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C17CADD" w14:textId="77777777" w:rsidR="009F0021" w:rsidRPr="007C2366" w:rsidRDefault="009F0021" w:rsidP="007C2366">
      <w:pPr>
        <w:jc w:val="center"/>
        <w:rPr>
          <w:rFonts w:ascii="Times New Roman" w:hAnsi="Times New Roman" w:cs="Times New Roman"/>
          <w:b/>
          <w:bCs/>
          <w:sz w:val="32"/>
          <w:szCs w:val="32"/>
        </w:rPr>
      </w:pPr>
      <w:r w:rsidRPr="007C2366">
        <w:rPr>
          <w:rFonts w:ascii="Times New Roman" w:hAnsi="Times New Roman" w:cs="Times New Roman"/>
          <w:b/>
          <w:bCs/>
          <w:sz w:val="32"/>
          <w:szCs w:val="32"/>
        </w:rPr>
        <w:t>CDX Distance Learning</w:t>
      </w:r>
    </w:p>
    <w:p w14:paraId="352A12E5" w14:textId="2CD767E8" w:rsidR="00DD1CF2" w:rsidRDefault="009F0021" w:rsidP="009F0021">
      <w:pPr>
        <w:jc w:val="center"/>
        <w:rPr>
          <w:rFonts w:ascii="Times New Roman" w:hAnsi="Times New Roman" w:cs="Times New Roman"/>
          <w:b/>
          <w:bCs/>
          <w:sz w:val="32"/>
          <w:szCs w:val="32"/>
        </w:rPr>
      </w:pPr>
      <w:r w:rsidRPr="007C2366">
        <w:rPr>
          <w:rFonts w:ascii="Times New Roman" w:hAnsi="Times New Roman" w:cs="Times New Roman"/>
          <w:b/>
          <w:bCs/>
          <w:sz w:val="32"/>
          <w:szCs w:val="32"/>
        </w:rPr>
        <w:t>Exercise #8</w:t>
      </w:r>
    </w:p>
    <w:p w14:paraId="5EBA00F4" w14:textId="32F3817F" w:rsidR="009F0021" w:rsidRDefault="009F0021" w:rsidP="007C2366">
      <w:pPr>
        <w:pBdr>
          <w:bottom w:val="single" w:sz="4" w:space="1" w:color="auto"/>
        </w:pBdr>
        <w:rPr>
          <w:rFonts w:ascii="Times New Roman" w:hAnsi="Times New Roman" w:cs="Times New Roman"/>
          <w:b/>
          <w:bCs/>
          <w:sz w:val="32"/>
          <w:szCs w:val="32"/>
        </w:rPr>
      </w:pPr>
      <w:r w:rsidRPr="009F0021">
        <w:rPr>
          <w:rFonts w:ascii="Times New Roman" w:hAnsi="Times New Roman" w:cs="Times New Roman"/>
          <w:b/>
          <w:bCs/>
          <w:sz w:val="32"/>
          <w:szCs w:val="32"/>
        </w:rPr>
        <w:t>DMM Experiments, Part I</w:t>
      </w:r>
    </w:p>
    <w:p w14:paraId="42BBAB45" w14:textId="77777777" w:rsidR="004A29E7" w:rsidRPr="007C2366" w:rsidRDefault="004A29E7" w:rsidP="00EC2A3B">
      <w:pPr>
        <w:rPr>
          <w:rFonts w:ascii="Times New Roman" w:hAnsi="Times New Roman" w:cs="Times New Roman"/>
          <w:b/>
          <w:bCs/>
          <w:sz w:val="32"/>
          <w:szCs w:val="32"/>
        </w:rPr>
      </w:pPr>
    </w:p>
    <w:p w14:paraId="584AB63D" w14:textId="7D2EAC69" w:rsidR="00390101" w:rsidRPr="005958F1" w:rsidRDefault="00855443" w:rsidP="003212F4">
      <w:pPr>
        <w:jc w:val="right"/>
        <w:rPr>
          <w:rFonts w:ascii="Times New Roman" w:hAnsi="Times New Roman" w:cs="Times New Roman"/>
          <w:sz w:val="24"/>
        </w:rPr>
      </w:pPr>
      <w:r>
        <w:rPr>
          <w:rFonts w:ascii="Times New Roman" w:hAnsi="Times New Roman" w:cs="Times New Roman"/>
          <w:b/>
          <w:bCs/>
          <w:sz w:val="24"/>
        </w:rPr>
        <w:t xml:space="preserve">Student </w:t>
      </w:r>
      <w:r w:rsidR="00390101" w:rsidRPr="005958F1">
        <w:rPr>
          <w:rFonts w:ascii="Times New Roman" w:hAnsi="Times New Roman" w:cs="Times New Roman"/>
          <w:b/>
          <w:bCs/>
          <w:sz w:val="24"/>
        </w:rPr>
        <w:t>Name:</w:t>
      </w:r>
      <w:r w:rsidR="00390101" w:rsidRPr="005958F1">
        <w:rPr>
          <w:rFonts w:ascii="Times New Roman" w:hAnsi="Times New Roman" w:cs="Times New Roman"/>
          <w:sz w:val="24"/>
        </w:rPr>
        <w:t xml:space="preserve"> </w:t>
      </w:r>
      <w:sdt>
        <w:sdtPr>
          <w:rPr>
            <w:rStyle w:val="Style3"/>
            <w:rFonts w:cs="Times New Roman"/>
          </w:rPr>
          <w:id w:val="-777411365"/>
          <w:placeholder>
            <w:docPart w:val="80824616FE8C41DE929315EF9D8AFDB6"/>
          </w:placeholder>
          <w:showingPlcHdr/>
        </w:sdtPr>
        <w:sdtEndPr>
          <w:rPr>
            <w:rStyle w:val="DefaultParagraphFont"/>
            <w:rFonts w:ascii="Arial" w:hAnsi="Arial"/>
            <w:sz w:val="16"/>
            <w:u w:val="none"/>
          </w:rPr>
        </w:sdtEndPr>
        <w:sdtContent>
          <w:r w:rsidR="00390101" w:rsidRPr="00F64364">
            <w:rPr>
              <w:rStyle w:val="PlaceholderText"/>
              <w:rFonts w:ascii="Times New Roman" w:hAnsi="Times New Roman" w:cs="Times New Roman"/>
              <w:sz w:val="24"/>
            </w:rPr>
            <w:t>Click or tap here to enter text.</w:t>
          </w:r>
        </w:sdtContent>
      </w:sdt>
    </w:p>
    <w:p w14:paraId="453E17A7" w14:textId="77777777" w:rsidR="00390101" w:rsidRPr="00F64364" w:rsidRDefault="00390101">
      <w:pPr>
        <w:rPr>
          <w:rFonts w:ascii="Times New Roman" w:eastAsia="Times New Roman" w:hAnsi="Times New Roman" w:cs="Times New Roman"/>
          <w:color w:val="000000"/>
          <w:sz w:val="24"/>
        </w:rPr>
      </w:pPr>
    </w:p>
    <w:p w14:paraId="7DA844A9" w14:textId="7A9F1152" w:rsidR="00B26CC9" w:rsidRPr="00F37C23" w:rsidRDefault="00D0141F" w:rsidP="00B26CC9">
      <w:pPr>
        <w:pStyle w:val="p"/>
        <w:rPr>
          <w:rFonts w:ascii="Times New Roman" w:hAnsi="Times New Roman" w:cs="Times New Roman"/>
          <w:sz w:val="24"/>
        </w:rPr>
      </w:pPr>
      <w:r>
        <w:rPr>
          <w:rFonts w:ascii="Times New Roman" w:eastAsia="Times New Roman" w:hAnsi="Times New Roman" w:cs="Times New Roman"/>
          <w:color w:val="000000"/>
          <w:sz w:val="24"/>
        </w:rPr>
        <w:t>Click or tap the check box next to</w:t>
      </w:r>
      <w:r w:rsidRPr="00F64364">
        <w:rPr>
          <w:rFonts w:ascii="Times New Roman" w:eastAsia="Times New Roman" w:hAnsi="Times New Roman" w:cs="Times New Roman"/>
          <w:color w:val="000000"/>
          <w:sz w:val="24"/>
        </w:rPr>
        <w:t xml:space="preserve"> </w:t>
      </w:r>
      <w:r w:rsidR="00390101" w:rsidRPr="00F64364">
        <w:rPr>
          <w:rFonts w:ascii="Times New Roman" w:eastAsia="Times New Roman" w:hAnsi="Times New Roman" w:cs="Times New Roman"/>
          <w:color w:val="000000"/>
          <w:sz w:val="24"/>
        </w:rPr>
        <w:t>the answer choice that best completes the statement or answers the question.</w:t>
      </w:r>
      <w:r w:rsidR="00B26CC9" w:rsidRPr="00B26CC9">
        <w:rPr>
          <w:rFonts w:ascii="Times New Roman" w:eastAsia="Calibri" w:hAnsi="Times New Roman" w:cs="Times New Roman"/>
          <w:color w:val="000000"/>
          <w:sz w:val="24"/>
        </w:rPr>
        <w:t xml:space="preserve"> </w:t>
      </w:r>
      <w:r w:rsidR="00B26CC9" w:rsidRPr="00F37C23">
        <w:rPr>
          <w:rFonts w:ascii="Times New Roman" w:eastAsia="Calibri" w:hAnsi="Times New Roman" w:cs="Times New Roman"/>
          <w:color w:val="000000"/>
          <w:sz w:val="24"/>
        </w:rPr>
        <w:t xml:space="preserve">Viewing the animation will be required to answer the following question(s) correctly. Read the question and use the link provided to open the animation. Follow the directions in the questions and select the correct answer. </w:t>
      </w:r>
      <w:r w:rsidR="00B26CC9">
        <w:rPr>
          <w:rFonts w:ascii="Times New Roman" w:eastAsia="Calibri" w:hAnsi="Times New Roman" w:cs="Times New Roman"/>
          <w:color w:val="000000"/>
          <w:sz w:val="24"/>
        </w:rPr>
        <w:t>W</w:t>
      </w:r>
      <w:r w:rsidR="00B26CC9" w:rsidRPr="00135B66">
        <w:rPr>
          <w:rFonts w:ascii="Times New Roman" w:eastAsia="Calibri" w:hAnsi="Times New Roman" w:cs="Times New Roman"/>
          <w:color w:val="000000"/>
          <w:sz w:val="24"/>
        </w:rPr>
        <w:t>hen complete</w:t>
      </w:r>
      <w:r w:rsidR="00B26CC9">
        <w:rPr>
          <w:rFonts w:ascii="Times New Roman" w:eastAsia="Calibri" w:hAnsi="Times New Roman" w:cs="Times New Roman"/>
          <w:color w:val="000000"/>
          <w:sz w:val="24"/>
        </w:rPr>
        <w:t>, c</w:t>
      </w:r>
      <w:r w:rsidR="00B26CC9" w:rsidRPr="00F37C23">
        <w:rPr>
          <w:rFonts w:ascii="Times New Roman" w:eastAsia="Calibri" w:hAnsi="Times New Roman" w:cs="Times New Roman"/>
          <w:color w:val="000000"/>
          <w:sz w:val="24"/>
        </w:rPr>
        <w:t>lose the animation window and move on to the next question(s).</w:t>
      </w:r>
    </w:p>
    <w:p w14:paraId="1E04B150" w14:textId="77777777" w:rsidR="00DA5148" w:rsidRPr="007C2366" w:rsidRDefault="00DA5148" w:rsidP="007C2366">
      <w:pPr>
        <w:rPr>
          <w:rFonts w:ascii="Times New Roman" w:hAnsi="Times New Roman" w:cs="Times New Roman"/>
          <w:sz w:val="24"/>
        </w:rPr>
      </w:pPr>
    </w:p>
    <w:p w14:paraId="69D371E8" w14:textId="112355F1" w:rsidR="00390101" w:rsidRPr="00B26CC9" w:rsidRDefault="00B26CC9">
      <w:pPr>
        <w:pStyle w:val="p"/>
        <w:rPr>
          <w:rStyle w:val="Hyperlink"/>
          <w:rFonts w:ascii="Times New Roman" w:hAnsi="Times New Roman" w:cs="Times New Roman"/>
          <w:b/>
          <w:bCs/>
          <w:sz w:val="24"/>
        </w:rPr>
      </w:pPr>
      <w:r>
        <w:rPr>
          <w:rFonts w:ascii="Times New Roman" w:eastAsia="Calibri" w:hAnsi="Times New Roman" w:cs="Times New Roman"/>
          <w:b/>
          <w:bCs/>
          <w:color w:val="0000EE"/>
          <w:sz w:val="24"/>
          <w:u w:val="single"/>
        </w:rPr>
        <w:fldChar w:fldCharType="begin"/>
      </w:r>
      <w:r>
        <w:rPr>
          <w:rFonts w:ascii="Times New Roman" w:eastAsia="Calibri" w:hAnsi="Times New Roman" w:cs="Times New Roman"/>
          <w:b/>
          <w:bCs/>
          <w:color w:val="0000EE"/>
          <w:sz w:val="24"/>
          <w:u w:val="single"/>
        </w:rPr>
        <w:instrText xml:space="preserve"> HYPERLINK "https://www.jblearning.com/navigate/filelookup.ashx?fileid=b83d9618-62d9-4eef-bb67-aace0d80e8a2" \t "_blank" </w:instrText>
      </w:r>
      <w:r>
        <w:rPr>
          <w:rFonts w:ascii="Times New Roman" w:eastAsia="Calibri" w:hAnsi="Times New Roman" w:cs="Times New Roman"/>
          <w:b/>
          <w:bCs/>
          <w:color w:val="0000EE"/>
          <w:sz w:val="24"/>
          <w:u w:val="single"/>
        </w:rPr>
        <w:fldChar w:fldCharType="separate"/>
      </w:r>
      <w:r w:rsidRPr="00B26CC9">
        <w:rPr>
          <w:rStyle w:val="Hyperlink"/>
          <w:rFonts w:ascii="Times New Roman" w:eastAsia="Calibri" w:hAnsi="Times New Roman" w:cs="Times New Roman"/>
          <w:b/>
          <w:bCs/>
          <w:sz w:val="24"/>
        </w:rPr>
        <w:t xml:space="preserve">Multimeter </w:t>
      </w:r>
      <w:r w:rsidR="00390101" w:rsidRPr="00B26CC9">
        <w:rPr>
          <w:rStyle w:val="Hyperlink"/>
          <w:rFonts w:ascii="Times New Roman" w:eastAsia="Calibri" w:hAnsi="Times New Roman" w:cs="Times New Roman"/>
          <w:b/>
          <w:bCs/>
          <w:sz w:val="24"/>
        </w:rPr>
        <w:t>An</w:t>
      </w:r>
      <w:r w:rsidR="00390101" w:rsidRPr="00B26CC9">
        <w:rPr>
          <w:rStyle w:val="Hyperlink"/>
          <w:rFonts w:ascii="Times New Roman" w:eastAsia="Calibri" w:hAnsi="Times New Roman" w:cs="Times New Roman"/>
          <w:b/>
          <w:bCs/>
          <w:sz w:val="24"/>
        </w:rPr>
        <w:t>i</w:t>
      </w:r>
      <w:r w:rsidR="00390101" w:rsidRPr="00B26CC9">
        <w:rPr>
          <w:rStyle w:val="Hyperlink"/>
          <w:rFonts w:ascii="Times New Roman" w:eastAsia="Calibri" w:hAnsi="Times New Roman" w:cs="Times New Roman"/>
          <w:b/>
          <w:bCs/>
          <w:sz w:val="24"/>
        </w:rPr>
        <w:t>mation</w:t>
      </w:r>
      <w:r w:rsidRPr="00B26CC9">
        <w:rPr>
          <w:rStyle w:val="Hyperlink"/>
          <w:rFonts w:ascii="Times New Roman" w:eastAsia="Calibri" w:hAnsi="Times New Roman" w:cs="Times New Roman"/>
          <w:b/>
          <w:bCs/>
          <w:sz w:val="24"/>
        </w:rPr>
        <w:t xml:space="preserve"> 1</w:t>
      </w:r>
    </w:p>
    <w:p w14:paraId="6FC5CC50" w14:textId="2ABD06D7" w:rsidR="00390101" w:rsidRPr="00F37C23" w:rsidRDefault="00B26CC9">
      <w:pPr>
        <w:pStyle w:val="p"/>
        <w:rPr>
          <w:rFonts w:ascii="Times New Roman" w:hAnsi="Times New Roman" w:cs="Times New Roman"/>
          <w:sz w:val="24"/>
        </w:rPr>
      </w:pPr>
      <w:r>
        <w:rPr>
          <w:rFonts w:ascii="Times New Roman" w:eastAsia="Calibri" w:hAnsi="Times New Roman" w:cs="Times New Roman"/>
          <w:b/>
          <w:bCs/>
          <w:color w:val="0000EE"/>
          <w:sz w:val="24"/>
          <w:u w:val="single"/>
        </w:rPr>
        <w:fldChar w:fldCharType="end"/>
      </w:r>
      <w:r w:rsidR="00390101" w:rsidRPr="00F37C23">
        <w:rPr>
          <w:rFonts w:ascii="Times New Roman" w:eastAsia="Calibri" w:hAnsi="Times New Roman" w:cs="Times New Roman"/>
          <w:color w:val="000000"/>
          <w:sz w:val="24"/>
        </w:rPr>
        <w:t> </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DA5148" w:rsidRPr="00DE0180" w14:paraId="1E04B16A" w14:textId="77777777">
        <w:tc>
          <w:tcPr>
            <w:tcW w:w="5000" w:type="pct"/>
            <w:tcMar>
              <w:top w:w="0" w:type="dxa"/>
              <w:left w:w="0" w:type="dxa"/>
              <w:bottom w:w="0" w:type="dxa"/>
              <w:right w:w="0" w:type="dxa"/>
            </w:tcMar>
            <w:vAlign w:val="center"/>
          </w:tcPr>
          <w:p w14:paraId="1E04B158" w14:textId="77777777" w:rsidR="00DA5148" w:rsidRPr="007C2366" w:rsidRDefault="00E5449D">
            <w:pPr>
              <w:pStyle w:val="p"/>
              <w:rPr>
                <w:rFonts w:ascii="Times New Roman" w:hAnsi="Times New Roman" w:cs="Times New Roman"/>
                <w:sz w:val="24"/>
              </w:rPr>
            </w:pPr>
            <w:r w:rsidRPr="007C2366">
              <w:rPr>
                <w:rFonts w:ascii="Times New Roman" w:eastAsia="Times New Roman" w:hAnsi="Times New Roman" w:cs="Times New Roman"/>
                <w:color w:val="000000"/>
                <w:sz w:val="24"/>
              </w:rPr>
              <w:t>1. </w:t>
            </w:r>
            <w:r w:rsidRPr="00DE0180">
              <w:rPr>
                <w:rFonts w:ascii="Times New Roman" w:eastAsia="Times New Roman" w:hAnsi="Times New Roman" w:cs="Times New Roman"/>
                <w:color w:val="000000"/>
                <w:sz w:val="24"/>
              </w:rPr>
              <w:t xml:space="preserve">What </w:t>
            </w:r>
            <w:proofErr w:type="gramStart"/>
            <w:r w:rsidRPr="00DE0180">
              <w:rPr>
                <w:rFonts w:ascii="Times New Roman" w:eastAsia="Times New Roman" w:hAnsi="Times New Roman" w:cs="Times New Roman"/>
                <w:color w:val="000000"/>
                <w:sz w:val="24"/>
              </w:rPr>
              <w:t>is</w:t>
            </w:r>
            <w:proofErr w:type="gramEnd"/>
            <w:r w:rsidRPr="00DE0180">
              <w:rPr>
                <w:rFonts w:ascii="Times New Roman" w:eastAsia="Times New Roman" w:hAnsi="Times New Roman" w:cs="Times New Roman"/>
                <w:color w:val="000000"/>
                <w:sz w:val="24"/>
              </w:rPr>
              <w:t xml:space="preserve"> the voltage drop across the first (larger) bulb?</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1054"/>
            </w:tblGrid>
            <w:tr w:rsidR="00DA5148" w:rsidRPr="00DE0180" w14:paraId="1E04B15C" w14:textId="77777777">
              <w:tc>
                <w:tcPr>
                  <w:tcW w:w="400" w:type="dxa"/>
                  <w:tcMar>
                    <w:top w:w="0" w:type="dxa"/>
                    <w:left w:w="0" w:type="dxa"/>
                    <w:bottom w:w="0" w:type="dxa"/>
                    <w:right w:w="0" w:type="dxa"/>
                  </w:tcMar>
                </w:tcPr>
                <w:p w14:paraId="1E04B159" w14:textId="5ECC5FF4"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829588629"/>
                      <w14:checkbox>
                        <w14:checked w14:val="0"/>
                        <w14:checkedState w14:val="2612" w14:font="MS Gothic"/>
                        <w14:uncheckedState w14:val="2610" w14:font="MS Gothic"/>
                      </w14:checkbox>
                    </w:sdtPr>
                    <w:sdtEndPr/>
                    <w:sdtContent>
                      <w:r w:rsidR="000B682F">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15A"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1E04B15B" w14:textId="55FB0087" w:rsidR="00293D72" w:rsidRPr="007C2366" w:rsidRDefault="00E5449D">
                  <w:pPr>
                    <w:pStyle w:val="p"/>
                    <w:rPr>
                      <w:rFonts w:ascii="Times New Roman" w:eastAsia="Times New Roman" w:hAnsi="Times New Roman" w:cs="Times New Roman"/>
                      <w:color w:val="000000"/>
                      <w:sz w:val="24"/>
                    </w:rPr>
                  </w:pPr>
                  <w:r w:rsidRPr="00DE0180">
                    <w:rPr>
                      <w:rFonts w:ascii="Times New Roman" w:eastAsia="Times New Roman" w:hAnsi="Times New Roman" w:cs="Times New Roman"/>
                      <w:color w:val="000000"/>
                      <w:sz w:val="24"/>
                    </w:rPr>
                    <w:t>12 V</w:t>
                  </w:r>
                </w:p>
              </w:tc>
            </w:tr>
            <w:tr w:rsidR="00DA5148" w:rsidRPr="00DE0180" w14:paraId="1E04B160" w14:textId="77777777">
              <w:tc>
                <w:tcPr>
                  <w:tcW w:w="400" w:type="dxa"/>
                  <w:tcMar>
                    <w:top w:w="0" w:type="dxa"/>
                    <w:left w:w="0" w:type="dxa"/>
                    <w:bottom w:w="0" w:type="dxa"/>
                    <w:right w:w="0" w:type="dxa"/>
                  </w:tcMar>
                </w:tcPr>
                <w:p w14:paraId="1E04B15D" w14:textId="12277449"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172022296"/>
                      <w14:checkbox>
                        <w14:checked w14:val="0"/>
                        <w14:checkedState w14:val="2612" w14:font="MS Gothic"/>
                        <w14:uncheckedState w14:val="2610" w14:font="MS Gothic"/>
                      </w14:checkbox>
                    </w:sdtPr>
                    <w:sdtEndPr/>
                    <w:sdtContent>
                      <w:r w:rsidR="000B682F">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15E"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1E04B15F" w14:textId="19502B5D" w:rsidR="00DA5148" w:rsidRPr="007C2366" w:rsidRDefault="00E5449D">
                  <w:pPr>
                    <w:pStyle w:val="p"/>
                    <w:rPr>
                      <w:rFonts w:ascii="Times New Roman" w:hAnsi="Times New Roman" w:cs="Times New Roman"/>
                      <w:sz w:val="24"/>
                    </w:rPr>
                  </w:pPr>
                  <w:r w:rsidRPr="00DE0180">
                    <w:rPr>
                      <w:rFonts w:ascii="Times New Roman" w:eastAsia="Times New Roman" w:hAnsi="Times New Roman" w:cs="Times New Roman"/>
                      <w:color w:val="000000"/>
                      <w:sz w:val="24"/>
                    </w:rPr>
                    <w:t>2.73 V</w:t>
                  </w:r>
                </w:p>
              </w:tc>
            </w:tr>
            <w:tr w:rsidR="00DA5148" w:rsidRPr="00DE0180" w14:paraId="1E04B164" w14:textId="77777777">
              <w:tc>
                <w:tcPr>
                  <w:tcW w:w="400" w:type="dxa"/>
                  <w:tcMar>
                    <w:top w:w="0" w:type="dxa"/>
                    <w:left w:w="0" w:type="dxa"/>
                    <w:bottom w:w="0" w:type="dxa"/>
                    <w:right w:w="0" w:type="dxa"/>
                  </w:tcMar>
                </w:tcPr>
                <w:p w14:paraId="1E04B161" w14:textId="5D068077"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339091456"/>
                      <w14:checkbox>
                        <w14:checked w14:val="0"/>
                        <w14:checkedState w14:val="2612" w14:font="MS Gothic"/>
                        <w14:uncheckedState w14:val="2610" w14:font="MS Gothic"/>
                      </w14:checkbox>
                    </w:sdtPr>
                    <w:sdtEndPr/>
                    <w:sdtContent>
                      <w:r w:rsidR="000B682F">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162"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14:paraId="1E04B163" w14:textId="77777777" w:rsidR="00DA5148" w:rsidRPr="007C2366" w:rsidRDefault="00E5449D">
                  <w:pPr>
                    <w:pStyle w:val="p"/>
                    <w:rPr>
                      <w:rFonts w:ascii="Times New Roman" w:hAnsi="Times New Roman" w:cs="Times New Roman"/>
                      <w:sz w:val="24"/>
                    </w:rPr>
                  </w:pPr>
                  <w:r w:rsidRPr="00DE0180">
                    <w:rPr>
                      <w:rFonts w:ascii="Times New Roman" w:eastAsia="Times New Roman" w:hAnsi="Times New Roman" w:cs="Times New Roman"/>
                      <w:color w:val="000000"/>
                      <w:sz w:val="24"/>
                    </w:rPr>
                    <w:t>9.27 V</w:t>
                  </w:r>
                </w:p>
              </w:tc>
            </w:tr>
            <w:tr w:rsidR="00DA5148" w:rsidRPr="00DE0180" w14:paraId="1E04B168" w14:textId="77777777">
              <w:tc>
                <w:tcPr>
                  <w:tcW w:w="400" w:type="dxa"/>
                  <w:tcMar>
                    <w:top w:w="0" w:type="dxa"/>
                    <w:left w:w="0" w:type="dxa"/>
                    <w:bottom w:w="0" w:type="dxa"/>
                    <w:right w:w="0" w:type="dxa"/>
                  </w:tcMar>
                </w:tcPr>
                <w:p w14:paraId="1E04B165" w14:textId="63EF3776"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603380292"/>
                      <w14:checkbox>
                        <w14:checked w14:val="0"/>
                        <w14:checkedState w14:val="2612" w14:font="MS Gothic"/>
                        <w14:uncheckedState w14:val="2610" w14:font="MS Gothic"/>
                      </w14:checkbox>
                    </w:sdtPr>
                    <w:sdtEndPr/>
                    <w:sdtContent>
                      <w:r w:rsidR="000B682F">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166"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14:paraId="1E04B167" w14:textId="1B16F646" w:rsidR="00247C1C" w:rsidRPr="007C2366" w:rsidRDefault="00E5449D">
                  <w:pPr>
                    <w:pStyle w:val="p"/>
                    <w:rPr>
                      <w:rFonts w:ascii="Times New Roman" w:eastAsia="Times New Roman" w:hAnsi="Times New Roman" w:cs="Times New Roman"/>
                      <w:color w:val="000000"/>
                      <w:sz w:val="24"/>
                    </w:rPr>
                  </w:pPr>
                  <w:r w:rsidRPr="00DE0180">
                    <w:rPr>
                      <w:rFonts w:ascii="Times New Roman" w:eastAsia="Times New Roman" w:hAnsi="Times New Roman" w:cs="Times New Roman"/>
                      <w:color w:val="000000"/>
                      <w:sz w:val="24"/>
                    </w:rPr>
                    <w:t>0 V</w:t>
                  </w:r>
                </w:p>
              </w:tc>
            </w:tr>
          </w:tbl>
          <w:p w14:paraId="1E04B169" w14:textId="77777777" w:rsidR="00DA5148" w:rsidRPr="007C2366" w:rsidRDefault="00DA5148">
            <w:pPr>
              <w:rPr>
                <w:rFonts w:ascii="Times New Roman" w:hAnsi="Times New Roman" w:cs="Times New Roman"/>
                <w:sz w:val="24"/>
              </w:rPr>
            </w:pPr>
          </w:p>
        </w:tc>
      </w:tr>
    </w:tbl>
    <w:p w14:paraId="1E04B16B" w14:textId="77777777" w:rsidR="00DA5148" w:rsidRPr="007C2366" w:rsidRDefault="00DA5148" w:rsidP="007C2366">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DA5148" w:rsidRPr="00DE0180" w14:paraId="1E04B17E" w14:textId="77777777">
        <w:tc>
          <w:tcPr>
            <w:tcW w:w="5000" w:type="pct"/>
            <w:tcMar>
              <w:top w:w="0" w:type="dxa"/>
              <w:left w:w="0" w:type="dxa"/>
              <w:bottom w:w="0" w:type="dxa"/>
              <w:right w:w="0" w:type="dxa"/>
            </w:tcMar>
            <w:vAlign w:val="center"/>
          </w:tcPr>
          <w:p w14:paraId="1E04B16C" w14:textId="77777777" w:rsidR="00DA5148" w:rsidRPr="007C2366" w:rsidRDefault="00E5449D" w:rsidP="00EC2A3B">
            <w:pPr>
              <w:pStyle w:val="p"/>
              <w:rPr>
                <w:rFonts w:ascii="Times New Roman" w:hAnsi="Times New Roman" w:cs="Times New Roman"/>
                <w:sz w:val="24"/>
              </w:rPr>
            </w:pPr>
            <w:r w:rsidRPr="007C2366">
              <w:rPr>
                <w:rFonts w:ascii="Times New Roman" w:eastAsia="Times New Roman" w:hAnsi="Times New Roman" w:cs="Times New Roman"/>
                <w:color w:val="000000"/>
                <w:sz w:val="24"/>
              </w:rPr>
              <w:t>2. </w:t>
            </w:r>
            <w:r w:rsidRPr="00EC2A3B">
              <w:rPr>
                <w:rFonts w:ascii="Times New Roman" w:eastAsia="Times New Roman" w:hAnsi="Times New Roman" w:cs="Times New Roman"/>
                <w:color w:val="000000"/>
                <w:sz w:val="24"/>
              </w:rPr>
              <w:t xml:space="preserve">What </w:t>
            </w:r>
            <w:proofErr w:type="gramStart"/>
            <w:r w:rsidRPr="00EC2A3B">
              <w:rPr>
                <w:rFonts w:ascii="Times New Roman" w:eastAsia="Times New Roman" w:hAnsi="Times New Roman" w:cs="Times New Roman"/>
                <w:color w:val="000000"/>
                <w:sz w:val="24"/>
              </w:rPr>
              <w:t>is</w:t>
            </w:r>
            <w:proofErr w:type="gramEnd"/>
            <w:r w:rsidRPr="00EC2A3B">
              <w:rPr>
                <w:rFonts w:ascii="Times New Roman" w:eastAsia="Times New Roman" w:hAnsi="Times New Roman" w:cs="Times New Roman"/>
                <w:color w:val="000000"/>
                <w:sz w:val="24"/>
              </w:rPr>
              <w:t xml:space="preserve"> the voltage drop across the second (smaller) bulb?</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1054"/>
            </w:tblGrid>
            <w:tr w:rsidR="00DA5148" w:rsidRPr="00DE0180" w14:paraId="1E04B170" w14:textId="77777777">
              <w:tc>
                <w:tcPr>
                  <w:tcW w:w="400" w:type="dxa"/>
                  <w:tcMar>
                    <w:top w:w="0" w:type="dxa"/>
                    <w:left w:w="0" w:type="dxa"/>
                    <w:bottom w:w="0" w:type="dxa"/>
                    <w:right w:w="0" w:type="dxa"/>
                  </w:tcMar>
                </w:tcPr>
                <w:p w14:paraId="1E04B16D" w14:textId="06DFCE1A"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532765015"/>
                      <w14:checkbox>
                        <w14:checked w14:val="0"/>
                        <w14:checkedState w14:val="2612" w14:font="MS Gothic"/>
                        <w14:uncheckedState w14:val="2610" w14:font="MS Gothic"/>
                      </w14:checkbox>
                    </w:sdtPr>
                    <w:sdtEndPr/>
                    <w:sdtContent>
                      <w:r w:rsidR="000B682F">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16E"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1E04B16F" w14:textId="339C4CFA"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12</w:t>
                  </w:r>
                  <w:r w:rsidRPr="00DE0180">
                    <w:rPr>
                      <w:rFonts w:ascii="Times New Roman" w:eastAsia="Times New Roman" w:hAnsi="Times New Roman" w:cs="Times New Roman"/>
                      <w:color w:val="000000"/>
                      <w:sz w:val="24"/>
                    </w:rPr>
                    <w:t xml:space="preserve"> V</w:t>
                  </w:r>
                </w:p>
              </w:tc>
            </w:tr>
            <w:tr w:rsidR="00DA5148" w:rsidRPr="00DE0180" w14:paraId="1E04B174" w14:textId="77777777">
              <w:tc>
                <w:tcPr>
                  <w:tcW w:w="400" w:type="dxa"/>
                  <w:tcMar>
                    <w:top w:w="0" w:type="dxa"/>
                    <w:left w:w="0" w:type="dxa"/>
                    <w:bottom w:w="0" w:type="dxa"/>
                    <w:right w:w="0" w:type="dxa"/>
                  </w:tcMar>
                </w:tcPr>
                <w:p w14:paraId="1E04B171" w14:textId="49DDC46A" w:rsidR="00DA5148" w:rsidRPr="007C2366" w:rsidRDefault="00E5449D" w:rsidP="00EC2A3B">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593464344"/>
                      <w14:checkbox>
                        <w14:checked w14:val="0"/>
                        <w14:checkedState w14:val="2612" w14:font="MS Gothic"/>
                        <w14:uncheckedState w14:val="2610" w14:font="MS Gothic"/>
                      </w14:checkbox>
                    </w:sdtPr>
                    <w:sdtEndPr/>
                    <w:sdtContent>
                      <w:r w:rsidR="000B682F">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172"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1E04B173" w14:textId="77777777"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0 V</w:t>
                  </w:r>
                </w:p>
              </w:tc>
            </w:tr>
            <w:tr w:rsidR="00DA5148" w:rsidRPr="00DE0180" w14:paraId="1E04B178" w14:textId="77777777">
              <w:tc>
                <w:tcPr>
                  <w:tcW w:w="400" w:type="dxa"/>
                  <w:tcMar>
                    <w:top w:w="0" w:type="dxa"/>
                    <w:left w:w="0" w:type="dxa"/>
                    <w:bottom w:w="0" w:type="dxa"/>
                    <w:right w:w="0" w:type="dxa"/>
                  </w:tcMar>
                </w:tcPr>
                <w:p w14:paraId="1E04B175" w14:textId="5111DD34" w:rsidR="00DA5148" w:rsidRPr="007C2366" w:rsidRDefault="00E5449D" w:rsidP="00EC2A3B">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440039108"/>
                      <w14:checkbox>
                        <w14:checked w14:val="0"/>
                        <w14:checkedState w14:val="2612" w14:font="MS Gothic"/>
                        <w14:uncheckedState w14:val="2610" w14:font="MS Gothic"/>
                      </w14:checkbox>
                    </w:sdtPr>
                    <w:sdtEndPr/>
                    <w:sdtContent>
                      <w:r w:rsidR="000B682F">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176"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14:paraId="1E04B177" w14:textId="0E41E385"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2.73</w:t>
                  </w:r>
                  <w:r w:rsidRPr="00DE0180">
                    <w:rPr>
                      <w:rFonts w:ascii="Times New Roman" w:eastAsia="Times New Roman" w:hAnsi="Times New Roman" w:cs="Times New Roman"/>
                      <w:color w:val="000000"/>
                      <w:sz w:val="24"/>
                    </w:rPr>
                    <w:t xml:space="preserve"> V</w:t>
                  </w:r>
                </w:p>
              </w:tc>
            </w:tr>
            <w:tr w:rsidR="00DA5148" w:rsidRPr="00DE0180" w14:paraId="1E04B17C" w14:textId="77777777">
              <w:tc>
                <w:tcPr>
                  <w:tcW w:w="400" w:type="dxa"/>
                  <w:tcMar>
                    <w:top w:w="0" w:type="dxa"/>
                    <w:left w:w="0" w:type="dxa"/>
                    <w:bottom w:w="0" w:type="dxa"/>
                    <w:right w:w="0" w:type="dxa"/>
                  </w:tcMar>
                </w:tcPr>
                <w:p w14:paraId="1E04B179" w14:textId="3868E36A" w:rsidR="00DA5148" w:rsidRPr="007C2366" w:rsidRDefault="00E5449D" w:rsidP="00EC2A3B">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056319845"/>
                      <w14:checkbox>
                        <w14:checked w14:val="0"/>
                        <w14:checkedState w14:val="2612" w14:font="MS Gothic"/>
                        <w14:uncheckedState w14:val="2610" w14:font="MS Gothic"/>
                      </w14:checkbox>
                    </w:sdtPr>
                    <w:sdtEndPr/>
                    <w:sdtContent>
                      <w:r w:rsidR="000B682F">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17A"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14:paraId="1E04B17B" w14:textId="77777777"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9.27 V</w:t>
                  </w:r>
                </w:p>
              </w:tc>
            </w:tr>
          </w:tbl>
          <w:p w14:paraId="1E04B17D" w14:textId="77777777" w:rsidR="00DA5148" w:rsidRPr="007C2366" w:rsidRDefault="00DA5148" w:rsidP="00EC2A3B">
            <w:pPr>
              <w:rPr>
                <w:rFonts w:ascii="Times New Roman" w:hAnsi="Times New Roman" w:cs="Times New Roman"/>
                <w:sz w:val="24"/>
              </w:rPr>
            </w:pPr>
          </w:p>
        </w:tc>
      </w:tr>
    </w:tbl>
    <w:p w14:paraId="1E04B17F" w14:textId="77777777" w:rsidR="00DA5148" w:rsidRPr="007C2366" w:rsidRDefault="00DA5148" w:rsidP="007C2366">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DA5148" w:rsidRPr="00DE0180" w14:paraId="1E04B192" w14:textId="77777777">
        <w:tc>
          <w:tcPr>
            <w:tcW w:w="5000" w:type="pct"/>
            <w:tcMar>
              <w:top w:w="0" w:type="dxa"/>
              <w:left w:w="0" w:type="dxa"/>
              <w:bottom w:w="0" w:type="dxa"/>
              <w:right w:w="0" w:type="dxa"/>
            </w:tcMar>
            <w:vAlign w:val="center"/>
          </w:tcPr>
          <w:p w14:paraId="1E04B180" w14:textId="77777777" w:rsidR="00DA5148" w:rsidRPr="007C2366" w:rsidRDefault="00E5449D" w:rsidP="00EC2A3B">
            <w:pPr>
              <w:pStyle w:val="p"/>
              <w:rPr>
                <w:rFonts w:ascii="Times New Roman" w:hAnsi="Times New Roman" w:cs="Times New Roman"/>
                <w:sz w:val="24"/>
              </w:rPr>
            </w:pPr>
            <w:r w:rsidRPr="007C2366">
              <w:rPr>
                <w:rFonts w:ascii="Times New Roman" w:eastAsia="Times New Roman" w:hAnsi="Times New Roman" w:cs="Times New Roman"/>
                <w:color w:val="000000"/>
                <w:sz w:val="24"/>
              </w:rPr>
              <w:t>3. </w:t>
            </w:r>
            <w:r w:rsidRPr="00EC2A3B">
              <w:rPr>
                <w:rFonts w:ascii="Times New Roman" w:eastAsia="Times New Roman" w:hAnsi="Times New Roman" w:cs="Times New Roman"/>
                <w:color w:val="000000"/>
                <w:sz w:val="24"/>
              </w:rPr>
              <w:t>How many amps does the circuit draw?</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934"/>
            </w:tblGrid>
            <w:tr w:rsidR="00DA5148" w:rsidRPr="00DE0180" w14:paraId="1E04B184" w14:textId="77777777">
              <w:tc>
                <w:tcPr>
                  <w:tcW w:w="400" w:type="dxa"/>
                  <w:tcMar>
                    <w:top w:w="0" w:type="dxa"/>
                    <w:left w:w="0" w:type="dxa"/>
                    <w:bottom w:w="0" w:type="dxa"/>
                    <w:right w:w="0" w:type="dxa"/>
                  </w:tcMar>
                </w:tcPr>
                <w:p w14:paraId="1E04B181" w14:textId="02CB34A9"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051038208"/>
                      <w14:checkbox>
                        <w14:checked w14:val="0"/>
                        <w14:checkedState w14:val="2612" w14:font="MS Gothic"/>
                        <w14:uncheckedState w14:val="2610" w14:font="MS Gothic"/>
                      </w14:checkbox>
                    </w:sdtPr>
                    <w:sdtEndPr/>
                    <w:sdtContent>
                      <w:r w:rsidR="00B91032">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182" w14:textId="10C230D9"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a.</w:t>
                  </w:r>
                </w:p>
              </w:tc>
              <w:tc>
                <w:tcPr>
                  <w:tcW w:w="0" w:type="auto"/>
                  <w:tcMar>
                    <w:top w:w="30" w:type="dxa"/>
                    <w:left w:w="0" w:type="dxa"/>
                    <w:bottom w:w="30" w:type="dxa"/>
                    <w:right w:w="400" w:type="dxa"/>
                  </w:tcMar>
                </w:tcPr>
                <w:p w14:paraId="1E04B183" w14:textId="04D8ABE9" w:rsidR="00DA5148" w:rsidRPr="007C2366" w:rsidRDefault="001F1249">
                  <w:pPr>
                    <w:pStyle w:val="p"/>
                    <w:rPr>
                      <w:rFonts w:ascii="Times New Roman" w:hAnsi="Times New Roman" w:cs="Times New Roman"/>
                      <w:sz w:val="24"/>
                    </w:rPr>
                  </w:pPr>
                  <w:r>
                    <w:rPr>
                      <w:rFonts w:ascii="Times New Roman" w:eastAsia="Times New Roman" w:hAnsi="Times New Roman" w:cs="Times New Roman"/>
                      <w:color w:val="000000"/>
                      <w:sz w:val="24"/>
                    </w:rPr>
                    <w:t>0</w:t>
                  </w:r>
                  <w:r w:rsidR="00E5449D" w:rsidRPr="00EC2A3B">
                    <w:rPr>
                      <w:rFonts w:ascii="Times New Roman" w:eastAsia="Times New Roman" w:hAnsi="Times New Roman" w:cs="Times New Roman"/>
                      <w:color w:val="000000"/>
                      <w:sz w:val="24"/>
                    </w:rPr>
                    <w:t>.3 A</w:t>
                  </w:r>
                </w:p>
              </w:tc>
            </w:tr>
            <w:tr w:rsidR="00DA5148" w:rsidRPr="00DE0180" w14:paraId="1E04B188" w14:textId="77777777">
              <w:tc>
                <w:tcPr>
                  <w:tcW w:w="400" w:type="dxa"/>
                  <w:tcMar>
                    <w:top w:w="0" w:type="dxa"/>
                    <w:left w:w="0" w:type="dxa"/>
                    <w:bottom w:w="0" w:type="dxa"/>
                    <w:right w:w="0" w:type="dxa"/>
                  </w:tcMar>
                </w:tcPr>
                <w:p w14:paraId="1E04B185" w14:textId="4C0259CC" w:rsidR="00DA5148" w:rsidRPr="007C2366" w:rsidRDefault="00E5449D" w:rsidP="00EC2A3B">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941652126"/>
                      <w14:checkbox>
                        <w14:checked w14:val="0"/>
                        <w14:checkedState w14:val="2612" w14:font="MS Gothic"/>
                        <w14:uncheckedState w14:val="2610" w14:font="MS Gothic"/>
                      </w14:checkbox>
                    </w:sdtPr>
                    <w:sdtEndPr/>
                    <w:sdtContent>
                      <w:r w:rsidR="000B682F">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186"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1E04B187" w14:textId="0747AA2B" w:rsidR="00DA5148" w:rsidRPr="007C2366" w:rsidRDefault="001F1249">
                  <w:pPr>
                    <w:pStyle w:val="p"/>
                    <w:rPr>
                      <w:rFonts w:ascii="Times New Roman" w:hAnsi="Times New Roman" w:cs="Times New Roman"/>
                      <w:sz w:val="24"/>
                    </w:rPr>
                  </w:pPr>
                  <w:r>
                    <w:rPr>
                      <w:rFonts w:ascii="Times New Roman" w:eastAsia="Times New Roman" w:hAnsi="Times New Roman" w:cs="Times New Roman"/>
                      <w:color w:val="000000"/>
                      <w:sz w:val="24"/>
                    </w:rPr>
                    <w:t>0</w:t>
                  </w:r>
                  <w:r w:rsidR="00E5449D" w:rsidRPr="00EC2A3B">
                    <w:rPr>
                      <w:rFonts w:ascii="Times New Roman" w:eastAsia="Times New Roman" w:hAnsi="Times New Roman" w:cs="Times New Roman"/>
                      <w:color w:val="000000"/>
                      <w:sz w:val="24"/>
                    </w:rPr>
                    <w:t>.4 A</w:t>
                  </w:r>
                </w:p>
              </w:tc>
            </w:tr>
            <w:tr w:rsidR="00DA5148" w:rsidRPr="00DE0180" w14:paraId="1E04B18C" w14:textId="77777777">
              <w:tc>
                <w:tcPr>
                  <w:tcW w:w="400" w:type="dxa"/>
                  <w:tcMar>
                    <w:top w:w="0" w:type="dxa"/>
                    <w:left w:w="0" w:type="dxa"/>
                    <w:bottom w:w="0" w:type="dxa"/>
                    <w:right w:w="0" w:type="dxa"/>
                  </w:tcMar>
                </w:tcPr>
                <w:p w14:paraId="1E04B189" w14:textId="3FD2D2EB" w:rsidR="00DA5148" w:rsidRPr="007C2366" w:rsidRDefault="00E5449D" w:rsidP="00EC2A3B">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330328164"/>
                      <w14:checkbox>
                        <w14:checked w14:val="0"/>
                        <w14:checkedState w14:val="2612" w14:font="MS Gothic"/>
                        <w14:uncheckedState w14:val="2610" w14:font="MS Gothic"/>
                      </w14:checkbox>
                    </w:sdtPr>
                    <w:sdtEndPr/>
                    <w:sdtContent>
                      <w:r w:rsidR="000B682F">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18A"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14:paraId="1E04B18B" w14:textId="77777777"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3 A</w:t>
                  </w:r>
                </w:p>
              </w:tc>
            </w:tr>
            <w:tr w:rsidR="00DA5148" w:rsidRPr="00DE0180" w14:paraId="1E04B190" w14:textId="77777777">
              <w:tc>
                <w:tcPr>
                  <w:tcW w:w="400" w:type="dxa"/>
                  <w:tcMar>
                    <w:top w:w="0" w:type="dxa"/>
                    <w:left w:w="0" w:type="dxa"/>
                    <w:bottom w:w="0" w:type="dxa"/>
                    <w:right w:w="0" w:type="dxa"/>
                  </w:tcMar>
                </w:tcPr>
                <w:p w14:paraId="1E04B18D" w14:textId="3887A4C0" w:rsidR="00DA5148" w:rsidRPr="007C2366" w:rsidRDefault="00E5449D" w:rsidP="00EC2A3B">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66275420"/>
                      <w14:checkbox>
                        <w14:checked w14:val="0"/>
                        <w14:checkedState w14:val="2612" w14:font="MS Gothic"/>
                        <w14:uncheckedState w14:val="2610" w14:font="MS Gothic"/>
                      </w14:checkbox>
                    </w:sdtPr>
                    <w:sdtEndPr/>
                    <w:sdtContent>
                      <w:r w:rsidR="000B682F">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18E"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14:paraId="1E04B18F" w14:textId="77777777"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5 A</w:t>
                  </w:r>
                </w:p>
              </w:tc>
            </w:tr>
          </w:tbl>
          <w:p w14:paraId="1E04B191" w14:textId="77777777" w:rsidR="00DA5148" w:rsidRPr="007C2366" w:rsidRDefault="00DA5148" w:rsidP="00EC2A3B">
            <w:pPr>
              <w:rPr>
                <w:rFonts w:ascii="Times New Roman" w:hAnsi="Times New Roman" w:cs="Times New Roman"/>
                <w:sz w:val="24"/>
              </w:rPr>
            </w:pPr>
          </w:p>
        </w:tc>
      </w:tr>
    </w:tbl>
    <w:p w14:paraId="1E04B193" w14:textId="77777777" w:rsidR="00DA5148" w:rsidRPr="007C2366" w:rsidRDefault="00DA5148" w:rsidP="007C2366">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DA5148" w:rsidRPr="00DE0180" w14:paraId="1E04B1A6" w14:textId="77777777">
        <w:tc>
          <w:tcPr>
            <w:tcW w:w="5000" w:type="pct"/>
            <w:tcMar>
              <w:top w:w="0" w:type="dxa"/>
              <w:left w:w="0" w:type="dxa"/>
              <w:bottom w:w="0" w:type="dxa"/>
              <w:right w:w="0" w:type="dxa"/>
            </w:tcMar>
            <w:vAlign w:val="center"/>
          </w:tcPr>
          <w:p w14:paraId="1E04B194" w14:textId="77777777" w:rsidR="00DA5148" w:rsidRPr="007C2366" w:rsidRDefault="00E5449D" w:rsidP="00EC2A3B">
            <w:pPr>
              <w:pStyle w:val="p"/>
              <w:rPr>
                <w:rFonts w:ascii="Times New Roman" w:hAnsi="Times New Roman" w:cs="Times New Roman"/>
                <w:sz w:val="24"/>
              </w:rPr>
            </w:pPr>
            <w:r w:rsidRPr="007C2366">
              <w:rPr>
                <w:rFonts w:ascii="Times New Roman" w:eastAsia="Times New Roman" w:hAnsi="Times New Roman" w:cs="Times New Roman"/>
                <w:color w:val="000000"/>
                <w:sz w:val="24"/>
              </w:rPr>
              <w:t>4. </w:t>
            </w:r>
            <w:r w:rsidRPr="00EC2A3B">
              <w:rPr>
                <w:rFonts w:ascii="Times New Roman" w:eastAsia="Times New Roman" w:hAnsi="Times New Roman" w:cs="Times New Roman"/>
                <w:color w:val="000000"/>
                <w:sz w:val="24"/>
              </w:rPr>
              <w:t>What is the resistance of the second (smaller) bulb?</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1281"/>
            </w:tblGrid>
            <w:tr w:rsidR="00DA5148" w:rsidRPr="00DE0180" w14:paraId="1E04B198" w14:textId="77777777">
              <w:tc>
                <w:tcPr>
                  <w:tcW w:w="400" w:type="dxa"/>
                  <w:tcMar>
                    <w:top w:w="0" w:type="dxa"/>
                    <w:left w:w="0" w:type="dxa"/>
                    <w:bottom w:w="0" w:type="dxa"/>
                    <w:right w:w="0" w:type="dxa"/>
                  </w:tcMar>
                </w:tcPr>
                <w:p w14:paraId="1E04B195" w14:textId="4660E388"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361666450"/>
                      <w14:checkbox>
                        <w14:checked w14:val="0"/>
                        <w14:checkedState w14:val="2612" w14:font="MS Gothic"/>
                        <w14:uncheckedState w14:val="2610" w14:font="MS Gothic"/>
                      </w14:checkbox>
                    </w:sdtPr>
                    <w:sdtEndPr/>
                    <w:sdtContent>
                      <w:r w:rsidR="000B682F">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196"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1E04B197" w14:textId="77777777"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3.7 ohms</w:t>
                  </w:r>
                </w:p>
              </w:tc>
            </w:tr>
            <w:tr w:rsidR="00DA5148" w:rsidRPr="00DE0180" w14:paraId="1E04B19C" w14:textId="77777777">
              <w:tc>
                <w:tcPr>
                  <w:tcW w:w="400" w:type="dxa"/>
                  <w:tcMar>
                    <w:top w:w="0" w:type="dxa"/>
                    <w:left w:w="0" w:type="dxa"/>
                    <w:bottom w:w="0" w:type="dxa"/>
                    <w:right w:w="0" w:type="dxa"/>
                  </w:tcMar>
                </w:tcPr>
                <w:p w14:paraId="1E04B199" w14:textId="42471572" w:rsidR="00DA5148" w:rsidRPr="007C2366" w:rsidRDefault="00E5449D" w:rsidP="00EC2A3B">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20351350"/>
                      <w14:checkbox>
                        <w14:checked w14:val="0"/>
                        <w14:checkedState w14:val="2612" w14:font="MS Gothic"/>
                        <w14:uncheckedState w14:val="2610" w14:font="MS Gothic"/>
                      </w14:checkbox>
                    </w:sdtPr>
                    <w:sdtEndPr/>
                    <w:sdtContent>
                      <w:r w:rsidR="000B682F">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19A" w14:textId="77777777" w:rsidR="00DA5148" w:rsidRPr="007C2366" w:rsidRDefault="00E5449D" w:rsidP="00EC2A3B">
                  <w:pPr>
                    <w:rPr>
                      <w:rFonts w:ascii="Times New Roman" w:hAnsi="Times New Roman" w:cs="Times New Roman"/>
                      <w:sz w:val="24"/>
                    </w:rPr>
                  </w:pPr>
                  <w:r w:rsidRPr="007C2366">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1E04B19B" w14:textId="77777777"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1.9 ohms</w:t>
                  </w:r>
                </w:p>
              </w:tc>
            </w:tr>
            <w:tr w:rsidR="00DA5148" w:rsidRPr="00DE0180" w14:paraId="1E04B1A0" w14:textId="77777777">
              <w:tc>
                <w:tcPr>
                  <w:tcW w:w="400" w:type="dxa"/>
                  <w:tcMar>
                    <w:top w:w="0" w:type="dxa"/>
                    <w:left w:w="0" w:type="dxa"/>
                    <w:bottom w:w="0" w:type="dxa"/>
                    <w:right w:w="0" w:type="dxa"/>
                  </w:tcMar>
                </w:tcPr>
                <w:p w14:paraId="1E04B19D" w14:textId="12A92597" w:rsidR="00DA5148" w:rsidRPr="007C2366" w:rsidRDefault="00E5449D" w:rsidP="00EC2A3B">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115750836"/>
                      <w14:checkbox>
                        <w14:checked w14:val="0"/>
                        <w14:checkedState w14:val="2612" w14:font="MS Gothic"/>
                        <w14:uncheckedState w14:val="2610" w14:font="MS Gothic"/>
                      </w14:checkbox>
                    </w:sdtPr>
                    <w:sdtEndPr/>
                    <w:sdtContent>
                      <w:r w:rsidR="000B682F">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19E" w14:textId="77777777" w:rsidR="00DA5148" w:rsidRPr="007C2366" w:rsidRDefault="00E5449D" w:rsidP="00EC2A3B">
                  <w:pPr>
                    <w:rPr>
                      <w:rFonts w:ascii="Times New Roman" w:hAnsi="Times New Roman" w:cs="Times New Roman"/>
                      <w:sz w:val="24"/>
                    </w:rPr>
                  </w:pPr>
                  <w:r w:rsidRPr="007C2366">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14:paraId="1E04B19F" w14:textId="77777777"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5 ohms</w:t>
                  </w:r>
                </w:p>
              </w:tc>
            </w:tr>
            <w:tr w:rsidR="00DA5148" w:rsidRPr="00DE0180" w14:paraId="1E04B1A4" w14:textId="77777777">
              <w:tc>
                <w:tcPr>
                  <w:tcW w:w="400" w:type="dxa"/>
                  <w:tcMar>
                    <w:top w:w="0" w:type="dxa"/>
                    <w:left w:w="0" w:type="dxa"/>
                    <w:bottom w:w="0" w:type="dxa"/>
                    <w:right w:w="0" w:type="dxa"/>
                  </w:tcMar>
                </w:tcPr>
                <w:p w14:paraId="1E04B1A1" w14:textId="15B64EFA" w:rsidR="00DA5148" w:rsidRPr="007C2366" w:rsidRDefault="00E5449D" w:rsidP="00EC2A3B">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2011638783"/>
                      <w14:checkbox>
                        <w14:checked w14:val="0"/>
                        <w14:checkedState w14:val="2612" w14:font="MS Gothic"/>
                        <w14:uncheckedState w14:val="2610" w14:font="MS Gothic"/>
                      </w14:checkbox>
                    </w:sdtPr>
                    <w:sdtEndPr/>
                    <w:sdtContent>
                      <w:r w:rsidR="000B682F">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1A2" w14:textId="77777777" w:rsidR="00DA5148" w:rsidRPr="007C2366" w:rsidRDefault="00E5449D" w:rsidP="00EC2A3B">
                  <w:pPr>
                    <w:rPr>
                      <w:rFonts w:ascii="Times New Roman" w:hAnsi="Times New Roman" w:cs="Times New Roman"/>
                      <w:sz w:val="24"/>
                    </w:rPr>
                  </w:pPr>
                  <w:r w:rsidRPr="007C2366">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14:paraId="1E04B1A3" w14:textId="77777777"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7 ohms</w:t>
                  </w:r>
                </w:p>
              </w:tc>
            </w:tr>
          </w:tbl>
          <w:p w14:paraId="1E04B1A5" w14:textId="77777777" w:rsidR="00DA5148" w:rsidRPr="007C2366" w:rsidRDefault="00DA5148" w:rsidP="00EC2A3B">
            <w:pPr>
              <w:rPr>
                <w:rFonts w:ascii="Times New Roman" w:hAnsi="Times New Roman" w:cs="Times New Roman"/>
                <w:sz w:val="24"/>
              </w:rPr>
            </w:pPr>
          </w:p>
        </w:tc>
      </w:tr>
    </w:tbl>
    <w:p w14:paraId="1E04B1A7" w14:textId="77777777" w:rsidR="00DA5148" w:rsidRPr="007C2366" w:rsidRDefault="00DA5148" w:rsidP="007C2366">
      <w:pPr>
        <w:rPr>
          <w:rFonts w:ascii="Times New Roman" w:hAnsi="Times New Roman" w:cs="Times New Roman"/>
          <w:sz w:val="24"/>
        </w:rPr>
      </w:pPr>
    </w:p>
    <w:p w14:paraId="73D5AECD" w14:textId="77777777" w:rsidR="00855443" w:rsidRDefault="00855443">
      <w:r>
        <w:br w:type="page"/>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DA5148" w:rsidRPr="00DE0180" w14:paraId="1E04B1BA" w14:textId="77777777">
        <w:tc>
          <w:tcPr>
            <w:tcW w:w="5000" w:type="pct"/>
            <w:tcMar>
              <w:top w:w="0" w:type="dxa"/>
              <w:left w:w="0" w:type="dxa"/>
              <w:bottom w:w="0" w:type="dxa"/>
              <w:right w:w="0" w:type="dxa"/>
            </w:tcMar>
            <w:vAlign w:val="center"/>
          </w:tcPr>
          <w:p w14:paraId="1E04B1A8" w14:textId="48B21B7F" w:rsidR="00DA5148" w:rsidRPr="007C2366" w:rsidRDefault="00E5449D" w:rsidP="00EC2A3B">
            <w:pPr>
              <w:pStyle w:val="p"/>
              <w:rPr>
                <w:rFonts w:ascii="Times New Roman" w:hAnsi="Times New Roman" w:cs="Times New Roman"/>
                <w:sz w:val="24"/>
              </w:rPr>
            </w:pPr>
            <w:r w:rsidRPr="007C2366">
              <w:rPr>
                <w:rFonts w:ascii="Times New Roman" w:eastAsia="Times New Roman" w:hAnsi="Times New Roman" w:cs="Times New Roman"/>
                <w:color w:val="000000"/>
                <w:sz w:val="24"/>
              </w:rPr>
              <w:lastRenderedPageBreak/>
              <w:t>5. </w:t>
            </w:r>
            <w:r w:rsidRPr="00EC2A3B">
              <w:rPr>
                <w:rFonts w:ascii="Times New Roman" w:eastAsia="Times New Roman" w:hAnsi="Times New Roman" w:cs="Times New Roman"/>
                <w:color w:val="000000"/>
                <w:sz w:val="24"/>
              </w:rPr>
              <w:t xml:space="preserve">When the circuit is </w:t>
            </w:r>
            <w:r w:rsidR="00827088">
              <w:rPr>
                <w:rFonts w:ascii="Times New Roman" w:eastAsia="Times New Roman" w:hAnsi="Times New Roman" w:cs="Times New Roman"/>
                <w:color w:val="000000"/>
                <w:sz w:val="24"/>
              </w:rPr>
              <w:t>ON</w:t>
            </w:r>
            <w:r w:rsidR="00DA222F">
              <w:rPr>
                <w:rFonts w:ascii="Times New Roman" w:eastAsia="Times New Roman" w:hAnsi="Times New Roman" w:cs="Times New Roman"/>
                <w:color w:val="000000"/>
                <w:sz w:val="24"/>
              </w:rPr>
              <w:t>,</w:t>
            </w:r>
            <w:r w:rsidRPr="00EC2A3B">
              <w:rPr>
                <w:rFonts w:ascii="Times New Roman" w:eastAsia="Times New Roman" w:hAnsi="Times New Roman" w:cs="Times New Roman"/>
                <w:color w:val="000000"/>
                <w:sz w:val="24"/>
              </w:rPr>
              <w:t xml:space="preserve"> why is the first bulb not lit?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6518"/>
            </w:tblGrid>
            <w:tr w:rsidR="00DA5148" w:rsidRPr="00DE0180" w14:paraId="1E04B1AC" w14:textId="77777777">
              <w:tc>
                <w:tcPr>
                  <w:tcW w:w="400" w:type="dxa"/>
                  <w:tcMar>
                    <w:top w:w="0" w:type="dxa"/>
                    <w:left w:w="0" w:type="dxa"/>
                    <w:bottom w:w="0" w:type="dxa"/>
                    <w:right w:w="0" w:type="dxa"/>
                  </w:tcMar>
                </w:tcPr>
                <w:p w14:paraId="1E04B1A9" w14:textId="1F8D9347"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29385331"/>
                      <w14:checkbox>
                        <w14:checked w14:val="0"/>
                        <w14:checkedState w14:val="2612" w14:font="MS Gothic"/>
                        <w14:uncheckedState w14:val="2610" w14:font="MS Gothic"/>
                      </w14:checkbox>
                    </w:sdtPr>
                    <w:sdtEndPr/>
                    <w:sdtContent>
                      <w:r w:rsidR="008D498E">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1AA"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1E04B1AB" w14:textId="77777777"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The bulb is open</w:t>
                  </w:r>
                </w:p>
              </w:tc>
            </w:tr>
            <w:tr w:rsidR="00DA5148" w:rsidRPr="00DE0180" w14:paraId="1E04B1B0" w14:textId="77777777">
              <w:tc>
                <w:tcPr>
                  <w:tcW w:w="400" w:type="dxa"/>
                  <w:tcMar>
                    <w:top w:w="0" w:type="dxa"/>
                    <w:left w:w="0" w:type="dxa"/>
                    <w:bottom w:w="0" w:type="dxa"/>
                    <w:right w:w="0" w:type="dxa"/>
                  </w:tcMar>
                </w:tcPr>
                <w:p w14:paraId="1E04B1AD" w14:textId="67FDAE14" w:rsidR="00DA5148" w:rsidRPr="007C2366" w:rsidRDefault="00E5449D" w:rsidP="00EC2A3B">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991452354"/>
                      <w14:checkbox>
                        <w14:checked w14:val="0"/>
                        <w14:checkedState w14:val="2612" w14:font="MS Gothic"/>
                        <w14:uncheckedState w14:val="2610" w14:font="MS Gothic"/>
                      </w14:checkbox>
                    </w:sdtPr>
                    <w:sdtEndPr/>
                    <w:sdtContent>
                      <w:r w:rsidR="008D498E">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1AE" w14:textId="77777777" w:rsidR="00DA5148" w:rsidRPr="007C2366" w:rsidRDefault="00E5449D" w:rsidP="00EC2A3B">
                  <w:pPr>
                    <w:rPr>
                      <w:rFonts w:ascii="Times New Roman" w:hAnsi="Times New Roman" w:cs="Times New Roman"/>
                      <w:sz w:val="24"/>
                    </w:rPr>
                  </w:pPr>
                  <w:r w:rsidRPr="007C2366">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1E04B1AF" w14:textId="77777777"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The bulbs are wired in parallel</w:t>
                  </w:r>
                </w:p>
              </w:tc>
            </w:tr>
            <w:tr w:rsidR="00DA5148" w:rsidRPr="00DE0180" w14:paraId="1E04B1B4" w14:textId="77777777">
              <w:tc>
                <w:tcPr>
                  <w:tcW w:w="400" w:type="dxa"/>
                  <w:tcMar>
                    <w:top w:w="0" w:type="dxa"/>
                    <w:left w:w="0" w:type="dxa"/>
                    <w:bottom w:w="0" w:type="dxa"/>
                    <w:right w:w="0" w:type="dxa"/>
                  </w:tcMar>
                </w:tcPr>
                <w:p w14:paraId="1E04B1B1" w14:textId="5FFA6D4A" w:rsidR="00DA5148" w:rsidRPr="007C2366" w:rsidRDefault="00E5449D" w:rsidP="00EC2A3B">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052969137"/>
                      <w14:checkbox>
                        <w14:checked w14:val="0"/>
                        <w14:checkedState w14:val="2612" w14:font="MS Gothic"/>
                        <w14:uncheckedState w14:val="2610" w14:font="MS Gothic"/>
                      </w14:checkbox>
                    </w:sdtPr>
                    <w:sdtEndPr/>
                    <w:sdtContent>
                      <w:r w:rsidR="008D498E">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1B2" w14:textId="77777777" w:rsidR="00DA5148" w:rsidRPr="007C2366" w:rsidRDefault="00E5449D" w:rsidP="00EC2A3B">
                  <w:pPr>
                    <w:rPr>
                      <w:rFonts w:ascii="Times New Roman" w:hAnsi="Times New Roman" w:cs="Times New Roman"/>
                      <w:sz w:val="24"/>
                    </w:rPr>
                  </w:pPr>
                  <w:r w:rsidRPr="007C2366">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14:paraId="1E04B1B3" w14:textId="1F10EB1B"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The</w:t>
                  </w:r>
                  <w:r w:rsidR="00BD48D3">
                    <w:rPr>
                      <w:rFonts w:ascii="Times New Roman" w:eastAsia="Times New Roman" w:hAnsi="Times New Roman" w:cs="Times New Roman"/>
                      <w:color w:val="000000"/>
                      <w:sz w:val="24"/>
                    </w:rPr>
                    <w:t>re is a</w:t>
                  </w:r>
                  <w:r w:rsidRPr="00EC2A3B">
                    <w:rPr>
                      <w:rFonts w:ascii="Times New Roman" w:eastAsia="Times New Roman" w:hAnsi="Times New Roman" w:cs="Times New Roman"/>
                      <w:color w:val="000000"/>
                      <w:sz w:val="24"/>
                    </w:rPr>
                    <w:t xml:space="preserve"> difference in resistance values between the two bulbs</w:t>
                  </w:r>
                </w:p>
              </w:tc>
            </w:tr>
            <w:tr w:rsidR="00DA5148" w:rsidRPr="00DE0180" w14:paraId="1E04B1B8" w14:textId="77777777">
              <w:tc>
                <w:tcPr>
                  <w:tcW w:w="400" w:type="dxa"/>
                  <w:tcMar>
                    <w:top w:w="0" w:type="dxa"/>
                    <w:left w:w="0" w:type="dxa"/>
                    <w:bottom w:w="0" w:type="dxa"/>
                    <w:right w:w="0" w:type="dxa"/>
                  </w:tcMar>
                </w:tcPr>
                <w:p w14:paraId="1E04B1B5" w14:textId="312241ED" w:rsidR="00DA5148" w:rsidRPr="007C2366" w:rsidRDefault="00E5449D" w:rsidP="00EC2A3B">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624817127"/>
                      <w14:checkbox>
                        <w14:checked w14:val="0"/>
                        <w14:checkedState w14:val="2612" w14:font="MS Gothic"/>
                        <w14:uncheckedState w14:val="2610" w14:font="MS Gothic"/>
                      </w14:checkbox>
                    </w:sdtPr>
                    <w:sdtEndPr/>
                    <w:sdtContent>
                      <w:r w:rsidR="008D498E">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1B6" w14:textId="77777777" w:rsidR="00DA5148" w:rsidRPr="007C2366" w:rsidRDefault="00E5449D" w:rsidP="00EC2A3B">
                  <w:pPr>
                    <w:rPr>
                      <w:rFonts w:ascii="Times New Roman" w:hAnsi="Times New Roman" w:cs="Times New Roman"/>
                      <w:sz w:val="24"/>
                    </w:rPr>
                  </w:pPr>
                  <w:r w:rsidRPr="007C2366">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14:paraId="1E04B1B7" w14:textId="77777777"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The fuse is blown</w:t>
                  </w:r>
                </w:p>
              </w:tc>
            </w:tr>
          </w:tbl>
          <w:p w14:paraId="1E04B1B9" w14:textId="77777777" w:rsidR="00DA5148" w:rsidRPr="007C2366" w:rsidRDefault="00DA5148" w:rsidP="00EC2A3B">
            <w:pPr>
              <w:rPr>
                <w:rFonts w:ascii="Times New Roman" w:hAnsi="Times New Roman" w:cs="Times New Roman"/>
                <w:sz w:val="24"/>
              </w:rPr>
            </w:pPr>
          </w:p>
        </w:tc>
      </w:tr>
    </w:tbl>
    <w:p w14:paraId="098EA054" w14:textId="77777777" w:rsidR="001C016B" w:rsidRPr="00042BA8" w:rsidRDefault="001C016B">
      <w:pPr>
        <w:pStyle w:val="p"/>
        <w:rPr>
          <w:rFonts w:ascii="Times New Roman" w:hAnsi="Times New Roman" w:cs="Times New Roman"/>
          <w:sz w:val="24"/>
        </w:rPr>
      </w:pPr>
      <w:r w:rsidRPr="00042BA8">
        <w:rPr>
          <w:rFonts w:ascii="Times New Roman" w:eastAsia="Calibri" w:hAnsi="Times New Roman" w:cs="Times New Roman"/>
          <w:color w:val="000000"/>
          <w:sz w:val="24"/>
        </w:rPr>
        <w:t> </w:t>
      </w:r>
    </w:p>
    <w:p w14:paraId="3FA95DEE" w14:textId="6766923B" w:rsidR="001C016B" w:rsidRPr="001C016B" w:rsidRDefault="001C016B">
      <w:pPr>
        <w:pStyle w:val="p"/>
        <w:rPr>
          <w:rStyle w:val="Hyperlink"/>
          <w:rFonts w:ascii="Times New Roman" w:hAnsi="Times New Roman" w:cs="Times New Roman"/>
          <w:b/>
          <w:bCs/>
          <w:sz w:val="24"/>
        </w:rPr>
      </w:pPr>
      <w:r>
        <w:rPr>
          <w:rFonts w:ascii="Times New Roman" w:eastAsia="Calibri" w:hAnsi="Times New Roman" w:cs="Times New Roman"/>
          <w:b/>
          <w:bCs/>
          <w:color w:val="0000EE"/>
          <w:sz w:val="24"/>
          <w:u w:val="single"/>
        </w:rPr>
        <w:fldChar w:fldCharType="begin"/>
      </w:r>
      <w:r>
        <w:rPr>
          <w:rFonts w:ascii="Times New Roman" w:eastAsia="Calibri" w:hAnsi="Times New Roman" w:cs="Times New Roman"/>
          <w:b/>
          <w:bCs/>
          <w:color w:val="0000EE"/>
          <w:sz w:val="24"/>
          <w:u w:val="single"/>
        </w:rPr>
        <w:instrText xml:space="preserve"> HYPERLINK "http://d2jw81rkebrcvk.cloudfront.net/assetscdx2/MM_Multimeter%20Experiments_05_06_2019/MM_02_C1A/MM_02_C1A.html" \t "_blank" </w:instrText>
      </w:r>
      <w:r>
        <w:rPr>
          <w:rFonts w:ascii="Times New Roman" w:eastAsia="Calibri" w:hAnsi="Times New Roman" w:cs="Times New Roman"/>
          <w:b/>
          <w:bCs/>
          <w:color w:val="0000EE"/>
          <w:sz w:val="24"/>
          <w:u w:val="single"/>
        </w:rPr>
        <w:fldChar w:fldCharType="separate"/>
      </w:r>
      <w:r w:rsidRPr="001C016B">
        <w:rPr>
          <w:rStyle w:val="Hyperlink"/>
          <w:rFonts w:ascii="Times New Roman" w:eastAsia="Calibri" w:hAnsi="Times New Roman" w:cs="Times New Roman"/>
          <w:b/>
          <w:bCs/>
          <w:sz w:val="24"/>
        </w:rPr>
        <w:t>Multimeter Anim</w:t>
      </w:r>
      <w:r w:rsidRPr="001C016B">
        <w:rPr>
          <w:rStyle w:val="Hyperlink"/>
          <w:rFonts w:ascii="Times New Roman" w:eastAsia="Calibri" w:hAnsi="Times New Roman" w:cs="Times New Roman"/>
          <w:b/>
          <w:bCs/>
          <w:sz w:val="24"/>
        </w:rPr>
        <w:t>a</w:t>
      </w:r>
      <w:r w:rsidRPr="001C016B">
        <w:rPr>
          <w:rStyle w:val="Hyperlink"/>
          <w:rFonts w:ascii="Times New Roman" w:eastAsia="Calibri" w:hAnsi="Times New Roman" w:cs="Times New Roman"/>
          <w:b/>
          <w:bCs/>
          <w:sz w:val="24"/>
        </w:rPr>
        <w:t>tion 2</w:t>
      </w:r>
    </w:p>
    <w:p w14:paraId="5F853BC4" w14:textId="2C8633F9" w:rsidR="001C016B" w:rsidRPr="00042BA8" w:rsidRDefault="001C016B">
      <w:pPr>
        <w:pStyle w:val="p"/>
        <w:rPr>
          <w:rFonts w:ascii="Times New Roman" w:hAnsi="Times New Roman" w:cs="Times New Roman"/>
          <w:sz w:val="24"/>
        </w:rPr>
      </w:pPr>
      <w:r>
        <w:rPr>
          <w:rFonts w:ascii="Times New Roman" w:eastAsia="Calibri" w:hAnsi="Times New Roman" w:cs="Times New Roman"/>
          <w:b/>
          <w:bCs/>
          <w:color w:val="0000EE"/>
          <w:sz w:val="24"/>
          <w:u w:val="single"/>
        </w:rPr>
        <w:fldChar w:fldCharType="end"/>
      </w:r>
      <w:r w:rsidRPr="00042BA8">
        <w:rPr>
          <w:rFonts w:ascii="Times New Roman" w:eastAsia="Calibri" w:hAnsi="Times New Roman" w:cs="Times New Roman"/>
          <w:color w:val="000000"/>
          <w:sz w:val="24"/>
        </w:rPr>
        <w:t> </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DA5148" w:rsidRPr="00DE0180" w14:paraId="1E04B1D5" w14:textId="77777777">
        <w:tc>
          <w:tcPr>
            <w:tcW w:w="5000" w:type="pct"/>
            <w:tcMar>
              <w:top w:w="0" w:type="dxa"/>
              <w:left w:w="0" w:type="dxa"/>
              <w:bottom w:w="0" w:type="dxa"/>
              <w:right w:w="0" w:type="dxa"/>
            </w:tcMar>
            <w:vAlign w:val="center"/>
          </w:tcPr>
          <w:p w14:paraId="1E04B1C3" w14:textId="77777777" w:rsidR="00DA5148" w:rsidRPr="007C2366" w:rsidRDefault="00E5449D" w:rsidP="00EC2A3B">
            <w:pPr>
              <w:pStyle w:val="p"/>
              <w:rPr>
                <w:rFonts w:ascii="Times New Roman" w:hAnsi="Times New Roman" w:cs="Times New Roman"/>
                <w:sz w:val="24"/>
              </w:rPr>
            </w:pPr>
            <w:r w:rsidRPr="007C2366">
              <w:rPr>
                <w:rFonts w:ascii="Times New Roman" w:eastAsia="Times New Roman" w:hAnsi="Times New Roman" w:cs="Times New Roman"/>
                <w:color w:val="000000"/>
                <w:sz w:val="24"/>
              </w:rPr>
              <w:t>6. </w:t>
            </w:r>
            <w:r w:rsidRPr="00EC2A3B">
              <w:rPr>
                <w:rFonts w:ascii="Times New Roman" w:eastAsia="Times New Roman" w:hAnsi="Times New Roman" w:cs="Times New Roman"/>
                <w:color w:val="000000"/>
                <w:sz w:val="24"/>
              </w:rPr>
              <w:t xml:space="preserve">What </w:t>
            </w:r>
            <w:proofErr w:type="gramStart"/>
            <w:r w:rsidRPr="00EC2A3B">
              <w:rPr>
                <w:rFonts w:ascii="Times New Roman" w:eastAsia="Times New Roman" w:hAnsi="Times New Roman" w:cs="Times New Roman"/>
                <w:color w:val="000000"/>
                <w:sz w:val="24"/>
              </w:rPr>
              <w:t>is</w:t>
            </w:r>
            <w:proofErr w:type="gramEnd"/>
            <w:r w:rsidRPr="00EC2A3B">
              <w:rPr>
                <w:rFonts w:ascii="Times New Roman" w:eastAsia="Times New Roman" w:hAnsi="Times New Roman" w:cs="Times New Roman"/>
                <w:color w:val="000000"/>
                <w:sz w:val="24"/>
              </w:rPr>
              <w:t xml:space="preserve"> the voltage drop across the bulb with the circuit turned on?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874"/>
            </w:tblGrid>
            <w:tr w:rsidR="00DA5148" w:rsidRPr="00DE0180" w14:paraId="1E04B1C7" w14:textId="77777777">
              <w:tc>
                <w:tcPr>
                  <w:tcW w:w="400" w:type="dxa"/>
                  <w:tcMar>
                    <w:top w:w="0" w:type="dxa"/>
                    <w:left w:w="0" w:type="dxa"/>
                    <w:bottom w:w="0" w:type="dxa"/>
                    <w:right w:w="0" w:type="dxa"/>
                  </w:tcMar>
                </w:tcPr>
                <w:p w14:paraId="1E04B1C4" w14:textId="2938C56A"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335149596"/>
                      <w14:checkbox>
                        <w14:checked w14:val="0"/>
                        <w14:checkedState w14:val="2612" w14:font="MS Gothic"/>
                        <w14:uncheckedState w14:val="2610" w14:font="MS Gothic"/>
                      </w14:checkbox>
                    </w:sdtPr>
                    <w:sdtEndPr/>
                    <w:sdtContent>
                      <w:r w:rsidR="00B653E0">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1C5"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1E04B1C6" w14:textId="3D5246E0"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 xml:space="preserve">2 </w:t>
                  </w:r>
                  <w:r w:rsidR="00B653E0">
                    <w:rPr>
                      <w:rFonts w:ascii="Times New Roman" w:eastAsia="Times New Roman" w:hAnsi="Times New Roman" w:cs="Times New Roman"/>
                      <w:color w:val="000000"/>
                      <w:sz w:val="24"/>
                    </w:rPr>
                    <w:t>V</w:t>
                  </w:r>
                </w:p>
              </w:tc>
            </w:tr>
            <w:tr w:rsidR="00DA5148" w:rsidRPr="00DE0180" w14:paraId="1E04B1CB" w14:textId="77777777">
              <w:tc>
                <w:tcPr>
                  <w:tcW w:w="400" w:type="dxa"/>
                  <w:tcMar>
                    <w:top w:w="0" w:type="dxa"/>
                    <w:left w:w="0" w:type="dxa"/>
                    <w:bottom w:w="0" w:type="dxa"/>
                    <w:right w:w="0" w:type="dxa"/>
                  </w:tcMar>
                </w:tcPr>
                <w:p w14:paraId="1E04B1C8" w14:textId="02FA08AA" w:rsidR="00DA5148" w:rsidRPr="007C2366" w:rsidRDefault="00E5449D" w:rsidP="00EC2A3B">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206100953"/>
                      <w14:checkbox>
                        <w14:checked w14:val="0"/>
                        <w14:checkedState w14:val="2612" w14:font="MS Gothic"/>
                        <w14:uncheckedState w14:val="2610" w14:font="MS Gothic"/>
                      </w14:checkbox>
                    </w:sdtPr>
                    <w:sdtEndPr/>
                    <w:sdtContent>
                      <w:r w:rsidR="00B653E0">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1C9" w14:textId="77777777" w:rsidR="00DA5148" w:rsidRPr="007C2366" w:rsidRDefault="00E5449D" w:rsidP="00EC2A3B">
                  <w:pPr>
                    <w:rPr>
                      <w:rFonts w:ascii="Times New Roman" w:hAnsi="Times New Roman" w:cs="Times New Roman"/>
                      <w:sz w:val="24"/>
                    </w:rPr>
                  </w:pPr>
                  <w:r w:rsidRPr="007C2366">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1E04B1CA" w14:textId="1875E1E9"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 xml:space="preserve">10 </w:t>
                  </w:r>
                  <w:r w:rsidR="00B653E0">
                    <w:rPr>
                      <w:rFonts w:ascii="Times New Roman" w:eastAsia="Times New Roman" w:hAnsi="Times New Roman" w:cs="Times New Roman"/>
                      <w:color w:val="000000"/>
                      <w:sz w:val="24"/>
                    </w:rPr>
                    <w:t>V</w:t>
                  </w:r>
                </w:p>
              </w:tc>
            </w:tr>
            <w:tr w:rsidR="00DA5148" w:rsidRPr="00DE0180" w14:paraId="1E04B1CF" w14:textId="77777777">
              <w:tc>
                <w:tcPr>
                  <w:tcW w:w="400" w:type="dxa"/>
                  <w:tcMar>
                    <w:top w:w="0" w:type="dxa"/>
                    <w:left w:w="0" w:type="dxa"/>
                    <w:bottom w:w="0" w:type="dxa"/>
                    <w:right w:w="0" w:type="dxa"/>
                  </w:tcMar>
                </w:tcPr>
                <w:p w14:paraId="1E04B1CC" w14:textId="580131CF" w:rsidR="00DA5148" w:rsidRPr="007C2366" w:rsidRDefault="00E5449D" w:rsidP="00EC2A3B">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566642329"/>
                      <w14:checkbox>
                        <w14:checked w14:val="0"/>
                        <w14:checkedState w14:val="2612" w14:font="MS Gothic"/>
                        <w14:uncheckedState w14:val="2610" w14:font="MS Gothic"/>
                      </w14:checkbox>
                    </w:sdtPr>
                    <w:sdtEndPr/>
                    <w:sdtContent>
                      <w:r w:rsidR="00B653E0">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1CD" w14:textId="77777777" w:rsidR="00DA5148" w:rsidRPr="007C2366" w:rsidRDefault="00E5449D" w:rsidP="00EC2A3B">
                  <w:pPr>
                    <w:rPr>
                      <w:rFonts w:ascii="Times New Roman" w:hAnsi="Times New Roman" w:cs="Times New Roman"/>
                      <w:sz w:val="24"/>
                    </w:rPr>
                  </w:pPr>
                  <w:r w:rsidRPr="007C2366">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14:paraId="1E04B1CE" w14:textId="7D6855A6"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 xml:space="preserve">0 </w:t>
                  </w:r>
                  <w:r w:rsidR="00B653E0">
                    <w:rPr>
                      <w:rFonts w:ascii="Times New Roman" w:eastAsia="Times New Roman" w:hAnsi="Times New Roman" w:cs="Times New Roman"/>
                      <w:color w:val="000000"/>
                      <w:sz w:val="24"/>
                    </w:rPr>
                    <w:t>V</w:t>
                  </w:r>
                </w:p>
              </w:tc>
            </w:tr>
            <w:tr w:rsidR="00DA5148" w:rsidRPr="00DE0180" w14:paraId="1E04B1D3" w14:textId="77777777">
              <w:tc>
                <w:tcPr>
                  <w:tcW w:w="400" w:type="dxa"/>
                  <w:tcMar>
                    <w:top w:w="0" w:type="dxa"/>
                    <w:left w:w="0" w:type="dxa"/>
                    <w:bottom w:w="0" w:type="dxa"/>
                    <w:right w:w="0" w:type="dxa"/>
                  </w:tcMar>
                </w:tcPr>
                <w:p w14:paraId="1E04B1D0" w14:textId="1EAD11CE" w:rsidR="00DA5148" w:rsidRPr="007C2366" w:rsidRDefault="00E5449D" w:rsidP="00EC2A3B">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605652797"/>
                      <w14:checkbox>
                        <w14:checked w14:val="0"/>
                        <w14:checkedState w14:val="2612" w14:font="MS Gothic"/>
                        <w14:uncheckedState w14:val="2610" w14:font="MS Gothic"/>
                      </w14:checkbox>
                    </w:sdtPr>
                    <w:sdtEndPr/>
                    <w:sdtContent>
                      <w:r w:rsidR="00B653E0">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1D1" w14:textId="77777777" w:rsidR="00DA5148" w:rsidRPr="007C2366" w:rsidRDefault="00E5449D" w:rsidP="00EC2A3B">
                  <w:pPr>
                    <w:rPr>
                      <w:rFonts w:ascii="Times New Roman" w:hAnsi="Times New Roman" w:cs="Times New Roman"/>
                      <w:sz w:val="24"/>
                    </w:rPr>
                  </w:pPr>
                  <w:r w:rsidRPr="007C2366">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14:paraId="1E04B1D2" w14:textId="26AAAF60"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 xml:space="preserve">12 </w:t>
                  </w:r>
                  <w:r w:rsidR="00B653E0">
                    <w:rPr>
                      <w:rFonts w:ascii="Times New Roman" w:eastAsia="Times New Roman" w:hAnsi="Times New Roman" w:cs="Times New Roman"/>
                      <w:color w:val="000000"/>
                      <w:sz w:val="24"/>
                    </w:rPr>
                    <w:t>V</w:t>
                  </w:r>
                </w:p>
              </w:tc>
            </w:tr>
          </w:tbl>
          <w:p w14:paraId="1E04B1D4" w14:textId="77777777" w:rsidR="00DA5148" w:rsidRPr="007C2366" w:rsidRDefault="00DA5148" w:rsidP="00EC2A3B">
            <w:pPr>
              <w:rPr>
                <w:rFonts w:ascii="Times New Roman" w:hAnsi="Times New Roman" w:cs="Times New Roman"/>
                <w:sz w:val="24"/>
              </w:rPr>
            </w:pPr>
          </w:p>
        </w:tc>
      </w:tr>
    </w:tbl>
    <w:p w14:paraId="1E04B1D6" w14:textId="77777777" w:rsidR="00DA5148" w:rsidRPr="007C2366" w:rsidRDefault="00DA5148" w:rsidP="007C2366">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DA5148" w:rsidRPr="00DE0180" w14:paraId="1E04B1E9" w14:textId="77777777">
        <w:tc>
          <w:tcPr>
            <w:tcW w:w="5000" w:type="pct"/>
            <w:tcMar>
              <w:top w:w="0" w:type="dxa"/>
              <w:left w:w="0" w:type="dxa"/>
              <w:bottom w:w="0" w:type="dxa"/>
              <w:right w:w="0" w:type="dxa"/>
            </w:tcMar>
            <w:vAlign w:val="center"/>
          </w:tcPr>
          <w:p w14:paraId="1E04B1D7" w14:textId="77777777" w:rsidR="00DA5148" w:rsidRPr="007C2366" w:rsidRDefault="00E5449D" w:rsidP="00EC2A3B">
            <w:pPr>
              <w:pStyle w:val="p"/>
              <w:rPr>
                <w:rFonts w:ascii="Times New Roman" w:hAnsi="Times New Roman" w:cs="Times New Roman"/>
                <w:sz w:val="24"/>
              </w:rPr>
            </w:pPr>
            <w:r w:rsidRPr="007C2366">
              <w:rPr>
                <w:rFonts w:ascii="Times New Roman" w:eastAsia="Times New Roman" w:hAnsi="Times New Roman" w:cs="Times New Roman"/>
                <w:color w:val="000000"/>
                <w:sz w:val="24"/>
              </w:rPr>
              <w:t>7. </w:t>
            </w:r>
            <w:r w:rsidRPr="00EC2A3B">
              <w:rPr>
                <w:rFonts w:ascii="Times New Roman" w:eastAsia="Times New Roman" w:hAnsi="Times New Roman" w:cs="Times New Roman"/>
                <w:color w:val="000000"/>
                <w:sz w:val="24"/>
              </w:rPr>
              <w:t>What is the resistance across the bulb?</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1281"/>
            </w:tblGrid>
            <w:tr w:rsidR="00DA5148" w:rsidRPr="00DE0180" w14:paraId="1E04B1DB" w14:textId="77777777">
              <w:tc>
                <w:tcPr>
                  <w:tcW w:w="400" w:type="dxa"/>
                  <w:tcMar>
                    <w:top w:w="0" w:type="dxa"/>
                    <w:left w:w="0" w:type="dxa"/>
                    <w:bottom w:w="0" w:type="dxa"/>
                    <w:right w:w="0" w:type="dxa"/>
                  </w:tcMar>
                </w:tcPr>
                <w:p w14:paraId="1E04B1D8" w14:textId="4BB63258"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2028626647"/>
                      <w14:checkbox>
                        <w14:checked w14:val="0"/>
                        <w14:checkedState w14:val="2612" w14:font="MS Gothic"/>
                        <w14:uncheckedState w14:val="2610" w14:font="MS Gothic"/>
                      </w14:checkbox>
                    </w:sdtPr>
                    <w:sdtEndPr/>
                    <w:sdtContent>
                      <w:r w:rsidR="00B653E0">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1D9"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1E04B1DA" w14:textId="77777777"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0.5 ohms</w:t>
                  </w:r>
                </w:p>
              </w:tc>
            </w:tr>
            <w:tr w:rsidR="00DA5148" w:rsidRPr="00DE0180" w14:paraId="1E04B1DF" w14:textId="77777777">
              <w:tc>
                <w:tcPr>
                  <w:tcW w:w="400" w:type="dxa"/>
                  <w:tcMar>
                    <w:top w:w="0" w:type="dxa"/>
                    <w:left w:w="0" w:type="dxa"/>
                    <w:bottom w:w="0" w:type="dxa"/>
                    <w:right w:w="0" w:type="dxa"/>
                  </w:tcMar>
                </w:tcPr>
                <w:p w14:paraId="1E04B1DC" w14:textId="64387303" w:rsidR="00DA5148" w:rsidRPr="007C2366" w:rsidRDefault="00E5449D" w:rsidP="00EC2A3B">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355812716"/>
                      <w14:checkbox>
                        <w14:checked w14:val="0"/>
                        <w14:checkedState w14:val="2612" w14:font="MS Gothic"/>
                        <w14:uncheckedState w14:val="2610" w14:font="MS Gothic"/>
                      </w14:checkbox>
                    </w:sdtPr>
                    <w:sdtEndPr/>
                    <w:sdtContent>
                      <w:r w:rsidR="00B653E0">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1DD" w14:textId="77777777" w:rsidR="00DA5148" w:rsidRPr="007C2366" w:rsidRDefault="00E5449D" w:rsidP="00EC2A3B">
                  <w:pPr>
                    <w:rPr>
                      <w:rFonts w:ascii="Times New Roman" w:hAnsi="Times New Roman" w:cs="Times New Roman"/>
                      <w:sz w:val="24"/>
                    </w:rPr>
                  </w:pPr>
                  <w:r w:rsidRPr="007C2366">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1E04B1DE" w14:textId="77777777"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5.0 ohms</w:t>
                  </w:r>
                </w:p>
              </w:tc>
            </w:tr>
            <w:tr w:rsidR="00DA5148" w:rsidRPr="00DE0180" w14:paraId="1E04B1E3" w14:textId="77777777">
              <w:tc>
                <w:tcPr>
                  <w:tcW w:w="400" w:type="dxa"/>
                  <w:tcMar>
                    <w:top w:w="0" w:type="dxa"/>
                    <w:left w:w="0" w:type="dxa"/>
                    <w:bottom w:w="0" w:type="dxa"/>
                    <w:right w:w="0" w:type="dxa"/>
                  </w:tcMar>
                </w:tcPr>
                <w:p w14:paraId="1E04B1E0" w14:textId="7F2ABC3E" w:rsidR="00DA5148" w:rsidRPr="007C2366" w:rsidRDefault="00E5449D" w:rsidP="00EC2A3B">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678117268"/>
                      <w14:checkbox>
                        <w14:checked w14:val="0"/>
                        <w14:checkedState w14:val="2612" w14:font="MS Gothic"/>
                        <w14:uncheckedState w14:val="2610" w14:font="MS Gothic"/>
                      </w14:checkbox>
                    </w:sdtPr>
                    <w:sdtEndPr/>
                    <w:sdtContent>
                      <w:r w:rsidR="00A14E74">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1E1" w14:textId="77777777" w:rsidR="00DA5148" w:rsidRPr="007C2366" w:rsidRDefault="00E5449D" w:rsidP="00EC2A3B">
                  <w:pPr>
                    <w:rPr>
                      <w:rFonts w:ascii="Times New Roman" w:hAnsi="Times New Roman" w:cs="Times New Roman"/>
                      <w:sz w:val="24"/>
                    </w:rPr>
                  </w:pPr>
                  <w:r w:rsidRPr="007C2366">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14:paraId="1E04B1E2" w14:textId="77777777"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50 ohms</w:t>
                  </w:r>
                </w:p>
              </w:tc>
            </w:tr>
            <w:tr w:rsidR="00DA5148" w:rsidRPr="00DE0180" w14:paraId="1E04B1E7" w14:textId="77777777">
              <w:tc>
                <w:tcPr>
                  <w:tcW w:w="400" w:type="dxa"/>
                  <w:tcMar>
                    <w:top w:w="0" w:type="dxa"/>
                    <w:left w:w="0" w:type="dxa"/>
                    <w:bottom w:w="0" w:type="dxa"/>
                    <w:right w:w="0" w:type="dxa"/>
                  </w:tcMar>
                </w:tcPr>
                <w:p w14:paraId="1E04B1E4" w14:textId="7D16C944" w:rsidR="00DA5148" w:rsidRPr="007C2366" w:rsidRDefault="00A14E74" w:rsidP="00EC2A3B">
                  <w:pPr>
                    <w:rPr>
                      <w:rFonts w:ascii="Times New Roman" w:hAnsi="Times New Roman" w:cs="Times New Roman"/>
                      <w:sz w:val="24"/>
                    </w:rPr>
                  </w:pPr>
                  <w:r>
                    <w:rPr>
                      <w:rFonts w:ascii="Times New Roman" w:hAnsi="Times New Roman" w:cs="Times New Roman"/>
                      <w:color w:val="000000"/>
                      <w:sz w:val="24"/>
                    </w:rPr>
                    <w:t xml:space="preserve"> </w:t>
                  </w:r>
                  <w:sdt>
                    <w:sdtPr>
                      <w:rPr>
                        <w:rFonts w:ascii="Times New Roman" w:hAnsi="Times New Roman" w:cs="Times New Roman"/>
                        <w:color w:val="000000"/>
                        <w:sz w:val="24"/>
                      </w:rPr>
                      <w:id w:val="437643451"/>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1E5" w14:textId="77777777" w:rsidR="00DA5148" w:rsidRPr="007C2366" w:rsidRDefault="00E5449D" w:rsidP="00EC2A3B">
                  <w:pPr>
                    <w:rPr>
                      <w:rFonts w:ascii="Times New Roman" w:hAnsi="Times New Roman" w:cs="Times New Roman"/>
                      <w:sz w:val="24"/>
                    </w:rPr>
                  </w:pPr>
                  <w:r w:rsidRPr="007C2366">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14:paraId="1E04B1E6" w14:textId="6E343C46"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 xml:space="preserve">5 </w:t>
                  </w:r>
                  <w:r w:rsidR="00A868C7">
                    <w:rPr>
                      <w:rFonts w:ascii="Times New Roman" w:eastAsia="Times New Roman" w:hAnsi="Times New Roman" w:cs="Times New Roman"/>
                      <w:color w:val="000000"/>
                      <w:sz w:val="24"/>
                    </w:rPr>
                    <w:t xml:space="preserve">k </w:t>
                  </w:r>
                  <w:r w:rsidR="00A868C7" w:rsidRPr="00EC2A3B">
                    <w:rPr>
                      <w:rFonts w:ascii="Times New Roman" w:eastAsia="Times New Roman" w:hAnsi="Times New Roman" w:cs="Times New Roman"/>
                      <w:color w:val="000000"/>
                      <w:sz w:val="24"/>
                    </w:rPr>
                    <w:t>ohms</w:t>
                  </w:r>
                </w:p>
              </w:tc>
            </w:tr>
          </w:tbl>
          <w:p w14:paraId="1E04B1E8" w14:textId="77777777" w:rsidR="00DA5148" w:rsidRPr="007C2366" w:rsidRDefault="00DA5148" w:rsidP="00EC2A3B">
            <w:pPr>
              <w:rPr>
                <w:rFonts w:ascii="Times New Roman" w:hAnsi="Times New Roman" w:cs="Times New Roman"/>
                <w:sz w:val="24"/>
              </w:rPr>
            </w:pPr>
          </w:p>
        </w:tc>
      </w:tr>
    </w:tbl>
    <w:p w14:paraId="1E04B1EA" w14:textId="77777777" w:rsidR="00DA5148" w:rsidRPr="007C2366" w:rsidRDefault="00DA5148" w:rsidP="007C2366">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DA5148" w:rsidRPr="00DE0180" w14:paraId="1E04B1FD" w14:textId="77777777">
        <w:tc>
          <w:tcPr>
            <w:tcW w:w="5000" w:type="pct"/>
            <w:tcMar>
              <w:top w:w="0" w:type="dxa"/>
              <w:left w:w="0" w:type="dxa"/>
              <w:bottom w:w="0" w:type="dxa"/>
              <w:right w:w="0" w:type="dxa"/>
            </w:tcMar>
            <w:vAlign w:val="center"/>
          </w:tcPr>
          <w:p w14:paraId="1E04B1EB" w14:textId="77777777" w:rsidR="00DA5148" w:rsidRPr="007C2366" w:rsidRDefault="00E5449D" w:rsidP="00EC2A3B">
            <w:pPr>
              <w:pStyle w:val="p"/>
              <w:rPr>
                <w:rFonts w:ascii="Times New Roman" w:hAnsi="Times New Roman" w:cs="Times New Roman"/>
                <w:sz w:val="24"/>
              </w:rPr>
            </w:pPr>
            <w:r w:rsidRPr="007C2366">
              <w:rPr>
                <w:rFonts w:ascii="Times New Roman" w:eastAsia="Times New Roman" w:hAnsi="Times New Roman" w:cs="Times New Roman"/>
                <w:color w:val="000000"/>
                <w:sz w:val="24"/>
              </w:rPr>
              <w:t>8. </w:t>
            </w:r>
            <w:r w:rsidRPr="00EC2A3B">
              <w:rPr>
                <w:rFonts w:ascii="Times New Roman" w:eastAsia="Times New Roman" w:hAnsi="Times New Roman" w:cs="Times New Roman"/>
                <w:color w:val="000000"/>
                <w:sz w:val="24"/>
              </w:rPr>
              <w:t>How many amps does this circuit draw?</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1281"/>
            </w:tblGrid>
            <w:tr w:rsidR="00DA5148" w:rsidRPr="00DE0180" w14:paraId="1E04B1EF" w14:textId="77777777">
              <w:tc>
                <w:tcPr>
                  <w:tcW w:w="400" w:type="dxa"/>
                  <w:tcMar>
                    <w:top w:w="0" w:type="dxa"/>
                    <w:left w:w="0" w:type="dxa"/>
                    <w:bottom w:w="0" w:type="dxa"/>
                    <w:right w:w="0" w:type="dxa"/>
                  </w:tcMar>
                </w:tcPr>
                <w:p w14:paraId="1E04B1EC" w14:textId="5B48F322"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313687327"/>
                      <w14:checkbox>
                        <w14:checked w14:val="0"/>
                        <w14:checkedState w14:val="2612" w14:font="MS Gothic"/>
                        <w14:uncheckedState w14:val="2610" w14:font="MS Gothic"/>
                      </w14:checkbox>
                    </w:sdtPr>
                    <w:sdtEndPr/>
                    <w:sdtContent>
                      <w:r w:rsidR="00A14E74">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1ED"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1E04B1EE" w14:textId="77777777"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12 A</w:t>
                  </w:r>
                </w:p>
              </w:tc>
            </w:tr>
            <w:tr w:rsidR="00DA5148" w:rsidRPr="00DE0180" w14:paraId="1E04B1F3" w14:textId="77777777">
              <w:tc>
                <w:tcPr>
                  <w:tcW w:w="400" w:type="dxa"/>
                  <w:tcMar>
                    <w:top w:w="0" w:type="dxa"/>
                    <w:left w:w="0" w:type="dxa"/>
                    <w:bottom w:w="0" w:type="dxa"/>
                    <w:right w:w="0" w:type="dxa"/>
                  </w:tcMar>
                </w:tcPr>
                <w:p w14:paraId="1E04B1F0" w14:textId="479192D4" w:rsidR="00DA5148" w:rsidRPr="007C2366" w:rsidRDefault="00E5449D" w:rsidP="00EC2A3B">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070188598"/>
                      <w14:checkbox>
                        <w14:checked w14:val="0"/>
                        <w14:checkedState w14:val="2612" w14:font="MS Gothic"/>
                        <w14:uncheckedState w14:val="2610" w14:font="MS Gothic"/>
                      </w14:checkbox>
                    </w:sdtPr>
                    <w:sdtEndPr/>
                    <w:sdtContent>
                      <w:r w:rsidR="00A14E74">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1F1" w14:textId="77777777" w:rsidR="00DA5148" w:rsidRPr="007C2366" w:rsidRDefault="00E5449D" w:rsidP="00EC2A3B">
                  <w:pPr>
                    <w:rPr>
                      <w:rFonts w:ascii="Times New Roman" w:hAnsi="Times New Roman" w:cs="Times New Roman"/>
                      <w:sz w:val="24"/>
                    </w:rPr>
                  </w:pPr>
                  <w:r w:rsidRPr="007C2366">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1E04B1F2" w14:textId="64F92BF5"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31 A</w:t>
                  </w:r>
                </w:p>
              </w:tc>
            </w:tr>
            <w:tr w:rsidR="00DA5148" w:rsidRPr="00DE0180" w14:paraId="1E04B1F7" w14:textId="77777777">
              <w:tc>
                <w:tcPr>
                  <w:tcW w:w="400" w:type="dxa"/>
                  <w:tcMar>
                    <w:top w:w="0" w:type="dxa"/>
                    <w:left w:w="0" w:type="dxa"/>
                    <w:bottom w:w="0" w:type="dxa"/>
                    <w:right w:w="0" w:type="dxa"/>
                  </w:tcMar>
                </w:tcPr>
                <w:p w14:paraId="1E04B1F4" w14:textId="2FE2725D" w:rsidR="00DA5148" w:rsidRPr="007C2366" w:rsidRDefault="00E5449D" w:rsidP="00EC2A3B">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913709772"/>
                      <w14:checkbox>
                        <w14:checked w14:val="0"/>
                        <w14:checkedState w14:val="2612" w14:font="MS Gothic"/>
                        <w14:uncheckedState w14:val="2610" w14:font="MS Gothic"/>
                      </w14:checkbox>
                    </w:sdtPr>
                    <w:sdtEndPr/>
                    <w:sdtContent>
                      <w:r w:rsidR="00A14E74">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1F5" w14:textId="77777777" w:rsidR="00DA5148" w:rsidRPr="007C2366" w:rsidRDefault="00E5449D" w:rsidP="00EC2A3B">
                  <w:pPr>
                    <w:rPr>
                      <w:rFonts w:ascii="Times New Roman" w:hAnsi="Times New Roman" w:cs="Times New Roman"/>
                      <w:sz w:val="24"/>
                    </w:rPr>
                  </w:pPr>
                  <w:r w:rsidRPr="007C2366">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14:paraId="1E04B1F6" w14:textId="36BABB96" w:rsidR="00DA5148" w:rsidRPr="007C2366" w:rsidRDefault="00A14E74">
                  <w:pPr>
                    <w:pStyle w:val="p"/>
                    <w:rPr>
                      <w:rFonts w:ascii="Times New Roman" w:hAnsi="Times New Roman" w:cs="Times New Roman"/>
                      <w:sz w:val="24"/>
                    </w:rPr>
                  </w:pPr>
                  <w:r>
                    <w:rPr>
                      <w:rFonts w:ascii="Times New Roman" w:eastAsia="Times New Roman" w:hAnsi="Times New Roman" w:cs="Times New Roman"/>
                      <w:color w:val="000000"/>
                      <w:sz w:val="24"/>
                    </w:rPr>
                    <w:t>0</w:t>
                  </w:r>
                  <w:r w:rsidR="00E5449D" w:rsidRPr="00EC2A3B">
                    <w:rPr>
                      <w:rFonts w:ascii="Times New Roman" w:eastAsia="Times New Roman" w:hAnsi="Times New Roman" w:cs="Times New Roman"/>
                      <w:color w:val="000000"/>
                      <w:sz w:val="24"/>
                    </w:rPr>
                    <w:t>.5 ohms</w:t>
                  </w:r>
                </w:p>
              </w:tc>
            </w:tr>
            <w:tr w:rsidR="00DA5148" w:rsidRPr="00DE0180" w14:paraId="1E04B1FB" w14:textId="77777777">
              <w:tc>
                <w:tcPr>
                  <w:tcW w:w="400" w:type="dxa"/>
                  <w:tcMar>
                    <w:top w:w="0" w:type="dxa"/>
                    <w:left w:w="0" w:type="dxa"/>
                    <w:bottom w:w="0" w:type="dxa"/>
                    <w:right w:w="0" w:type="dxa"/>
                  </w:tcMar>
                </w:tcPr>
                <w:p w14:paraId="1E04B1F8" w14:textId="7315B551" w:rsidR="00DA5148" w:rsidRPr="007C2366" w:rsidRDefault="00E5449D" w:rsidP="00EC2A3B">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777639602"/>
                      <w14:checkbox>
                        <w14:checked w14:val="0"/>
                        <w14:checkedState w14:val="2612" w14:font="MS Gothic"/>
                        <w14:uncheckedState w14:val="2610" w14:font="MS Gothic"/>
                      </w14:checkbox>
                    </w:sdtPr>
                    <w:sdtEndPr/>
                    <w:sdtContent>
                      <w:r w:rsidR="00A14E74">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1F9" w14:textId="77777777" w:rsidR="00DA5148" w:rsidRPr="007C2366" w:rsidRDefault="00E5449D" w:rsidP="00EC2A3B">
                  <w:pPr>
                    <w:rPr>
                      <w:rFonts w:ascii="Times New Roman" w:hAnsi="Times New Roman" w:cs="Times New Roman"/>
                      <w:sz w:val="24"/>
                    </w:rPr>
                  </w:pPr>
                  <w:r w:rsidRPr="007C2366">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14:paraId="1E04B1FA" w14:textId="461850D0" w:rsidR="00DA5148" w:rsidRPr="007C2366" w:rsidRDefault="00A14E74">
                  <w:pPr>
                    <w:pStyle w:val="p"/>
                    <w:rPr>
                      <w:rFonts w:ascii="Times New Roman" w:hAnsi="Times New Roman" w:cs="Times New Roman"/>
                      <w:sz w:val="24"/>
                    </w:rPr>
                  </w:pPr>
                  <w:r>
                    <w:rPr>
                      <w:rFonts w:ascii="Times New Roman" w:eastAsia="Times New Roman" w:hAnsi="Times New Roman" w:cs="Times New Roman"/>
                      <w:color w:val="000000"/>
                      <w:sz w:val="24"/>
                    </w:rPr>
                    <w:t>0</w:t>
                  </w:r>
                  <w:r w:rsidR="00E5449D" w:rsidRPr="00EC2A3B">
                    <w:rPr>
                      <w:rFonts w:ascii="Times New Roman" w:eastAsia="Times New Roman" w:hAnsi="Times New Roman" w:cs="Times New Roman"/>
                      <w:color w:val="000000"/>
                      <w:sz w:val="24"/>
                    </w:rPr>
                    <w:t>.31 A</w:t>
                  </w:r>
                </w:p>
              </w:tc>
            </w:tr>
          </w:tbl>
          <w:p w14:paraId="1E04B1FC" w14:textId="77777777" w:rsidR="00DA5148" w:rsidRPr="007C2366" w:rsidRDefault="00DA5148" w:rsidP="00EC2A3B">
            <w:pPr>
              <w:rPr>
                <w:rFonts w:ascii="Times New Roman" w:hAnsi="Times New Roman" w:cs="Times New Roman"/>
                <w:sz w:val="24"/>
              </w:rPr>
            </w:pPr>
          </w:p>
        </w:tc>
      </w:tr>
    </w:tbl>
    <w:p w14:paraId="1E04B1FE" w14:textId="77777777" w:rsidR="00DA5148" w:rsidRPr="007C2366" w:rsidRDefault="00DA5148" w:rsidP="007C2366">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DA5148" w:rsidRPr="00DE0180" w14:paraId="1E04B211" w14:textId="77777777">
        <w:tc>
          <w:tcPr>
            <w:tcW w:w="5000" w:type="pct"/>
            <w:tcMar>
              <w:top w:w="0" w:type="dxa"/>
              <w:left w:w="0" w:type="dxa"/>
              <w:bottom w:w="0" w:type="dxa"/>
              <w:right w:w="0" w:type="dxa"/>
            </w:tcMar>
            <w:vAlign w:val="center"/>
          </w:tcPr>
          <w:p w14:paraId="1E04B1FF" w14:textId="2DE10A3D" w:rsidR="00DA5148" w:rsidRPr="007C2366" w:rsidRDefault="00E5449D" w:rsidP="00EC2A3B">
            <w:pPr>
              <w:pStyle w:val="p"/>
              <w:rPr>
                <w:rFonts w:ascii="Times New Roman" w:hAnsi="Times New Roman" w:cs="Times New Roman"/>
                <w:sz w:val="24"/>
              </w:rPr>
            </w:pPr>
            <w:r w:rsidRPr="007C2366">
              <w:rPr>
                <w:rFonts w:ascii="Times New Roman" w:eastAsia="Times New Roman" w:hAnsi="Times New Roman" w:cs="Times New Roman"/>
                <w:color w:val="000000"/>
                <w:sz w:val="24"/>
              </w:rPr>
              <w:t>9. </w:t>
            </w:r>
            <w:r w:rsidRPr="00EC2A3B">
              <w:rPr>
                <w:rFonts w:ascii="Times New Roman" w:eastAsia="Times New Roman" w:hAnsi="Times New Roman" w:cs="Times New Roman"/>
                <w:color w:val="000000"/>
                <w:sz w:val="24"/>
              </w:rPr>
              <w:t xml:space="preserve">What </w:t>
            </w:r>
            <w:proofErr w:type="gramStart"/>
            <w:r w:rsidRPr="00EC2A3B">
              <w:rPr>
                <w:rFonts w:ascii="Times New Roman" w:eastAsia="Times New Roman" w:hAnsi="Times New Roman" w:cs="Times New Roman"/>
                <w:color w:val="000000"/>
                <w:sz w:val="24"/>
              </w:rPr>
              <w:t>is</w:t>
            </w:r>
            <w:proofErr w:type="gramEnd"/>
            <w:r w:rsidRPr="00EC2A3B">
              <w:rPr>
                <w:rFonts w:ascii="Times New Roman" w:eastAsia="Times New Roman" w:hAnsi="Times New Roman" w:cs="Times New Roman"/>
                <w:color w:val="000000"/>
                <w:sz w:val="24"/>
              </w:rPr>
              <w:t xml:space="preserve"> the voltage drop across the switch in the </w:t>
            </w:r>
            <w:r w:rsidR="00F6023E">
              <w:rPr>
                <w:rFonts w:ascii="Times New Roman" w:eastAsia="Times New Roman" w:hAnsi="Times New Roman" w:cs="Times New Roman"/>
                <w:color w:val="000000"/>
                <w:sz w:val="24"/>
              </w:rPr>
              <w:t>ON</w:t>
            </w:r>
            <w:r w:rsidRPr="00EC2A3B">
              <w:rPr>
                <w:rFonts w:ascii="Times New Roman" w:eastAsia="Times New Roman" w:hAnsi="Times New Roman" w:cs="Times New Roman"/>
                <w:color w:val="000000"/>
                <w:sz w:val="24"/>
              </w:rPr>
              <w:t xml:space="preserve"> position?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874"/>
            </w:tblGrid>
            <w:tr w:rsidR="00DA5148" w:rsidRPr="00DE0180" w14:paraId="1E04B203" w14:textId="77777777">
              <w:tc>
                <w:tcPr>
                  <w:tcW w:w="400" w:type="dxa"/>
                  <w:tcMar>
                    <w:top w:w="0" w:type="dxa"/>
                    <w:left w:w="0" w:type="dxa"/>
                    <w:bottom w:w="0" w:type="dxa"/>
                    <w:right w:w="0" w:type="dxa"/>
                  </w:tcMar>
                </w:tcPr>
                <w:p w14:paraId="1E04B200" w14:textId="2EA0A410"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2005554693"/>
                      <w14:checkbox>
                        <w14:checked w14:val="0"/>
                        <w14:checkedState w14:val="2612" w14:font="MS Gothic"/>
                        <w14:uncheckedState w14:val="2610" w14:font="MS Gothic"/>
                      </w14:checkbox>
                    </w:sdtPr>
                    <w:sdtEndPr/>
                    <w:sdtContent>
                      <w:r w:rsidR="00F6023E">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201"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1E04B202" w14:textId="2D52955C"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 xml:space="preserve">6 </w:t>
                  </w:r>
                  <w:r w:rsidR="00F6023E">
                    <w:rPr>
                      <w:rFonts w:ascii="Times New Roman" w:eastAsia="Times New Roman" w:hAnsi="Times New Roman" w:cs="Times New Roman"/>
                      <w:color w:val="000000"/>
                      <w:sz w:val="24"/>
                    </w:rPr>
                    <w:t>V</w:t>
                  </w:r>
                </w:p>
              </w:tc>
            </w:tr>
            <w:tr w:rsidR="00DA5148" w:rsidRPr="00DE0180" w14:paraId="1E04B207" w14:textId="77777777">
              <w:tc>
                <w:tcPr>
                  <w:tcW w:w="400" w:type="dxa"/>
                  <w:tcMar>
                    <w:top w:w="0" w:type="dxa"/>
                    <w:left w:w="0" w:type="dxa"/>
                    <w:bottom w:w="0" w:type="dxa"/>
                    <w:right w:w="0" w:type="dxa"/>
                  </w:tcMar>
                </w:tcPr>
                <w:p w14:paraId="1E04B204" w14:textId="6CD8F8F0" w:rsidR="00DA5148" w:rsidRPr="007C2366" w:rsidRDefault="00E5449D" w:rsidP="00EC2A3B">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37881368"/>
                      <w14:checkbox>
                        <w14:checked w14:val="0"/>
                        <w14:checkedState w14:val="2612" w14:font="MS Gothic"/>
                        <w14:uncheckedState w14:val="2610" w14:font="MS Gothic"/>
                      </w14:checkbox>
                    </w:sdtPr>
                    <w:sdtEndPr/>
                    <w:sdtContent>
                      <w:r w:rsidR="00F6023E">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205" w14:textId="77777777" w:rsidR="00DA5148" w:rsidRPr="007C2366" w:rsidRDefault="00E5449D" w:rsidP="00EC2A3B">
                  <w:pPr>
                    <w:rPr>
                      <w:rFonts w:ascii="Times New Roman" w:hAnsi="Times New Roman" w:cs="Times New Roman"/>
                      <w:sz w:val="24"/>
                    </w:rPr>
                  </w:pPr>
                  <w:r w:rsidRPr="007C2366">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1E04B206" w14:textId="5438C409"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 xml:space="preserve">12 </w:t>
                  </w:r>
                  <w:r w:rsidR="00F6023E">
                    <w:rPr>
                      <w:rFonts w:ascii="Times New Roman" w:eastAsia="Times New Roman" w:hAnsi="Times New Roman" w:cs="Times New Roman"/>
                      <w:color w:val="000000"/>
                      <w:sz w:val="24"/>
                    </w:rPr>
                    <w:t>V</w:t>
                  </w:r>
                </w:p>
              </w:tc>
            </w:tr>
            <w:tr w:rsidR="00DA5148" w:rsidRPr="00DE0180" w14:paraId="1E04B20B" w14:textId="77777777">
              <w:tc>
                <w:tcPr>
                  <w:tcW w:w="400" w:type="dxa"/>
                  <w:tcMar>
                    <w:top w:w="0" w:type="dxa"/>
                    <w:left w:w="0" w:type="dxa"/>
                    <w:bottom w:w="0" w:type="dxa"/>
                    <w:right w:w="0" w:type="dxa"/>
                  </w:tcMar>
                </w:tcPr>
                <w:p w14:paraId="1E04B208" w14:textId="29174CA9" w:rsidR="00DA5148" w:rsidRPr="007C2366" w:rsidRDefault="00E5449D" w:rsidP="00EC2A3B">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401148266"/>
                      <w14:checkbox>
                        <w14:checked w14:val="0"/>
                        <w14:checkedState w14:val="2612" w14:font="MS Gothic"/>
                        <w14:uncheckedState w14:val="2610" w14:font="MS Gothic"/>
                      </w14:checkbox>
                    </w:sdtPr>
                    <w:sdtEndPr/>
                    <w:sdtContent>
                      <w:r w:rsidR="00F6023E">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209" w14:textId="77777777" w:rsidR="00DA5148" w:rsidRPr="007C2366" w:rsidRDefault="00E5449D" w:rsidP="00EC2A3B">
                  <w:pPr>
                    <w:rPr>
                      <w:rFonts w:ascii="Times New Roman" w:hAnsi="Times New Roman" w:cs="Times New Roman"/>
                      <w:sz w:val="24"/>
                    </w:rPr>
                  </w:pPr>
                  <w:r w:rsidRPr="007C2366">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14:paraId="1E04B20A" w14:textId="77777777"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12 A</w:t>
                  </w:r>
                </w:p>
              </w:tc>
            </w:tr>
            <w:tr w:rsidR="00DA5148" w:rsidRPr="00DE0180" w14:paraId="1E04B20F" w14:textId="77777777">
              <w:tc>
                <w:tcPr>
                  <w:tcW w:w="400" w:type="dxa"/>
                  <w:tcMar>
                    <w:top w:w="0" w:type="dxa"/>
                    <w:left w:w="0" w:type="dxa"/>
                    <w:bottom w:w="0" w:type="dxa"/>
                    <w:right w:w="0" w:type="dxa"/>
                  </w:tcMar>
                </w:tcPr>
                <w:p w14:paraId="1E04B20C" w14:textId="208B62F3" w:rsidR="00DA5148" w:rsidRPr="007C2366" w:rsidRDefault="00E5449D" w:rsidP="00EC2A3B">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236847783"/>
                      <w14:checkbox>
                        <w14:checked w14:val="0"/>
                        <w14:checkedState w14:val="2612" w14:font="MS Gothic"/>
                        <w14:uncheckedState w14:val="2610" w14:font="MS Gothic"/>
                      </w14:checkbox>
                    </w:sdtPr>
                    <w:sdtEndPr/>
                    <w:sdtContent>
                      <w:r w:rsidR="00F6023E">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20D" w14:textId="77777777" w:rsidR="00DA5148" w:rsidRPr="007C2366" w:rsidRDefault="00E5449D" w:rsidP="00EC2A3B">
                  <w:pPr>
                    <w:rPr>
                      <w:rFonts w:ascii="Times New Roman" w:hAnsi="Times New Roman" w:cs="Times New Roman"/>
                      <w:sz w:val="24"/>
                    </w:rPr>
                  </w:pPr>
                  <w:r w:rsidRPr="007C2366">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14:paraId="1E04B20E" w14:textId="20C57067"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 xml:space="preserve">0 </w:t>
                  </w:r>
                  <w:r w:rsidR="00F6023E">
                    <w:rPr>
                      <w:rFonts w:ascii="Times New Roman" w:eastAsia="Times New Roman" w:hAnsi="Times New Roman" w:cs="Times New Roman"/>
                      <w:color w:val="000000"/>
                      <w:sz w:val="24"/>
                    </w:rPr>
                    <w:t>V</w:t>
                  </w:r>
                </w:p>
              </w:tc>
            </w:tr>
          </w:tbl>
          <w:p w14:paraId="1E04B210" w14:textId="77777777" w:rsidR="00DA5148" w:rsidRPr="007C2366" w:rsidRDefault="00DA5148" w:rsidP="00EC2A3B">
            <w:pPr>
              <w:rPr>
                <w:rFonts w:ascii="Times New Roman" w:hAnsi="Times New Roman" w:cs="Times New Roman"/>
                <w:sz w:val="24"/>
              </w:rPr>
            </w:pPr>
          </w:p>
        </w:tc>
      </w:tr>
    </w:tbl>
    <w:p w14:paraId="1E04B212" w14:textId="77777777" w:rsidR="00DA5148" w:rsidRPr="007C2366" w:rsidRDefault="00DA5148" w:rsidP="007C2366">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DA5148" w:rsidRPr="00DE0180" w14:paraId="1E04B225" w14:textId="77777777">
        <w:tc>
          <w:tcPr>
            <w:tcW w:w="5000" w:type="pct"/>
            <w:tcMar>
              <w:top w:w="0" w:type="dxa"/>
              <w:left w:w="0" w:type="dxa"/>
              <w:bottom w:w="0" w:type="dxa"/>
              <w:right w:w="0" w:type="dxa"/>
            </w:tcMar>
            <w:vAlign w:val="center"/>
          </w:tcPr>
          <w:p w14:paraId="1E04B213" w14:textId="77777777" w:rsidR="00DA5148" w:rsidRPr="007C2366" w:rsidRDefault="00E5449D" w:rsidP="00EC2A3B">
            <w:pPr>
              <w:pStyle w:val="p"/>
              <w:rPr>
                <w:rFonts w:ascii="Times New Roman" w:hAnsi="Times New Roman" w:cs="Times New Roman"/>
                <w:sz w:val="24"/>
              </w:rPr>
            </w:pPr>
            <w:r w:rsidRPr="007C2366">
              <w:rPr>
                <w:rFonts w:ascii="Times New Roman" w:eastAsia="Times New Roman" w:hAnsi="Times New Roman" w:cs="Times New Roman"/>
                <w:color w:val="000000"/>
                <w:sz w:val="24"/>
              </w:rPr>
              <w:t>10. </w:t>
            </w:r>
            <w:r w:rsidRPr="00EC2A3B">
              <w:rPr>
                <w:rFonts w:ascii="Times New Roman" w:eastAsia="Times New Roman" w:hAnsi="Times New Roman" w:cs="Times New Roman"/>
                <w:color w:val="000000"/>
                <w:sz w:val="24"/>
              </w:rPr>
              <w:t>What is the resistance across the fuse in the circuit?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1221"/>
            </w:tblGrid>
            <w:tr w:rsidR="00DA5148" w:rsidRPr="00DE0180" w14:paraId="1E04B217" w14:textId="77777777">
              <w:tc>
                <w:tcPr>
                  <w:tcW w:w="400" w:type="dxa"/>
                  <w:tcMar>
                    <w:top w:w="0" w:type="dxa"/>
                    <w:left w:w="0" w:type="dxa"/>
                    <w:bottom w:w="0" w:type="dxa"/>
                    <w:right w:w="0" w:type="dxa"/>
                  </w:tcMar>
                </w:tcPr>
                <w:p w14:paraId="1E04B214" w14:textId="42A3C583"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153559341"/>
                      <w14:checkbox>
                        <w14:checked w14:val="0"/>
                        <w14:checkedState w14:val="2612" w14:font="MS Gothic"/>
                        <w14:uncheckedState w14:val="2610" w14:font="MS Gothic"/>
                      </w14:checkbox>
                    </w:sdtPr>
                    <w:sdtEndPr/>
                    <w:sdtContent>
                      <w:r w:rsidR="00F6023E">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215"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1E04B216" w14:textId="5175DECE"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0 V</w:t>
                  </w:r>
                </w:p>
              </w:tc>
            </w:tr>
            <w:tr w:rsidR="00DA5148" w:rsidRPr="00DE0180" w14:paraId="1E04B21B" w14:textId="77777777">
              <w:tc>
                <w:tcPr>
                  <w:tcW w:w="400" w:type="dxa"/>
                  <w:tcMar>
                    <w:top w:w="0" w:type="dxa"/>
                    <w:left w:w="0" w:type="dxa"/>
                    <w:bottom w:w="0" w:type="dxa"/>
                    <w:right w:w="0" w:type="dxa"/>
                  </w:tcMar>
                </w:tcPr>
                <w:p w14:paraId="1E04B218" w14:textId="0CB8D6B2" w:rsidR="00DA5148" w:rsidRPr="007C2366" w:rsidRDefault="00E5449D" w:rsidP="00EC2A3B">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755740772"/>
                      <w14:checkbox>
                        <w14:checked w14:val="0"/>
                        <w14:checkedState w14:val="2612" w14:font="MS Gothic"/>
                        <w14:uncheckedState w14:val="2610" w14:font="MS Gothic"/>
                      </w14:checkbox>
                    </w:sdtPr>
                    <w:sdtEndPr/>
                    <w:sdtContent>
                      <w:r w:rsidR="00F6023E">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219" w14:textId="77777777" w:rsidR="00DA5148" w:rsidRPr="007C2366" w:rsidRDefault="00E5449D" w:rsidP="00EC2A3B">
                  <w:pPr>
                    <w:rPr>
                      <w:rFonts w:ascii="Times New Roman" w:hAnsi="Times New Roman" w:cs="Times New Roman"/>
                      <w:sz w:val="24"/>
                    </w:rPr>
                  </w:pPr>
                  <w:r w:rsidRPr="007C2366">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1E04B21A" w14:textId="77777777"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0 A</w:t>
                  </w:r>
                </w:p>
              </w:tc>
            </w:tr>
            <w:tr w:rsidR="00DA5148" w:rsidRPr="00DE0180" w14:paraId="1E04B21F" w14:textId="77777777">
              <w:tc>
                <w:tcPr>
                  <w:tcW w:w="400" w:type="dxa"/>
                  <w:tcMar>
                    <w:top w:w="0" w:type="dxa"/>
                    <w:left w:w="0" w:type="dxa"/>
                    <w:bottom w:w="0" w:type="dxa"/>
                    <w:right w:w="0" w:type="dxa"/>
                  </w:tcMar>
                </w:tcPr>
                <w:p w14:paraId="1E04B21C" w14:textId="61EC29C9" w:rsidR="00DA5148" w:rsidRPr="007C2366" w:rsidRDefault="00E5449D" w:rsidP="00EC2A3B">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320882896"/>
                      <w14:checkbox>
                        <w14:checked w14:val="0"/>
                        <w14:checkedState w14:val="2612" w14:font="MS Gothic"/>
                        <w14:uncheckedState w14:val="2610" w14:font="MS Gothic"/>
                      </w14:checkbox>
                    </w:sdtPr>
                    <w:sdtEndPr/>
                    <w:sdtContent>
                      <w:r w:rsidR="00F6023E">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21D" w14:textId="77777777" w:rsidR="00DA5148" w:rsidRPr="007C2366" w:rsidRDefault="00E5449D" w:rsidP="00EC2A3B">
                  <w:pPr>
                    <w:rPr>
                      <w:rFonts w:ascii="Times New Roman" w:hAnsi="Times New Roman" w:cs="Times New Roman"/>
                      <w:sz w:val="24"/>
                    </w:rPr>
                  </w:pPr>
                  <w:r w:rsidRPr="007C2366">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14:paraId="1E04B21E" w14:textId="77777777"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0 ohms</w:t>
                  </w:r>
                </w:p>
              </w:tc>
            </w:tr>
            <w:tr w:rsidR="00DA5148" w:rsidRPr="00DE0180" w14:paraId="1E04B223" w14:textId="77777777">
              <w:tc>
                <w:tcPr>
                  <w:tcW w:w="400" w:type="dxa"/>
                  <w:tcMar>
                    <w:top w:w="0" w:type="dxa"/>
                    <w:left w:w="0" w:type="dxa"/>
                    <w:bottom w:w="0" w:type="dxa"/>
                    <w:right w:w="0" w:type="dxa"/>
                  </w:tcMar>
                </w:tcPr>
                <w:p w14:paraId="1E04B220" w14:textId="235BC46D" w:rsidR="00DA5148" w:rsidRPr="007C2366" w:rsidRDefault="00E5449D" w:rsidP="00EC2A3B">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439283635"/>
                      <w14:checkbox>
                        <w14:checked w14:val="0"/>
                        <w14:checkedState w14:val="2612" w14:font="MS Gothic"/>
                        <w14:uncheckedState w14:val="2610" w14:font="MS Gothic"/>
                      </w14:checkbox>
                    </w:sdtPr>
                    <w:sdtEndPr/>
                    <w:sdtContent>
                      <w:r w:rsidR="00F6023E">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221" w14:textId="77777777" w:rsidR="00DA5148" w:rsidRPr="007C2366" w:rsidRDefault="00E5449D" w:rsidP="00EC2A3B">
                  <w:pPr>
                    <w:rPr>
                      <w:rFonts w:ascii="Times New Roman" w:hAnsi="Times New Roman" w:cs="Times New Roman"/>
                      <w:sz w:val="24"/>
                    </w:rPr>
                  </w:pPr>
                  <w:r w:rsidRPr="007C2366">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14:paraId="1E04B222" w14:textId="77777777"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12 ohms</w:t>
                  </w:r>
                </w:p>
              </w:tc>
            </w:tr>
          </w:tbl>
          <w:p w14:paraId="1E04B224" w14:textId="77777777" w:rsidR="00DA5148" w:rsidRPr="007C2366" w:rsidRDefault="00DA5148" w:rsidP="00EC2A3B">
            <w:pPr>
              <w:rPr>
                <w:rFonts w:ascii="Times New Roman" w:hAnsi="Times New Roman" w:cs="Times New Roman"/>
                <w:sz w:val="24"/>
              </w:rPr>
            </w:pPr>
          </w:p>
        </w:tc>
      </w:tr>
    </w:tbl>
    <w:p w14:paraId="1E04B226" w14:textId="77777777" w:rsidR="00DA5148" w:rsidRPr="007C2366" w:rsidRDefault="00DA5148" w:rsidP="007C2366">
      <w:pPr>
        <w:rPr>
          <w:rFonts w:ascii="Times New Roman" w:hAnsi="Times New Roman" w:cs="Times New Roman"/>
          <w:sz w:val="24"/>
        </w:rPr>
      </w:pPr>
    </w:p>
    <w:p w14:paraId="0226899C" w14:textId="70FC2B0D" w:rsidR="00D82B6D" w:rsidRPr="001C016B" w:rsidRDefault="001C016B">
      <w:pPr>
        <w:pStyle w:val="p"/>
        <w:rPr>
          <w:rStyle w:val="Hyperlink"/>
          <w:rFonts w:ascii="Times New Roman" w:hAnsi="Times New Roman" w:cs="Times New Roman"/>
          <w:b/>
          <w:bCs/>
          <w:sz w:val="24"/>
        </w:rPr>
      </w:pPr>
      <w:r>
        <w:rPr>
          <w:rFonts w:ascii="Times New Roman" w:eastAsia="Calibri" w:hAnsi="Times New Roman" w:cs="Times New Roman"/>
          <w:b/>
          <w:bCs/>
          <w:color w:val="0000EE"/>
          <w:sz w:val="24"/>
          <w:u w:val="single"/>
        </w:rPr>
        <w:fldChar w:fldCharType="begin"/>
      </w:r>
      <w:r>
        <w:rPr>
          <w:rFonts w:ascii="Times New Roman" w:eastAsia="Calibri" w:hAnsi="Times New Roman" w:cs="Times New Roman"/>
          <w:b/>
          <w:bCs/>
          <w:color w:val="0000EE"/>
          <w:sz w:val="24"/>
          <w:u w:val="single"/>
        </w:rPr>
        <w:instrText xml:space="preserve"> HYPERLINK "https://www.jblearning.com/navigate/filelookup.ashx?fileid=dc3236b0-eef3-4010-af72-56ab786a89bb" \t "_blank" </w:instrText>
      </w:r>
      <w:r>
        <w:rPr>
          <w:rFonts w:ascii="Times New Roman" w:eastAsia="Calibri" w:hAnsi="Times New Roman" w:cs="Times New Roman"/>
          <w:b/>
          <w:bCs/>
          <w:color w:val="0000EE"/>
          <w:sz w:val="24"/>
          <w:u w:val="single"/>
        </w:rPr>
        <w:fldChar w:fldCharType="separate"/>
      </w:r>
      <w:r w:rsidR="00D82B6D" w:rsidRPr="001C016B">
        <w:rPr>
          <w:rStyle w:val="Hyperlink"/>
          <w:rFonts w:ascii="Times New Roman" w:eastAsia="Calibri" w:hAnsi="Times New Roman" w:cs="Times New Roman"/>
          <w:b/>
          <w:bCs/>
          <w:sz w:val="24"/>
        </w:rPr>
        <w:t>Multimeter Animati</w:t>
      </w:r>
      <w:r w:rsidR="00D82B6D" w:rsidRPr="001C016B">
        <w:rPr>
          <w:rStyle w:val="Hyperlink"/>
          <w:rFonts w:ascii="Times New Roman" w:eastAsia="Calibri" w:hAnsi="Times New Roman" w:cs="Times New Roman"/>
          <w:b/>
          <w:bCs/>
          <w:sz w:val="24"/>
        </w:rPr>
        <w:t>o</w:t>
      </w:r>
      <w:r w:rsidR="00D82B6D" w:rsidRPr="001C016B">
        <w:rPr>
          <w:rStyle w:val="Hyperlink"/>
          <w:rFonts w:ascii="Times New Roman" w:eastAsia="Calibri" w:hAnsi="Times New Roman" w:cs="Times New Roman"/>
          <w:b/>
          <w:bCs/>
          <w:sz w:val="24"/>
        </w:rPr>
        <w:t>n 3</w:t>
      </w:r>
    </w:p>
    <w:p w14:paraId="1B79D28E" w14:textId="0122920E" w:rsidR="00D82B6D" w:rsidRPr="00E273CF" w:rsidRDefault="001C016B">
      <w:pPr>
        <w:pStyle w:val="p"/>
        <w:rPr>
          <w:rFonts w:ascii="Times New Roman" w:hAnsi="Times New Roman" w:cs="Times New Roman"/>
          <w:sz w:val="24"/>
        </w:rPr>
      </w:pPr>
      <w:r>
        <w:rPr>
          <w:rFonts w:ascii="Times New Roman" w:eastAsia="Calibri" w:hAnsi="Times New Roman" w:cs="Times New Roman"/>
          <w:b/>
          <w:bCs/>
          <w:color w:val="0000EE"/>
          <w:sz w:val="24"/>
          <w:u w:val="single"/>
        </w:rPr>
        <w:fldChar w:fldCharType="end"/>
      </w:r>
      <w:r w:rsidR="00D82B6D" w:rsidRPr="00E273CF">
        <w:rPr>
          <w:rFonts w:ascii="Times New Roman" w:eastAsia="Calibri" w:hAnsi="Times New Roman" w:cs="Times New Roman"/>
          <w:color w:val="000000"/>
          <w:sz w:val="24"/>
        </w:rPr>
        <w:t> </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DA5148" w:rsidRPr="00DE0180" w14:paraId="1E04B240" w14:textId="77777777">
        <w:tc>
          <w:tcPr>
            <w:tcW w:w="5000" w:type="pct"/>
            <w:tcMar>
              <w:top w:w="0" w:type="dxa"/>
              <w:left w:w="0" w:type="dxa"/>
              <w:bottom w:w="0" w:type="dxa"/>
              <w:right w:w="0" w:type="dxa"/>
            </w:tcMar>
            <w:vAlign w:val="center"/>
          </w:tcPr>
          <w:p w14:paraId="1E04B22E" w14:textId="31F1784D" w:rsidR="00DA5148" w:rsidRPr="007C2366" w:rsidRDefault="00E5449D" w:rsidP="00EC2A3B">
            <w:pPr>
              <w:pStyle w:val="p"/>
              <w:rPr>
                <w:rFonts w:ascii="Times New Roman" w:hAnsi="Times New Roman" w:cs="Times New Roman"/>
                <w:sz w:val="24"/>
              </w:rPr>
            </w:pPr>
            <w:r w:rsidRPr="007C2366">
              <w:rPr>
                <w:rFonts w:ascii="Times New Roman" w:eastAsia="Times New Roman" w:hAnsi="Times New Roman" w:cs="Times New Roman"/>
                <w:color w:val="000000"/>
                <w:sz w:val="24"/>
              </w:rPr>
              <w:t>11. </w:t>
            </w:r>
            <w:r w:rsidRPr="00EC2A3B">
              <w:rPr>
                <w:rFonts w:ascii="Times New Roman" w:eastAsia="Times New Roman" w:hAnsi="Times New Roman" w:cs="Times New Roman"/>
                <w:color w:val="000000"/>
                <w:sz w:val="24"/>
              </w:rPr>
              <w:t xml:space="preserve">What </w:t>
            </w:r>
            <w:proofErr w:type="gramStart"/>
            <w:r w:rsidRPr="00EC2A3B">
              <w:rPr>
                <w:rFonts w:ascii="Times New Roman" w:eastAsia="Times New Roman" w:hAnsi="Times New Roman" w:cs="Times New Roman"/>
                <w:color w:val="000000"/>
                <w:sz w:val="24"/>
              </w:rPr>
              <w:t>is</w:t>
            </w:r>
            <w:proofErr w:type="gramEnd"/>
            <w:r w:rsidRPr="00EC2A3B">
              <w:rPr>
                <w:rFonts w:ascii="Times New Roman" w:eastAsia="Times New Roman" w:hAnsi="Times New Roman" w:cs="Times New Roman"/>
                <w:color w:val="000000"/>
                <w:sz w:val="24"/>
              </w:rPr>
              <w:t xml:space="preserve"> the voltage drop across the first lightbulb?</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874"/>
            </w:tblGrid>
            <w:tr w:rsidR="00DA5148" w:rsidRPr="00DE0180" w14:paraId="1E04B232" w14:textId="77777777">
              <w:tc>
                <w:tcPr>
                  <w:tcW w:w="400" w:type="dxa"/>
                  <w:tcMar>
                    <w:top w:w="0" w:type="dxa"/>
                    <w:left w:w="0" w:type="dxa"/>
                    <w:bottom w:w="0" w:type="dxa"/>
                    <w:right w:w="0" w:type="dxa"/>
                  </w:tcMar>
                </w:tcPr>
                <w:p w14:paraId="1E04B22F" w14:textId="0B1FBB33"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213422111"/>
                      <w14:checkbox>
                        <w14:checked w14:val="0"/>
                        <w14:checkedState w14:val="2612" w14:font="MS Gothic"/>
                        <w14:uncheckedState w14:val="2610" w14:font="MS Gothic"/>
                      </w14:checkbox>
                    </w:sdtPr>
                    <w:sdtEndPr/>
                    <w:sdtContent>
                      <w:r w:rsidR="009352E0">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230"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1E04B231" w14:textId="77777777"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3 V</w:t>
                  </w:r>
                </w:p>
              </w:tc>
            </w:tr>
            <w:tr w:rsidR="00DA5148" w:rsidRPr="00DE0180" w14:paraId="1E04B236" w14:textId="77777777">
              <w:tc>
                <w:tcPr>
                  <w:tcW w:w="400" w:type="dxa"/>
                  <w:tcMar>
                    <w:top w:w="0" w:type="dxa"/>
                    <w:left w:w="0" w:type="dxa"/>
                    <w:bottom w:w="0" w:type="dxa"/>
                    <w:right w:w="0" w:type="dxa"/>
                  </w:tcMar>
                </w:tcPr>
                <w:p w14:paraId="1E04B233" w14:textId="60C41BEF" w:rsidR="00DA5148" w:rsidRPr="007C2366" w:rsidRDefault="00E5449D" w:rsidP="00EC2A3B">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277036058"/>
                      <w14:checkbox>
                        <w14:checked w14:val="0"/>
                        <w14:checkedState w14:val="2612" w14:font="MS Gothic"/>
                        <w14:uncheckedState w14:val="2610" w14:font="MS Gothic"/>
                      </w14:checkbox>
                    </w:sdtPr>
                    <w:sdtEndPr/>
                    <w:sdtContent>
                      <w:r w:rsidR="009352E0">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234" w14:textId="77777777" w:rsidR="00DA5148" w:rsidRPr="007C2366" w:rsidRDefault="00E5449D" w:rsidP="00EC2A3B">
                  <w:pPr>
                    <w:rPr>
                      <w:rFonts w:ascii="Times New Roman" w:hAnsi="Times New Roman" w:cs="Times New Roman"/>
                      <w:sz w:val="24"/>
                    </w:rPr>
                  </w:pPr>
                  <w:r w:rsidRPr="007C2366">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1E04B235" w14:textId="77777777"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6 V</w:t>
                  </w:r>
                </w:p>
              </w:tc>
            </w:tr>
            <w:tr w:rsidR="00DA5148" w:rsidRPr="00DE0180" w14:paraId="1E04B23A" w14:textId="77777777">
              <w:tc>
                <w:tcPr>
                  <w:tcW w:w="400" w:type="dxa"/>
                  <w:tcMar>
                    <w:top w:w="0" w:type="dxa"/>
                    <w:left w:w="0" w:type="dxa"/>
                    <w:bottom w:w="0" w:type="dxa"/>
                    <w:right w:w="0" w:type="dxa"/>
                  </w:tcMar>
                </w:tcPr>
                <w:p w14:paraId="1E04B237" w14:textId="6A295DBC" w:rsidR="00DA5148" w:rsidRPr="007C2366" w:rsidRDefault="00E5449D" w:rsidP="00EC2A3B">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604704399"/>
                      <w14:checkbox>
                        <w14:checked w14:val="0"/>
                        <w14:checkedState w14:val="2612" w14:font="MS Gothic"/>
                        <w14:uncheckedState w14:val="2610" w14:font="MS Gothic"/>
                      </w14:checkbox>
                    </w:sdtPr>
                    <w:sdtEndPr/>
                    <w:sdtContent>
                      <w:r w:rsidR="009352E0">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238" w14:textId="77777777" w:rsidR="00DA5148" w:rsidRPr="007C2366" w:rsidRDefault="00E5449D" w:rsidP="00EC2A3B">
                  <w:pPr>
                    <w:rPr>
                      <w:rFonts w:ascii="Times New Roman" w:hAnsi="Times New Roman" w:cs="Times New Roman"/>
                      <w:sz w:val="24"/>
                    </w:rPr>
                  </w:pPr>
                  <w:r w:rsidRPr="007C2366">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14:paraId="1E04B239" w14:textId="77777777"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9 V</w:t>
                  </w:r>
                </w:p>
              </w:tc>
            </w:tr>
            <w:tr w:rsidR="00DA5148" w:rsidRPr="00DE0180" w14:paraId="1E04B23E" w14:textId="77777777">
              <w:tc>
                <w:tcPr>
                  <w:tcW w:w="400" w:type="dxa"/>
                  <w:tcMar>
                    <w:top w:w="0" w:type="dxa"/>
                    <w:left w:w="0" w:type="dxa"/>
                    <w:bottom w:w="0" w:type="dxa"/>
                    <w:right w:w="0" w:type="dxa"/>
                  </w:tcMar>
                </w:tcPr>
                <w:p w14:paraId="1E04B23B" w14:textId="760CE6B2" w:rsidR="00DA5148" w:rsidRPr="007C2366" w:rsidRDefault="00E5449D" w:rsidP="00EC2A3B">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792554963"/>
                      <w14:checkbox>
                        <w14:checked w14:val="0"/>
                        <w14:checkedState w14:val="2612" w14:font="MS Gothic"/>
                        <w14:uncheckedState w14:val="2610" w14:font="MS Gothic"/>
                      </w14:checkbox>
                    </w:sdtPr>
                    <w:sdtEndPr/>
                    <w:sdtContent>
                      <w:r w:rsidR="009352E0">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23C" w14:textId="77777777" w:rsidR="00DA5148" w:rsidRPr="007C2366" w:rsidRDefault="00E5449D" w:rsidP="00EC2A3B">
                  <w:pPr>
                    <w:rPr>
                      <w:rFonts w:ascii="Times New Roman" w:hAnsi="Times New Roman" w:cs="Times New Roman"/>
                      <w:sz w:val="24"/>
                    </w:rPr>
                  </w:pPr>
                  <w:r w:rsidRPr="007C2366">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14:paraId="1E04B23D" w14:textId="77777777"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12 V</w:t>
                  </w:r>
                </w:p>
              </w:tc>
            </w:tr>
          </w:tbl>
          <w:p w14:paraId="1E04B23F" w14:textId="77777777" w:rsidR="00DA5148" w:rsidRPr="007C2366" w:rsidRDefault="00DA5148" w:rsidP="00EC2A3B">
            <w:pPr>
              <w:rPr>
                <w:rFonts w:ascii="Times New Roman" w:hAnsi="Times New Roman" w:cs="Times New Roman"/>
                <w:sz w:val="24"/>
              </w:rPr>
            </w:pPr>
          </w:p>
        </w:tc>
      </w:tr>
    </w:tbl>
    <w:p w14:paraId="1E04B241" w14:textId="77777777" w:rsidR="00DA5148" w:rsidRPr="007C2366" w:rsidRDefault="00DA5148" w:rsidP="007C2366">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DA5148" w:rsidRPr="00DE0180" w14:paraId="1E04B254" w14:textId="77777777">
        <w:tc>
          <w:tcPr>
            <w:tcW w:w="5000" w:type="pct"/>
            <w:tcMar>
              <w:top w:w="0" w:type="dxa"/>
              <w:left w:w="0" w:type="dxa"/>
              <w:bottom w:w="0" w:type="dxa"/>
              <w:right w:w="0" w:type="dxa"/>
            </w:tcMar>
            <w:vAlign w:val="center"/>
          </w:tcPr>
          <w:p w14:paraId="1E04B242" w14:textId="17A0F84B" w:rsidR="00DA5148" w:rsidRPr="007C2366" w:rsidRDefault="00E5449D" w:rsidP="00EC2A3B">
            <w:pPr>
              <w:pStyle w:val="p"/>
              <w:rPr>
                <w:rFonts w:ascii="Times New Roman" w:hAnsi="Times New Roman" w:cs="Times New Roman"/>
                <w:sz w:val="24"/>
              </w:rPr>
            </w:pPr>
            <w:r w:rsidRPr="007C2366">
              <w:rPr>
                <w:rFonts w:ascii="Times New Roman" w:eastAsia="Times New Roman" w:hAnsi="Times New Roman" w:cs="Times New Roman"/>
                <w:color w:val="000000"/>
                <w:sz w:val="24"/>
              </w:rPr>
              <w:t>12. </w:t>
            </w:r>
            <w:r w:rsidRPr="00EC2A3B">
              <w:rPr>
                <w:rFonts w:ascii="Times New Roman" w:eastAsia="Times New Roman" w:hAnsi="Times New Roman" w:cs="Times New Roman"/>
                <w:color w:val="000000"/>
                <w:sz w:val="24"/>
              </w:rPr>
              <w:t xml:space="preserve">What </w:t>
            </w:r>
            <w:proofErr w:type="gramStart"/>
            <w:r w:rsidRPr="00EC2A3B">
              <w:rPr>
                <w:rFonts w:ascii="Times New Roman" w:eastAsia="Times New Roman" w:hAnsi="Times New Roman" w:cs="Times New Roman"/>
                <w:color w:val="000000"/>
                <w:sz w:val="24"/>
              </w:rPr>
              <w:t>is</w:t>
            </w:r>
            <w:proofErr w:type="gramEnd"/>
            <w:r w:rsidRPr="00EC2A3B">
              <w:rPr>
                <w:rFonts w:ascii="Times New Roman" w:eastAsia="Times New Roman" w:hAnsi="Times New Roman" w:cs="Times New Roman"/>
                <w:color w:val="000000"/>
                <w:sz w:val="24"/>
              </w:rPr>
              <w:t xml:space="preserve"> the voltage drop across both lightbulbs?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874"/>
            </w:tblGrid>
            <w:tr w:rsidR="00DA5148" w:rsidRPr="00DE0180" w14:paraId="1E04B246" w14:textId="77777777">
              <w:tc>
                <w:tcPr>
                  <w:tcW w:w="400" w:type="dxa"/>
                  <w:tcMar>
                    <w:top w:w="0" w:type="dxa"/>
                    <w:left w:w="0" w:type="dxa"/>
                    <w:bottom w:w="0" w:type="dxa"/>
                    <w:right w:w="0" w:type="dxa"/>
                  </w:tcMar>
                </w:tcPr>
                <w:p w14:paraId="1E04B243" w14:textId="223B910E"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310624362"/>
                      <w14:checkbox>
                        <w14:checked w14:val="0"/>
                        <w14:checkedState w14:val="2612" w14:font="MS Gothic"/>
                        <w14:uncheckedState w14:val="2610" w14:font="MS Gothic"/>
                      </w14:checkbox>
                    </w:sdtPr>
                    <w:sdtEndPr/>
                    <w:sdtContent>
                      <w:r w:rsidR="00F61B4A">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244"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1E04B245" w14:textId="77777777"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3 V</w:t>
                  </w:r>
                </w:p>
              </w:tc>
            </w:tr>
            <w:tr w:rsidR="00DA5148" w:rsidRPr="00DE0180" w14:paraId="1E04B24A" w14:textId="77777777">
              <w:tc>
                <w:tcPr>
                  <w:tcW w:w="400" w:type="dxa"/>
                  <w:tcMar>
                    <w:top w:w="0" w:type="dxa"/>
                    <w:left w:w="0" w:type="dxa"/>
                    <w:bottom w:w="0" w:type="dxa"/>
                    <w:right w:w="0" w:type="dxa"/>
                  </w:tcMar>
                </w:tcPr>
                <w:p w14:paraId="1E04B247" w14:textId="152AFF62" w:rsidR="00DA5148" w:rsidRPr="007C2366" w:rsidRDefault="00E5449D" w:rsidP="00EC2A3B">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154495741"/>
                      <w14:checkbox>
                        <w14:checked w14:val="0"/>
                        <w14:checkedState w14:val="2612" w14:font="MS Gothic"/>
                        <w14:uncheckedState w14:val="2610" w14:font="MS Gothic"/>
                      </w14:checkbox>
                    </w:sdtPr>
                    <w:sdtEndPr/>
                    <w:sdtContent>
                      <w:r w:rsidR="00F61B4A">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248" w14:textId="77777777" w:rsidR="00DA5148" w:rsidRPr="007C2366" w:rsidRDefault="00E5449D" w:rsidP="00EC2A3B">
                  <w:pPr>
                    <w:rPr>
                      <w:rFonts w:ascii="Times New Roman" w:hAnsi="Times New Roman" w:cs="Times New Roman"/>
                      <w:sz w:val="24"/>
                    </w:rPr>
                  </w:pPr>
                  <w:r w:rsidRPr="007C2366">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1E04B249" w14:textId="77777777"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6 V</w:t>
                  </w:r>
                </w:p>
              </w:tc>
            </w:tr>
            <w:tr w:rsidR="00DA5148" w:rsidRPr="00DE0180" w14:paraId="1E04B24E" w14:textId="77777777">
              <w:tc>
                <w:tcPr>
                  <w:tcW w:w="400" w:type="dxa"/>
                  <w:tcMar>
                    <w:top w:w="0" w:type="dxa"/>
                    <w:left w:w="0" w:type="dxa"/>
                    <w:bottom w:w="0" w:type="dxa"/>
                    <w:right w:w="0" w:type="dxa"/>
                  </w:tcMar>
                </w:tcPr>
                <w:p w14:paraId="1E04B24B" w14:textId="35F2C273" w:rsidR="00DA5148" w:rsidRPr="007C2366" w:rsidRDefault="00E5449D" w:rsidP="00EC2A3B">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121733208"/>
                      <w14:checkbox>
                        <w14:checked w14:val="0"/>
                        <w14:checkedState w14:val="2612" w14:font="MS Gothic"/>
                        <w14:uncheckedState w14:val="2610" w14:font="MS Gothic"/>
                      </w14:checkbox>
                    </w:sdtPr>
                    <w:sdtEndPr/>
                    <w:sdtContent>
                      <w:r w:rsidR="00F61B4A">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24C" w14:textId="77777777" w:rsidR="00DA5148" w:rsidRPr="007C2366" w:rsidRDefault="00E5449D" w:rsidP="00EC2A3B">
                  <w:pPr>
                    <w:rPr>
                      <w:rFonts w:ascii="Times New Roman" w:hAnsi="Times New Roman" w:cs="Times New Roman"/>
                      <w:sz w:val="24"/>
                    </w:rPr>
                  </w:pPr>
                  <w:r w:rsidRPr="007C2366">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14:paraId="1E04B24D" w14:textId="77777777"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9 V</w:t>
                  </w:r>
                </w:p>
              </w:tc>
            </w:tr>
            <w:tr w:rsidR="00DA5148" w:rsidRPr="00DE0180" w14:paraId="1E04B252" w14:textId="77777777">
              <w:tc>
                <w:tcPr>
                  <w:tcW w:w="400" w:type="dxa"/>
                  <w:tcMar>
                    <w:top w:w="0" w:type="dxa"/>
                    <w:left w:w="0" w:type="dxa"/>
                    <w:bottom w:w="0" w:type="dxa"/>
                    <w:right w:w="0" w:type="dxa"/>
                  </w:tcMar>
                </w:tcPr>
                <w:p w14:paraId="1E04B24F" w14:textId="59BB7D2E" w:rsidR="00DA5148" w:rsidRPr="007C2366" w:rsidRDefault="00E5449D" w:rsidP="00EC2A3B">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463502238"/>
                      <w14:checkbox>
                        <w14:checked w14:val="0"/>
                        <w14:checkedState w14:val="2612" w14:font="MS Gothic"/>
                        <w14:uncheckedState w14:val="2610" w14:font="MS Gothic"/>
                      </w14:checkbox>
                    </w:sdtPr>
                    <w:sdtEndPr/>
                    <w:sdtContent>
                      <w:r w:rsidR="00F61B4A">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250" w14:textId="77777777" w:rsidR="00DA5148" w:rsidRPr="007C2366" w:rsidRDefault="00E5449D" w:rsidP="00EC2A3B">
                  <w:pPr>
                    <w:rPr>
                      <w:rFonts w:ascii="Times New Roman" w:hAnsi="Times New Roman" w:cs="Times New Roman"/>
                      <w:sz w:val="24"/>
                    </w:rPr>
                  </w:pPr>
                  <w:r w:rsidRPr="007C2366">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14:paraId="1E04B251" w14:textId="77777777"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12 V</w:t>
                  </w:r>
                </w:p>
              </w:tc>
            </w:tr>
          </w:tbl>
          <w:p w14:paraId="1E04B253" w14:textId="77777777" w:rsidR="00DA5148" w:rsidRPr="007C2366" w:rsidRDefault="00DA5148" w:rsidP="00EC2A3B">
            <w:pPr>
              <w:rPr>
                <w:rFonts w:ascii="Times New Roman" w:hAnsi="Times New Roman" w:cs="Times New Roman"/>
                <w:sz w:val="24"/>
              </w:rPr>
            </w:pPr>
          </w:p>
        </w:tc>
      </w:tr>
    </w:tbl>
    <w:p w14:paraId="1E04B255" w14:textId="77777777" w:rsidR="00DA5148" w:rsidRPr="007C2366" w:rsidRDefault="00DA5148" w:rsidP="007C2366">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DA5148" w:rsidRPr="00DE0180" w14:paraId="1E04B268" w14:textId="77777777">
        <w:tc>
          <w:tcPr>
            <w:tcW w:w="5000" w:type="pct"/>
            <w:tcMar>
              <w:top w:w="0" w:type="dxa"/>
              <w:left w:w="0" w:type="dxa"/>
              <w:bottom w:w="0" w:type="dxa"/>
              <w:right w:w="0" w:type="dxa"/>
            </w:tcMar>
            <w:vAlign w:val="center"/>
          </w:tcPr>
          <w:p w14:paraId="1E04B256" w14:textId="15621251" w:rsidR="00DA5148" w:rsidRPr="007C2366" w:rsidRDefault="00E5449D" w:rsidP="00EC2A3B">
            <w:pPr>
              <w:pStyle w:val="p"/>
              <w:rPr>
                <w:rFonts w:ascii="Times New Roman" w:hAnsi="Times New Roman" w:cs="Times New Roman"/>
                <w:sz w:val="24"/>
              </w:rPr>
            </w:pPr>
            <w:r w:rsidRPr="007C2366">
              <w:rPr>
                <w:rFonts w:ascii="Times New Roman" w:eastAsia="Times New Roman" w:hAnsi="Times New Roman" w:cs="Times New Roman"/>
                <w:color w:val="000000"/>
                <w:sz w:val="24"/>
              </w:rPr>
              <w:t>13. </w:t>
            </w:r>
            <w:r w:rsidRPr="00EC2A3B">
              <w:rPr>
                <w:rFonts w:ascii="Times New Roman" w:eastAsia="Times New Roman" w:hAnsi="Times New Roman" w:cs="Times New Roman"/>
                <w:color w:val="000000"/>
                <w:sz w:val="24"/>
              </w:rPr>
              <w:t>How many amps do the two lightbulbs draw?</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1174"/>
            </w:tblGrid>
            <w:tr w:rsidR="00DA5148" w:rsidRPr="00DE0180" w14:paraId="1E04B25A" w14:textId="77777777">
              <w:tc>
                <w:tcPr>
                  <w:tcW w:w="400" w:type="dxa"/>
                  <w:tcMar>
                    <w:top w:w="0" w:type="dxa"/>
                    <w:left w:w="0" w:type="dxa"/>
                    <w:bottom w:w="0" w:type="dxa"/>
                    <w:right w:w="0" w:type="dxa"/>
                  </w:tcMar>
                </w:tcPr>
                <w:p w14:paraId="1E04B257" w14:textId="1CB83A8A"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360745545"/>
                      <w14:checkbox>
                        <w14:checked w14:val="0"/>
                        <w14:checkedState w14:val="2612" w14:font="MS Gothic"/>
                        <w14:uncheckedState w14:val="2610" w14:font="MS Gothic"/>
                      </w14:checkbox>
                    </w:sdtPr>
                    <w:sdtEndPr/>
                    <w:sdtContent>
                      <w:r w:rsidR="00F61B4A">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258"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1E04B259" w14:textId="777BC087" w:rsidR="00DA5148" w:rsidRPr="007C2366" w:rsidRDefault="00B653E0">
                  <w:pPr>
                    <w:pStyle w:val="p"/>
                    <w:rPr>
                      <w:rFonts w:ascii="Times New Roman" w:hAnsi="Times New Roman" w:cs="Times New Roman"/>
                      <w:sz w:val="24"/>
                    </w:rPr>
                  </w:pPr>
                  <w:r>
                    <w:rPr>
                      <w:rFonts w:ascii="Times New Roman" w:eastAsia="Times New Roman" w:hAnsi="Times New Roman" w:cs="Times New Roman"/>
                      <w:color w:val="000000"/>
                      <w:sz w:val="24"/>
                    </w:rPr>
                    <w:t>0</w:t>
                  </w:r>
                  <w:r w:rsidR="00E5449D" w:rsidRPr="00EC2A3B">
                    <w:rPr>
                      <w:rFonts w:ascii="Times New Roman" w:eastAsia="Times New Roman" w:hAnsi="Times New Roman" w:cs="Times New Roman"/>
                      <w:color w:val="000000"/>
                      <w:sz w:val="24"/>
                    </w:rPr>
                    <w:t>.25 A</w:t>
                  </w:r>
                </w:p>
              </w:tc>
            </w:tr>
            <w:tr w:rsidR="00DA5148" w:rsidRPr="00DE0180" w14:paraId="1E04B25E" w14:textId="77777777">
              <w:tc>
                <w:tcPr>
                  <w:tcW w:w="400" w:type="dxa"/>
                  <w:tcMar>
                    <w:top w:w="0" w:type="dxa"/>
                    <w:left w:w="0" w:type="dxa"/>
                    <w:bottom w:w="0" w:type="dxa"/>
                    <w:right w:w="0" w:type="dxa"/>
                  </w:tcMar>
                </w:tcPr>
                <w:p w14:paraId="1E04B25B" w14:textId="19A12C84" w:rsidR="00DA5148" w:rsidRPr="007C2366" w:rsidRDefault="00E5449D" w:rsidP="00EC2A3B">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258815482"/>
                      <w14:checkbox>
                        <w14:checked w14:val="0"/>
                        <w14:checkedState w14:val="2612" w14:font="MS Gothic"/>
                        <w14:uncheckedState w14:val="2610" w14:font="MS Gothic"/>
                      </w14:checkbox>
                    </w:sdtPr>
                    <w:sdtEndPr/>
                    <w:sdtContent>
                      <w:r w:rsidR="00F61B4A">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25C" w14:textId="77777777" w:rsidR="00DA5148" w:rsidRPr="007C2366" w:rsidRDefault="00E5449D" w:rsidP="00EC2A3B">
                  <w:pPr>
                    <w:rPr>
                      <w:rFonts w:ascii="Times New Roman" w:hAnsi="Times New Roman" w:cs="Times New Roman"/>
                      <w:sz w:val="24"/>
                    </w:rPr>
                  </w:pPr>
                  <w:r w:rsidRPr="007C2366">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1E04B25D" w14:textId="6195E0CB" w:rsidR="00DA5148" w:rsidRPr="007C2366" w:rsidRDefault="00B653E0">
                  <w:pPr>
                    <w:pStyle w:val="p"/>
                    <w:rPr>
                      <w:rFonts w:ascii="Times New Roman" w:hAnsi="Times New Roman" w:cs="Times New Roman"/>
                      <w:sz w:val="24"/>
                    </w:rPr>
                  </w:pPr>
                  <w:r>
                    <w:rPr>
                      <w:rFonts w:ascii="Times New Roman" w:eastAsia="Times New Roman" w:hAnsi="Times New Roman" w:cs="Times New Roman"/>
                      <w:color w:val="000000"/>
                      <w:sz w:val="24"/>
                    </w:rPr>
                    <w:t>0</w:t>
                  </w:r>
                  <w:r w:rsidR="00E5449D" w:rsidRPr="00EC2A3B">
                    <w:rPr>
                      <w:rFonts w:ascii="Times New Roman" w:eastAsia="Times New Roman" w:hAnsi="Times New Roman" w:cs="Times New Roman"/>
                      <w:color w:val="000000"/>
                      <w:sz w:val="24"/>
                    </w:rPr>
                    <w:t>.480 A</w:t>
                  </w:r>
                </w:p>
              </w:tc>
            </w:tr>
            <w:tr w:rsidR="00DA5148" w:rsidRPr="00DE0180" w14:paraId="1E04B262" w14:textId="77777777">
              <w:tc>
                <w:tcPr>
                  <w:tcW w:w="400" w:type="dxa"/>
                  <w:tcMar>
                    <w:top w:w="0" w:type="dxa"/>
                    <w:left w:w="0" w:type="dxa"/>
                    <w:bottom w:w="0" w:type="dxa"/>
                    <w:right w:w="0" w:type="dxa"/>
                  </w:tcMar>
                </w:tcPr>
                <w:p w14:paraId="1E04B25F" w14:textId="3EB19EF1" w:rsidR="00DA5148" w:rsidRPr="007C2366" w:rsidRDefault="00E5449D" w:rsidP="00EC2A3B">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746065045"/>
                      <w14:checkbox>
                        <w14:checked w14:val="0"/>
                        <w14:checkedState w14:val="2612" w14:font="MS Gothic"/>
                        <w14:uncheckedState w14:val="2610" w14:font="MS Gothic"/>
                      </w14:checkbox>
                    </w:sdtPr>
                    <w:sdtEndPr/>
                    <w:sdtContent>
                      <w:r w:rsidR="00F61B4A">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260" w14:textId="77777777" w:rsidR="00DA5148" w:rsidRPr="007C2366" w:rsidRDefault="00E5449D" w:rsidP="00EC2A3B">
                  <w:pPr>
                    <w:rPr>
                      <w:rFonts w:ascii="Times New Roman" w:hAnsi="Times New Roman" w:cs="Times New Roman"/>
                      <w:sz w:val="24"/>
                    </w:rPr>
                  </w:pPr>
                  <w:r w:rsidRPr="007C2366">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14:paraId="1E04B261" w14:textId="4DDDBF5C" w:rsidR="00DA5148" w:rsidRPr="007C2366" w:rsidRDefault="00B653E0">
                  <w:pPr>
                    <w:pStyle w:val="p"/>
                    <w:rPr>
                      <w:rFonts w:ascii="Times New Roman" w:hAnsi="Times New Roman" w:cs="Times New Roman"/>
                      <w:sz w:val="24"/>
                    </w:rPr>
                  </w:pPr>
                  <w:r>
                    <w:rPr>
                      <w:rFonts w:ascii="Times New Roman" w:eastAsia="Times New Roman" w:hAnsi="Times New Roman" w:cs="Times New Roman"/>
                      <w:color w:val="000000"/>
                      <w:sz w:val="24"/>
                    </w:rPr>
                    <w:t>0</w:t>
                  </w:r>
                  <w:r w:rsidR="00E5449D" w:rsidRPr="00EC2A3B">
                    <w:rPr>
                      <w:rFonts w:ascii="Times New Roman" w:eastAsia="Times New Roman" w:hAnsi="Times New Roman" w:cs="Times New Roman"/>
                      <w:color w:val="000000"/>
                      <w:sz w:val="24"/>
                    </w:rPr>
                    <w:t>.5 A</w:t>
                  </w:r>
                </w:p>
              </w:tc>
            </w:tr>
            <w:tr w:rsidR="00DA5148" w:rsidRPr="00DE0180" w14:paraId="1E04B266" w14:textId="77777777">
              <w:tc>
                <w:tcPr>
                  <w:tcW w:w="400" w:type="dxa"/>
                  <w:tcMar>
                    <w:top w:w="0" w:type="dxa"/>
                    <w:left w:w="0" w:type="dxa"/>
                    <w:bottom w:w="0" w:type="dxa"/>
                    <w:right w:w="0" w:type="dxa"/>
                  </w:tcMar>
                </w:tcPr>
                <w:p w14:paraId="1E04B263" w14:textId="44BD785A" w:rsidR="00DA5148" w:rsidRPr="007C2366" w:rsidRDefault="00E5449D" w:rsidP="00EC2A3B">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2074843776"/>
                      <w14:checkbox>
                        <w14:checked w14:val="0"/>
                        <w14:checkedState w14:val="2612" w14:font="MS Gothic"/>
                        <w14:uncheckedState w14:val="2610" w14:font="MS Gothic"/>
                      </w14:checkbox>
                    </w:sdtPr>
                    <w:sdtEndPr/>
                    <w:sdtContent>
                      <w:r w:rsidR="00F61B4A">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264" w14:textId="77777777" w:rsidR="00DA5148" w:rsidRPr="007C2366" w:rsidRDefault="00E5449D" w:rsidP="00EC2A3B">
                  <w:pPr>
                    <w:rPr>
                      <w:rFonts w:ascii="Times New Roman" w:hAnsi="Times New Roman" w:cs="Times New Roman"/>
                      <w:sz w:val="24"/>
                    </w:rPr>
                  </w:pPr>
                  <w:r w:rsidRPr="007C2366">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14:paraId="1E04B265" w14:textId="77777777"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1 A</w:t>
                  </w:r>
                </w:p>
              </w:tc>
            </w:tr>
          </w:tbl>
          <w:p w14:paraId="1E04B267" w14:textId="77777777" w:rsidR="00DA5148" w:rsidRPr="007C2366" w:rsidRDefault="00DA5148" w:rsidP="00EC2A3B">
            <w:pPr>
              <w:rPr>
                <w:rFonts w:ascii="Times New Roman" w:hAnsi="Times New Roman" w:cs="Times New Roman"/>
                <w:sz w:val="24"/>
              </w:rPr>
            </w:pPr>
          </w:p>
        </w:tc>
      </w:tr>
    </w:tbl>
    <w:p w14:paraId="1E04B269" w14:textId="77777777" w:rsidR="00DA5148" w:rsidRPr="007C2366" w:rsidRDefault="00DA5148" w:rsidP="007C2366">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DA5148" w:rsidRPr="00DE0180" w14:paraId="1E04B27C" w14:textId="77777777">
        <w:tc>
          <w:tcPr>
            <w:tcW w:w="5000" w:type="pct"/>
            <w:tcMar>
              <w:top w:w="0" w:type="dxa"/>
              <w:left w:w="0" w:type="dxa"/>
              <w:bottom w:w="0" w:type="dxa"/>
              <w:right w:w="0" w:type="dxa"/>
            </w:tcMar>
            <w:vAlign w:val="center"/>
          </w:tcPr>
          <w:p w14:paraId="1E04B26A" w14:textId="77777777" w:rsidR="00DA5148" w:rsidRPr="007C2366" w:rsidRDefault="00E5449D" w:rsidP="00EC2A3B">
            <w:pPr>
              <w:pStyle w:val="p"/>
              <w:rPr>
                <w:rFonts w:ascii="Times New Roman" w:hAnsi="Times New Roman" w:cs="Times New Roman"/>
                <w:sz w:val="24"/>
              </w:rPr>
            </w:pPr>
            <w:r w:rsidRPr="007C2366">
              <w:rPr>
                <w:rFonts w:ascii="Times New Roman" w:eastAsia="Times New Roman" w:hAnsi="Times New Roman" w:cs="Times New Roman"/>
                <w:color w:val="000000"/>
                <w:sz w:val="24"/>
              </w:rPr>
              <w:t>14. </w:t>
            </w:r>
            <w:r w:rsidRPr="00EC2A3B">
              <w:rPr>
                <w:rFonts w:ascii="Times New Roman" w:eastAsia="Times New Roman" w:hAnsi="Times New Roman" w:cs="Times New Roman"/>
                <w:color w:val="000000"/>
                <w:sz w:val="24"/>
              </w:rPr>
              <w:t>What is the resistance across the first bulb?</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1281"/>
            </w:tblGrid>
            <w:tr w:rsidR="00DA5148" w:rsidRPr="00DE0180" w14:paraId="1E04B26E" w14:textId="77777777">
              <w:tc>
                <w:tcPr>
                  <w:tcW w:w="400" w:type="dxa"/>
                  <w:tcMar>
                    <w:top w:w="0" w:type="dxa"/>
                    <w:left w:w="0" w:type="dxa"/>
                    <w:bottom w:w="0" w:type="dxa"/>
                    <w:right w:w="0" w:type="dxa"/>
                  </w:tcMar>
                </w:tcPr>
                <w:p w14:paraId="1E04B26B" w14:textId="0CA83EF8"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831055972"/>
                      <w14:checkbox>
                        <w14:checked w14:val="0"/>
                        <w14:checkedState w14:val="2612" w14:font="MS Gothic"/>
                        <w14:uncheckedState w14:val="2610" w14:font="MS Gothic"/>
                      </w14:checkbox>
                    </w:sdtPr>
                    <w:sdtEndPr/>
                    <w:sdtContent>
                      <w:r w:rsidR="00F61B4A">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26C"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1E04B26D" w14:textId="77777777"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1.9 ohms</w:t>
                  </w:r>
                </w:p>
              </w:tc>
            </w:tr>
            <w:tr w:rsidR="00DA5148" w:rsidRPr="00DE0180" w14:paraId="1E04B272" w14:textId="77777777">
              <w:tc>
                <w:tcPr>
                  <w:tcW w:w="400" w:type="dxa"/>
                  <w:tcMar>
                    <w:top w:w="0" w:type="dxa"/>
                    <w:left w:w="0" w:type="dxa"/>
                    <w:bottom w:w="0" w:type="dxa"/>
                    <w:right w:w="0" w:type="dxa"/>
                  </w:tcMar>
                </w:tcPr>
                <w:p w14:paraId="1E04B26F" w14:textId="42842EC1" w:rsidR="00DA5148" w:rsidRPr="007C2366" w:rsidRDefault="00E5449D" w:rsidP="00EC2A3B">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380673405"/>
                      <w14:checkbox>
                        <w14:checked w14:val="0"/>
                        <w14:checkedState w14:val="2612" w14:font="MS Gothic"/>
                        <w14:uncheckedState w14:val="2610" w14:font="MS Gothic"/>
                      </w14:checkbox>
                    </w:sdtPr>
                    <w:sdtEndPr/>
                    <w:sdtContent>
                      <w:r w:rsidR="00F61B4A">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270" w14:textId="77777777" w:rsidR="00DA5148" w:rsidRPr="007C2366" w:rsidRDefault="00E5449D" w:rsidP="00EC2A3B">
                  <w:pPr>
                    <w:rPr>
                      <w:rFonts w:ascii="Times New Roman" w:hAnsi="Times New Roman" w:cs="Times New Roman"/>
                      <w:sz w:val="24"/>
                    </w:rPr>
                  </w:pPr>
                  <w:r w:rsidRPr="007C2366">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1E04B271" w14:textId="77777777"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3.2 ohms</w:t>
                  </w:r>
                </w:p>
              </w:tc>
            </w:tr>
            <w:tr w:rsidR="00DA5148" w:rsidRPr="00DE0180" w14:paraId="1E04B276" w14:textId="77777777">
              <w:tc>
                <w:tcPr>
                  <w:tcW w:w="400" w:type="dxa"/>
                  <w:tcMar>
                    <w:top w:w="0" w:type="dxa"/>
                    <w:left w:w="0" w:type="dxa"/>
                    <w:bottom w:w="0" w:type="dxa"/>
                    <w:right w:w="0" w:type="dxa"/>
                  </w:tcMar>
                </w:tcPr>
                <w:p w14:paraId="1E04B273" w14:textId="43B21358" w:rsidR="00DA5148" w:rsidRPr="007C2366" w:rsidRDefault="00E5449D" w:rsidP="00EC2A3B">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332131760"/>
                      <w14:checkbox>
                        <w14:checked w14:val="0"/>
                        <w14:checkedState w14:val="2612" w14:font="MS Gothic"/>
                        <w14:uncheckedState w14:val="2610" w14:font="MS Gothic"/>
                      </w14:checkbox>
                    </w:sdtPr>
                    <w:sdtEndPr/>
                    <w:sdtContent>
                      <w:r w:rsidR="00F61B4A">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274" w14:textId="77777777" w:rsidR="00DA5148" w:rsidRPr="007C2366" w:rsidRDefault="00E5449D" w:rsidP="00EC2A3B">
                  <w:pPr>
                    <w:rPr>
                      <w:rFonts w:ascii="Times New Roman" w:hAnsi="Times New Roman" w:cs="Times New Roman"/>
                      <w:sz w:val="24"/>
                    </w:rPr>
                  </w:pPr>
                  <w:r w:rsidRPr="007C2366">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14:paraId="1E04B275" w14:textId="77777777"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7.3 ohms</w:t>
                  </w:r>
                </w:p>
              </w:tc>
            </w:tr>
            <w:tr w:rsidR="00DA5148" w:rsidRPr="00DE0180" w14:paraId="1E04B27A" w14:textId="77777777">
              <w:tc>
                <w:tcPr>
                  <w:tcW w:w="400" w:type="dxa"/>
                  <w:tcMar>
                    <w:top w:w="0" w:type="dxa"/>
                    <w:left w:w="0" w:type="dxa"/>
                    <w:bottom w:w="0" w:type="dxa"/>
                    <w:right w:w="0" w:type="dxa"/>
                  </w:tcMar>
                </w:tcPr>
                <w:p w14:paraId="1E04B277" w14:textId="2495DA75" w:rsidR="00DA5148" w:rsidRPr="007C2366" w:rsidRDefault="00E5449D" w:rsidP="00EC2A3B">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753506241"/>
                      <w14:checkbox>
                        <w14:checked w14:val="0"/>
                        <w14:checkedState w14:val="2612" w14:font="MS Gothic"/>
                        <w14:uncheckedState w14:val="2610" w14:font="MS Gothic"/>
                      </w14:checkbox>
                    </w:sdtPr>
                    <w:sdtEndPr/>
                    <w:sdtContent>
                      <w:r w:rsidR="00F61B4A">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278" w14:textId="77777777" w:rsidR="00DA5148" w:rsidRPr="007C2366" w:rsidRDefault="00E5449D" w:rsidP="00EC2A3B">
                  <w:pPr>
                    <w:rPr>
                      <w:rFonts w:ascii="Times New Roman" w:hAnsi="Times New Roman" w:cs="Times New Roman"/>
                      <w:sz w:val="24"/>
                    </w:rPr>
                  </w:pPr>
                  <w:r w:rsidRPr="007C2366">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14:paraId="1E04B279" w14:textId="77777777"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19 ohms</w:t>
                  </w:r>
                </w:p>
              </w:tc>
            </w:tr>
          </w:tbl>
          <w:p w14:paraId="1E04B27B" w14:textId="77777777" w:rsidR="00DA5148" w:rsidRPr="007C2366" w:rsidRDefault="00DA5148" w:rsidP="00EC2A3B">
            <w:pPr>
              <w:rPr>
                <w:rFonts w:ascii="Times New Roman" w:hAnsi="Times New Roman" w:cs="Times New Roman"/>
                <w:sz w:val="24"/>
              </w:rPr>
            </w:pPr>
          </w:p>
        </w:tc>
      </w:tr>
    </w:tbl>
    <w:p w14:paraId="1E04B27D" w14:textId="77777777" w:rsidR="00DA5148" w:rsidRPr="007C2366" w:rsidRDefault="00DA5148" w:rsidP="007C2366">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DA5148" w:rsidRPr="00DE0180" w14:paraId="1E04B290" w14:textId="77777777">
        <w:tc>
          <w:tcPr>
            <w:tcW w:w="5000" w:type="pct"/>
            <w:tcMar>
              <w:top w:w="0" w:type="dxa"/>
              <w:left w:w="0" w:type="dxa"/>
              <w:bottom w:w="0" w:type="dxa"/>
              <w:right w:w="0" w:type="dxa"/>
            </w:tcMar>
            <w:vAlign w:val="center"/>
          </w:tcPr>
          <w:p w14:paraId="1E04B27E" w14:textId="6E656253" w:rsidR="00DA5148" w:rsidRPr="007C2366" w:rsidRDefault="00E5449D" w:rsidP="00EC2A3B">
            <w:pPr>
              <w:pStyle w:val="p"/>
              <w:rPr>
                <w:rFonts w:ascii="Times New Roman" w:hAnsi="Times New Roman" w:cs="Times New Roman"/>
                <w:sz w:val="24"/>
              </w:rPr>
            </w:pPr>
            <w:r w:rsidRPr="007C2366">
              <w:rPr>
                <w:rFonts w:ascii="Times New Roman" w:eastAsia="Times New Roman" w:hAnsi="Times New Roman" w:cs="Times New Roman"/>
                <w:color w:val="000000"/>
                <w:sz w:val="24"/>
              </w:rPr>
              <w:t>15. </w:t>
            </w:r>
            <w:r w:rsidRPr="00EC2A3B">
              <w:rPr>
                <w:rFonts w:ascii="Times New Roman" w:eastAsia="Times New Roman" w:hAnsi="Times New Roman" w:cs="Times New Roman"/>
                <w:color w:val="000000"/>
                <w:sz w:val="24"/>
              </w:rPr>
              <w:t xml:space="preserve">What </w:t>
            </w:r>
            <w:proofErr w:type="gramStart"/>
            <w:r w:rsidRPr="00EC2A3B">
              <w:rPr>
                <w:rFonts w:ascii="Times New Roman" w:eastAsia="Times New Roman" w:hAnsi="Times New Roman" w:cs="Times New Roman"/>
                <w:color w:val="000000"/>
                <w:sz w:val="24"/>
              </w:rPr>
              <w:t>is</w:t>
            </w:r>
            <w:proofErr w:type="gramEnd"/>
            <w:r w:rsidRPr="00EC2A3B">
              <w:rPr>
                <w:rFonts w:ascii="Times New Roman" w:eastAsia="Times New Roman" w:hAnsi="Times New Roman" w:cs="Times New Roman"/>
                <w:color w:val="000000"/>
                <w:sz w:val="24"/>
              </w:rPr>
              <w:t xml:space="preserve"> the voltage drop across the switch with the switch in the </w:t>
            </w:r>
            <w:r w:rsidR="00923EFE">
              <w:rPr>
                <w:rFonts w:ascii="Times New Roman" w:eastAsia="Times New Roman" w:hAnsi="Times New Roman" w:cs="Times New Roman"/>
                <w:color w:val="000000"/>
                <w:sz w:val="24"/>
              </w:rPr>
              <w:t>OFF</w:t>
            </w:r>
            <w:r w:rsidR="00923EFE" w:rsidRPr="00EC2A3B">
              <w:rPr>
                <w:rFonts w:ascii="Times New Roman" w:eastAsia="Times New Roman" w:hAnsi="Times New Roman" w:cs="Times New Roman"/>
                <w:color w:val="000000"/>
                <w:sz w:val="24"/>
              </w:rPr>
              <w:t xml:space="preserve"> </w:t>
            </w:r>
            <w:r w:rsidRPr="00EC2A3B">
              <w:rPr>
                <w:rFonts w:ascii="Times New Roman" w:eastAsia="Times New Roman" w:hAnsi="Times New Roman" w:cs="Times New Roman"/>
                <w:color w:val="000000"/>
                <w:sz w:val="24"/>
              </w:rPr>
              <w:t>position?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874"/>
            </w:tblGrid>
            <w:tr w:rsidR="00DA5148" w:rsidRPr="00DE0180" w14:paraId="1E04B282" w14:textId="77777777">
              <w:tc>
                <w:tcPr>
                  <w:tcW w:w="400" w:type="dxa"/>
                  <w:tcMar>
                    <w:top w:w="0" w:type="dxa"/>
                    <w:left w:w="0" w:type="dxa"/>
                    <w:bottom w:w="0" w:type="dxa"/>
                    <w:right w:w="0" w:type="dxa"/>
                  </w:tcMar>
                </w:tcPr>
                <w:p w14:paraId="1E04B27F" w14:textId="37E91F8A"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73586077"/>
                      <w14:checkbox>
                        <w14:checked w14:val="0"/>
                        <w14:checkedState w14:val="2612" w14:font="MS Gothic"/>
                        <w14:uncheckedState w14:val="2610" w14:font="MS Gothic"/>
                      </w14:checkbox>
                    </w:sdtPr>
                    <w:sdtEndPr/>
                    <w:sdtContent>
                      <w:r w:rsidR="008C4686">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280"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1E04B281" w14:textId="77777777"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0 V</w:t>
                  </w:r>
                </w:p>
              </w:tc>
            </w:tr>
            <w:tr w:rsidR="00DA5148" w:rsidRPr="00DE0180" w14:paraId="1E04B286" w14:textId="77777777">
              <w:tc>
                <w:tcPr>
                  <w:tcW w:w="400" w:type="dxa"/>
                  <w:tcMar>
                    <w:top w:w="0" w:type="dxa"/>
                    <w:left w:w="0" w:type="dxa"/>
                    <w:bottom w:w="0" w:type="dxa"/>
                    <w:right w:w="0" w:type="dxa"/>
                  </w:tcMar>
                </w:tcPr>
                <w:p w14:paraId="1E04B283" w14:textId="3AE0323E" w:rsidR="00DA5148" w:rsidRPr="007C2366" w:rsidRDefault="00E5449D" w:rsidP="00EC2A3B">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506945404"/>
                      <w14:checkbox>
                        <w14:checked w14:val="0"/>
                        <w14:checkedState w14:val="2612" w14:font="MS Gothic"/>
                        <w14:uncheckedState w14:val="2610" w14:font="MS Gothic"/>
                      </w14:checkbox>
                    </w:sdtPr>
                    <w:sdtEndPr/>
                    <w:sdtContent>
                      <w:r w:rsidR="008C4686">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284" w14:textId="77777777" w:rsidR="00DA5148" w:rsidRPr="007C2366" w:rsidRDefault="00E5449D" w:rsidP="00EC2A3B">
                  <w:pPr>
                    <w:rPr>
                      <w:rFonts w:ascii="Times New Roman" w:hAnsi="Times New Roman" w:cs="Times New Roman"/>
                      <w:sz w:val="24"/>
                    </w:rPr>
                  </w:pPr>
                  <w:r w:rsidRPr="007C2366">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1E04B285" w14:textId="77777777"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3 V</w:t>
                  </w:r>
                </w:p>
              </w:tc>
            </w:tr>
            <w:tr w:rsidR="00DA5148" w:rsidRPr="00DE0180" w14:paraId="1E04B28A" w14:textId="77777777">
              <w:tc>
                <w:tcPr>
                  <w:tcW w:w="400" w:type="dxa"/>
                  <w:tcMar>
                    <w:top w:w="0" w:type="dxa"/>
                    <w:left w:w="0" w:type="dxa"/>
                    <w:bottom w:w="0" w:type="dxa"/>
                    <w:right w:w="0" w:type="dxa"/>
                  </w:tcMar>
                </w:tcPr>
                <w:p w14:paraId="1E04B287" w14:textId="3F715268" w:rsidR="00DA5148" w:rsidRPr="007C2366" w:rsidRDefault="00E5449D" w:rsidP="00EC2A3B">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78580261"/>
                      <w14:checkbox>
                        <w14:checked w14:val="0"/>
                        <w14:checkedState w14:val="2612" w14:font="MS Gothic"/>
                        <w14:uncheckedState w14:val="2610" w14:font="MS Gothic"/>
                      </w14:checkbox>
                    </w:sdtPr>
                    <w:sdtEndPr/>
                    <w:sdtContent>
                      <w:r w:rsidR="008C4686">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288" w14:textId="77777777" w:rsidR="00DA5148" w:rsidRPr="007C2366" w:rsidRDefault="00E5449D" w:rsidP="00EC2A3B">
                  <w:pPr>
                    <w:rPr>
                      <w:rFonts w:ascii="Times New Roman" w:hAnsi="Times New Roman" w:cs="Times New Roman"/>
                      <w:sz w:val="24"/>
                    </w:rPr>
                  </w:pPr>
                  <w:r w:rsidRPr="007C2366">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14:paraId="1E04B289" w14:textId="77777777"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9 V</w:t>
                  </w:r>
                </w:p>
              </w:tc>
            </w:tr>
            <w:tr w:rsidR="00DA5148" w:rsidRPr="00DE0180" w14:paraId="1E04B28E" w14:textId="77777777">
              <w:tc>
                <w:tcPr>
                  <w:tcW w:w="400" w:type="dxa"/>
                  <w:tcMar>
                    <w:top w:w="0" w:type="dxa"/>
                    <w:left w:w="0" w:type="dxa"/>
                    <w:bottom w:w="0" w:type="dxa"/>
                    <w:right w:w="0" w:type="dxa"/>
                  </w:tcMar>
                </w:tcPr>
                <w:p w14:paraId="1E04B28B" w14:textId="28057E3C" w:rsidR="00DA5148" w:rsidRPr="007C2366" w:rsidRDefault="00E5449D" w:rsidP="00EC2A3B">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009643118"/>
                      <w14:checkbox>
                        <w14:checked w14:val="0"/>
                        <w14:checkedState w14:val="2612" w14:font="MS Gothic"/>
                        <w14:uncheckedState w14:val="2610" w14:font="MS Gothic"/>
                      </w14:checkbox>
                    </w:sdtPr>
                    <w:sdtEndPr/>
                    <w:sdtContent>
                      <w:r w:rsidR="008C4686">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28C" w14:textId="77777777" w:rsidR="00DA5148" w:rsidRPr="007C2366" w:rsidRDefault="00E5449D" w:rsidP="00EC2A3B">
                  <w:pPr>
                    <w:rPr>
                      <w:rFonts w:ascii="Times New Roman" w:hAnsi="Times New Roman" w:cs="Times New Roman"/>
                      <w:sz w:val="24"/>
                    </w:rPr>
                  </w:pPr>
                  <w:r w:rsidRPr="007C2366">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14:paraId="1E04B28D" w14:textId="77777777"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12 V</w:t>
                  </w:r>
                </w:p>
              </w:tc>
            </w:tr>
          </w:tbl>
          <w:p w14:paraId="1E04B28F" w14:textId="77777777" w:rsidR="00DA5148" w:rsidRPr="007C2366" w:rsidRDefault="00DA5148" w:rsidP="00EC2A3B">
            <w:pPr>
              <w:rPr>
                <w:rFonts w:ascii="Times New Roman" w:hAnsi="Times New Roman" w:cs="Times New Roman"/>
                <w:sz w:val="24"/>
              </w:rPr>
            </w:pPr>
          </w:p>
        </w:tc>
      </w:tr>
    </w:tbl>
    <w:p w14:paraId="1E04B291" w14:textId="77777777" w:rsidR="00DA5148" w:rsidRPr="007C2366" w:rsidRDefault="00DA5148" w:rsidP="007C2366">
      <w:pPr>
        <w:rPr>
          <w:rFonts w:ascii="Times New Roman" w:hAnsi="Times New Roman" w:cs="Times New Roman"/>
          <w:sz w:val="24"/>
        </w:rPr>
      </w:pPr>
    </w:p>
    <w:p w14:paraId="7E438CA1" w14:textId="77777777" w:rsidR="00855443" w:rsidRDefault="00855443">
      <w:pPr>
        <w:rPr>
          <w:rFonts w:ascii="Times New Roman" w:eastAsia="Calibri" w:hAnsi="Times New Roman" w:cs="Times New Roman"/>
          <w:b/>
          <w:bCs/>
          <w:color w:val="0000EE"/>
          <w:sz w:val="24"/>
          <w:u w:val="single"/>
        </w:rPr>
      </w:pPr>
      <w:r>
        <w:rPr>
          <w:rFonts w:ascii="Times New Roman" w:eastAsia="Calibri" w:hAnsi="Times New Roman" w:cs="Times New Roman"/>
          <w:b/>
          <w:bCs/>
          <w:color w:val="0000EE"/>
          <w:sz w:val="24"/>
          <w:u w:val="single"/>
        </w:rPr>
        <w:br w:type="page"/>
      </w:r>
    </w:p>
    <w:p w14:paraId="0212CAF8" w14:textId="679FF33E" w:rsidR="00895D9C" w:rsidRPr="001C016B" w:rsidRDefault="001C016B">
      <w:pPr>
        <w:pStyle w:val="p"/>
        <w:rPr>
          <w:rStyle w:val="Hyperlink"/>
          <w:rFonts w:ascii="Times New Roman" w:hAnsi="Times New Roman" w:cs="Times New Roman"/>
          <w:b/>
          <w:bCs/>
          <w:sz w:val="24"/>
        </w:rPr>
      </w:pPr>
      <w:r>
        <w:rPr>
          <w:rFonts w:ascii="Times New Roman" w:eastAsia="Calibri" w:hAnsi="Times New Roman" w:cs="Times New Roman"/>
          <w:b/>
          <w:bCs/>
          <w:color w:val="0000EE"/>
          <w:sz w:val="24"/>
          <w:u w:val="single"/>
        </w:rPr>
        <w:lastRenderedPageBreak/>
        <w:fldChar w:fldCharType="begin"/>
      </w:r>
      <w:r>
        <w:rPr>
          <w:rFonts w:ascii="Times New Roman" w:eastAsia="Calibri" w:hAnsi="Times New Roman" w:cs="Times New Roman"/>
          <w:b/>
          <w:bCs/>
          <w:color w:val="0000EE"/>
          <w:sz w:val="24"/>
          <w:u w:val="single"/>
        </w:rPr>
        <w:instrText xml:space="preserve"> HYPERLINK "https://www.jblearning.com/navigate/filelookup.ashx?fileid=5305610f-46ab-4da0-9102-88b42fee4562" \t "_blank" </w:instrText>
      </w:r>
      <w:r>
        <w:rPr>
          <w:rFonts w:ascii="Times New Roman" w:eastAsia="Calibri" w:hAnsi="Times New Roman" w:cs="Times New Roman"/>
          <w:b/>
          <w:bCs/>
          <w:color w:val="0000EE"/>
          <w:sz w:val="24"/>
          <w:u w:val="single"/>
        </w:rPr>
        <w:fldChar w:fldCharType="separate"/>
      </w:r>
      <w:r w:rsidR="00895D9C" w:rsidRPr="001C016B">
        <w:rPr>
          <w:rStyle w:val="Hyperlink"/>
          <w:rFonts w:ascii="Times New Roman" w:eastAsia="Calibri" w:hAnsi="Times New Roman" w:cs="Times New Roman"/>
          <w:b/>
          <w:bCs/>
          <w:sz w:val="24"/>
        </w:rPr>
        <w:t>Multimeter Animation 4</w:t>
      </w:r>
    </w:p>
    <w:p w14:paraId="26014BC9" w14:textId="502AB65B" w:rsidR="00895D9C" w:rsidRPr="004201AD" w:rsidRDefault="001C016B">
      <w:pPr>
        <w:pStyle w:val="p"/>
        <w:rPr>
          <w:rFonts w:ascii="Times New Roman" w:hAnsi="Times New Roman" w:cs="Times New Roman"/>
          <w:sz w:val="24"/>
        </w:rPr>
      </w:pPr>
      <w:r>
        <w:rPr>
          <w:rFonts w:ascii="Times New Roman" w:eastAsia="Calibri" w:hAnsi="Times New Roman" w:cs="Times New Roman"/>
          <w:b/>
          <w:bCs/>
          <w:color w:val="0000EE"/>
          <w:sz w:val="24"/>
          <w:u w:val="single"/>
        </w:rPr>
        <w:fldChar w:fldCharType="end"/>
      </w:r>
      <w:r w:rsidR="00895D9C" w:rsidRPr="004201AD">
        <w:rPr>
          <w:rFonts w:ascii="Times New Roman" w:eastAsia="Calibri" w:hAnsi="Times New Roman" w:cs="Times New Roman"/>
          <w:color w:val="000000"/>
          <w:sz w:val="24"/>
        </w:rPr>
        <w:t> </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DA5148" w:rsidRPr="00DE0180" w14:paraId="1E04B2AB" w14:textId="77777777">
        <w:tc>
          <w:tcPr>
            <w:tcW w:w="5000" w:type="pct"/>
            <w:tcMar>
              <w:top w:w="0" w:type="dxa"/>
              <w:left w:w="0" w:type="dxa"/>
              <w:bottom w:w="0" w:type="dxa"/>
              <w:right w:w="0" w:type="dxa"/>
            </w:tcMar>
            <w:vAlign w:val="center"/>
          </w:tcPr>
          <w:p w14:paraId="1E04B299" w14:textId="77777777" w:rsidR="00DA5148" w:rsidRPr="007C2366" w:rsidRDefault="00E5449D" w:rsidP="00EC2A3B">
            <w:pPr>
              <w:pStyle w:val="p"/>
              <w:rPr>
                <w:rFonts w:ascii="Times New Roman" w:hAnsi="Times New Roman" w:cs="Times New Roman"/>
                <w:sz w:val="24"/>
              </w:rPr>
            </w:pPr>
            <w:r w:rsidRPr="007C2366">
              <w:rPr>
                <w:rFonts w:ascii="Times New Roman" w:eastAsia="Times New Roman" w:hAnsi="Times New Roman" w:cs="Times New Roman"/>
                <w:color w:val="000000"/>
                <w:sz w:val="24"/>
              </w:rPr>
              <w:t>16. </w:t>
            </w:r>
            <w:r w:rsidRPr="00EC2A3B">
              <w:rPr>
                <w:rFonts w:ascii="Times New Roman" w:eastAsia="Times New Roman" w:hAnsi="Times New Roman" w:cs="Times New Roman"/>
                <w:color w:val="000000"/>
                <w:sz w:val="24"/>
              </w:rPr>
              <w:t>What is the available voltage at the switch?</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874"/>
            </w:tblGrid>
            <w:tr w:rsidR="00DA5148" w:rsidRPr="00DE0180" w14:paraId="1E04B29D" w14:textId="77777777">
              <w:tc>
                <w:tcPr>
                  <w:tcW w:w="400" w:type="dxa"/>
                  <w:tcMar>
                    <w:top w:w="0" w:type="dxa"/>
                    <w:left w:w="0" w:type="dxa"/>
                    <w:bottom w:w="0" w:type="dxa"/>
                    <w:right w:w="0" w:type="dxa"/>
                  </w:tcMar>
                </w:tcPr>
                <w:p w14:paraId="1E04B29A" w14:textId="66BAE6E7"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741131042"/>
                      <w14:checkbox>
                        <w14:checked w14:val="0"/>
                        <w14:checkedState w14:val="2612" w14:font="MS Gothic"/>
                        <w14:uncheckedState w14:val="2610" w14:font="MS Gothic"/>
                      </w14:checkbox>
                    </w:sdtPr>
                    <w:sdtEndPr/>
                    <w:sdtContent>
                      <w:r w:rsidR="00390101">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29B"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1E04B29C" w14:textId="77777777"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3 V</w:t>
                  </w:r>
                </w:p>
              </w:tc>
            </w:tr>
            <w:tr w:rsidR="00DA5148" w:rsidRPr="00DE0180" w14:paraId="1E04B2A1" w14:textId="77777777">
              <w:tc>
                <w:tcPr>
                  <w:tcW w:w="400" w:type="dxa"/>
                  <w:tcMar>
                    <w:top w:w="0" w:type="dxa"/>
                    <w:left w:w="0" w:type="dxa"/>
                    <w:bottom w:w="0" w:type="dxa"/>
                    <w:right w:w="0" w:type="dxa"/>
                  </w:tcMar>
                </w:tcPr>
                <w:p w14:paraId="1E04B29E" w14:textId="6A71A825" w:rsidR="00DA5148" w:rsidRPr="007C2366" w:rsidRDefault="00390101" w:rsidP="00EC2A3B">
                  <w:pPr>
                    <w:rPr>
                      <w:rFonts w:ascii="Times New Roman" w:hAnsi="Times New Roman" w:cs="Times New Roman"/>
                      <w:sz w:val="24"/>
                    </w:rPr>
                  </w:pPr>
                  <w:r>
                    <w:rPr>
                      <w:rFonts w:ascii="Times New Roman" w:hAnsi="Times New Roman" w:cs="Times New Roman"/>
                      <w:color w:val="000000"/>
                      <w:sz w:val="24"/>
                    </w:rPr>
                    <w:t xml:space="preserve"> </w:t>
                  </w:r>
                  <w:sdt>
                    <w:sdtPr>
                      <w:rPr>
                        <w:rFonts w:ascii="Times New Roman" w:hAnsi="Times New Roman" w:cs="Times New Roman"/>
                        <w:color w:val="000000"/>
                        <w:sz w:val="24"/>
                      </w:rPr>
                      <w:id w:val="-1548369196"/>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4"/>
                        </w:rPr>
                        <w:t>☐</w:t>
                      </w:r>
                    </w:sdtContent>
                  </w:sdt>
                  <w:r w:rsidR="00E5449D" w:rsidRPr="007C2366">
                    <w:rPr>
                      <w:rFonts w:ascii="Times New Roman" w:hAnsi="Times New Roman" w:cs="Times New Roman"/>
                      <w:color w:val="000000"/>
                      <w:sz w:val="24"/>
                    </w:rPr>
                    <w:t> </w:t>
                  </w:r>
                </w:p>
              </w:tc>
              <w:tc>
                <w:tcPr>
                  <w:tcW w:w="0" w:type="auto"/>
                  <w:tcMar>
                    <w:top w:w="30" w:type="dxa"/>
                    <w:left w:w="0" w:type="dxa"/>
                    <w:bottom w:w="30" w:type="dxa"/>
                    <w:right w:w="0" w:type="dxa"/>
                  </w:tcMar>
                </w:tcPr>
                <w:p w14:paraId="1E04B29F" w14:textId="77777777" w:rsidR="00DA5148" w:rsidRPr="007C2366" w:rsidRDefault="00E5449D" w:rsidP="00EC2A3B">
                  <w:pPr>
                    <w:rPr>
                      <w:rFonts w:ascii="Times New Roman" w:hAnsi="Times New Roman" w:cs="Times New Roman"/>
                      <w:sz w:val="24"/>
                    </w:rPr>
                  </w:pPr>
                  <w:r w:rsidRPr="007C2366">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1E04B2A0" w14:textId="77777777"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6 V</w:t>
                  </w:r>
                </w:p>
              </w:tc>
            </w:tr>
            <w:tr w:rsidR="00DA5148" w:rsidRPr="00DE0180" w14:paraId="1E04B2A5" w14:textId="77777777">
              <w:tc>
                <w:tcPr>
                  <w:tcW w:w="400" w:type="dxa"/>
                  <w:tcMar>
                    <w:top w:w="0" w:type="dxa"/>
                    <w:left w:w="0" w:type="dxa"/>
                    <w:bottom w:w="0" w:type="dxa"/>
                    <w:right w:w="0" w:type="dxa"/>
                  </w:tcMar>
                </w:tcPr>
                <w:p w14:paraId="1E04B2A2" w14:textId="15AAA95B" w:rsidR="00DA5148" w:rsidRPr="007C2366" w:rsidRDefault="00E5449D" w:rsidP="00EC2A3B">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822878222"/>
                      <w14:checkbox>
                        <w14:checked w14:val="0"/>
                        <w14:checkedState w14:val="2612" w14:font="MS Gothic"/>
                        <w14:uncheckedState w14:val="2610" w14:font="MS Gothic"/>
                      </w14:checkbox>
                    </w:sdtPr>
                    <w:sdtEndPr/>
                    <w:sdtContent>
                      <w:r w:rsidR="00967358">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2A3" w14:textId="77777777" w:rsidR="00DA5148" w:rsidRPr="007C2366" w:rsidRDefault="00E5449D" w:rsidP="00EC2A3B">
                  <w:pPr>
                    <w:rPr>
                      <w:rFonts w:ascii="Times New Roman" w:hAnsi="Times New Roman" w:cs="Times New Roman"/>
                      <w:sz w:val="24"/>
                    </w:rPr>
                  </w:pPr>
                  <w:r w:rsidRPr="007C2366">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14:paraId="1E04B2A4" w14:textId="77777777"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9 V</w:t>
                  </w:r>
                </w:p>
              </w:tc>
            </w:tr>
            <w:tr w:rsidR="00DA5148" w:rsidRPr="00DE0180" w14:paraId="1E04B2A9" w14:textId="77777777">
              <w:tc>
                <w:tcPr>
                  <w:tcW w:w="400" w:type="dxa"/>
                  <w:tcMar>
                    <w:top w:w="0" w:type="dxa"/>
                    <w:left w:w="0" w:type="dxa"/>
                    <w:bottom w:w="0" w:type="dxa"/>
                    <w:right w:w="0" w:type="dxa"/>
                  </w:tcMar>
                </w:tcPr>
                <w:p w14:paraId="1E04B2A6" w14:textId="3CF957F8" w:rsidR="00DA5148" w:rsidRPr="007C2366" w:rsidRDefault="00E5449D" w:rsidP="00EC2A3B">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670313148"/>
                      <w14:checkbox>
                        <w14:checked w14:val="0"/>
                        <w14:checkedState w14:val="2612" w14:font="MS Gothic"/>
                        <w14:uncheckedState w14:val="2610" w14:font="MS Gothic"/>
                      </w14:checkbox>
                    </w:sdtPr>
                    <w:sdtEndPr/>
                    <w:sdtContent>
                      <w:r w:rsidR="00967358">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2A7" w14:textId="77777777" w:rsidR="00DA5148" w:rsidRPr="007C2366" w:rsidRDefault="00E5449D" w:rsidP="00EC2A3B">
                  <w:pPr>
                    <w:rPr>
                      <w:rFonts w:ascii="Times New Roman" w:hAnsi="Times New Roman" w:cs="Times New Roman"/>
                      <w:sz w:val="24"/>
                    </w:rPr>
                  </w:pPr>
                  <w:r w:rsidRPr="007C2366">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14:paraId="1E04B2A8" w14:textId="77777777"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12 V</w:t>
                  </w:r>
                </w:p>
              </w:tc>
            </w:tr>
          </w:tbl>
          <w:p w14:paraId="1E04B2AA" w14:textId="77777777" w:rsidR="00DA5148" w:rsidRPr="007C2366" w:rsidRDefault="00DA5148" w:rsidP="00EC2A3B">
            <w:pPr>
              <w:rPr>
                <w:rFonts w:ascii="Times New Roman" w:hAnsi="Times New Roman" w:cs="Times New Roman"/>
                <w:sz w:val="24"/>
              </w:rPr>
            </w:pPr>
          </w:p>
        </w:tc>
      </w:tr>
    </w:tbl>
    <w:p w14:paraId="1E04B2AC" w14:textId="77777777" w:rsidR="00DA5148" w:rsidRPr="007C2366" w:rsidRDefault="00DA5148" w:rsidP="007C2366">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DA5148" w:rsidRPr="00DE0180" w14:paraId="1E04B2BF" w14:textId="77777777">
        <w:tc>
          <w:tcPr>
            <w:tcW w:w="5000" w:type="pct"/>
            <w:tcMar>
              <w:top w:w="0" w:type="dxa"/>
              <w:left w:w="0" w:type="dxa"/>
              <w:bottom w:w="0" w:type="dxa"/>
              <w:right w:w="0" w:type="dxa"/>
            </w:tcMar>
            <w:vAlign w:val="center"/>
          </w:tcPr>
          <w:p w14:paraId="1E04B2AD" w14:textId="77777777" w:rsidR="00DA5148" w:rsidRPr="007C2366" w:rsidRDefault="00E5449D" w:rsidP="00EC2A3B">
            <w:pPr>
              <w:pStyle w:val="p"/>
              <w:rPr>
                <w:rFonts w:ascii="Times New Roman" w:hAnsi="Times New Roman" w:cs="Times New Roman"/>
                <w:sz w:val="24"/>
              </w:rPr>
            </w:pPr>
            <w:r w:rsidRPr="007C2366">
              <w:rPr>
                <w:rFonts w:ascii="Times New Roman" w:eastAsia="Times New Roman" w:hAnsi="Times New Roman" w:cs="Times New Roman"/>
                <w:color w:val="000000"/>
                <w:sz w:val="24"/>
              </w:rPr>
              <w:t>17. </w:t>
            </w:r>
            <w:r w:rsidRPr="00EC2A3B">
              <w:rPr>
                <w:rFonts w:ascii="Times New Roman" w:eastAsia="Times New Roman" w:hAnsi="Times New Roman" w:cs="Times New Roman"/>
                <w:color w:val="000000"/>
                <w:sz w:val="24"/>
              </w:rPr>
              <w:t xml:space="preserve">What </w:t>
            </w:r>
            <w:proofErr w:type="gramStart"/>
            <w:r w:rsidRPr="00EC2A3B">
              <w:rPr>
                <w:rFonts w:ascii="Times New Roman" w:eastAsia="Times New Roman" w:hAnsi="Times New Roman" w:cs="Times New Roman"/>
                <w:color w:val="000000"/>
                <w:sz w:val="24"/>
              </w:rPr>
              <w:t>is</w:t>
            </w:r>
            <w:proofErr w:type="gramEnd"/>
            <w:r w:rsidRPr="00EC2A3B">
              <w:rPr>
                <w:rFonts w:ascii="Times New Roman" w:eastAsia="Times New Roman" w:hAnsi="Times New Roman" w:cs="Times New Roman"/>
                <w:color w:val="000000"/>
                <w:sz w:val="24"/>
              </w:rPr>
              <w:t xml:space="preserve"> the voltage drop across the first (smaller) bulb?</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1054"/>
            </w:tblGrid>
            <w:tr w:rsidR="00DA5148" w:rsidRPr="00DE0180" w14:paraId="1E04B2B1" w14:textId="77777777">
              <w:tc>
                <w:tcPr>
                  <w:tcW w:w="400" w:type="dxa"/>
                  <w:tcMar>
                    <w:top w:w="0" w:type="dxa"/>
                    <w:left w:w="0" w:type="dxa"/>
                    <w:bottom w:w="0" w:type="dxa"/>
                    <w:right w:w="0" w:type="dxa"/>
                  </w:tcMar>
                </w:tcPr>
                <w:p w14:paraId="1E04B2AE" w14:textId="60900EF4"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301652058"/>
                      <w14:checkbox>
                        <w14:checked w14:val="0"/>
                        <w14:checkedState w14:val="2612" w14:font="MS Gothic"/>
                        <w14:uncheckedState w14:val="2610" w14:font="MS Gothic"/>
                      </w14:checkbox>
                    </w:sdtPr>
                    <w:sdtEndPr/>
                    <w:sdtContent>
                      <w:r w:rsidR="00967358">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2AF"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1E04B2B0" w14:textId="77777777"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1.75 V</w:t>
                  </w:r>
                </w:p>
              </w:tc>
            </w:tr>
            <w:tr w:rsidR="00DA5148" w:rsidRPr="00DE0180" w14:paraId="1E04B2B5" w14:textId="77777777">
              <w:tc>
                <w:tcPr>
                  <w:tcW w:w="400" w:type="dxa"/>
                  <w:tcMar>
                    <w:top w:w="0" w:type="dxa"/>
                    <w:left w:w="0" w:type="dxa"/>
                    <w:bottom w:w="0" w:type="dxa"/>
                    <w:right w:w="0" w:type="dxa"/>
                  </w:tcMar>
                </w:tcPr>
                <w:p w14:paraId="1E04B2B2" w14:textId="59ABC9D6" w:rsidR="00DA5148" w:rsidRPr="007C2366" w:rsidRDefault="00E5449D" w:rsidP="00EC2A3B">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434316474"/>
                      <w14:checkbox>
                        <w14:checked w14:val="0"/>
                        <w14:checkedState w14:val="2612" w14:font="MS Gothic"/>
                        <w14:uncheckedState w14:val="2610" w14:font="MS Gothic"/>
                      </w14:checkbox>
                    </w:sdtPr>
                    <w:sdtEndPr/>
                    <w:sdtContent>
                      <w:r w:rsidR="00967358">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2B3" w14:textId="77777777" w:rsidR="00DA5148" w:rsidRPr="007C2366" w:rsidRDefault="00E5449D" w:rsidP="00EC2A3B">
                  <w:pPr>
                    <w:rPr>
                      <w:rFonts w:ascii="Times New Roman" w:hAnsi="Times New Roman" w:cs="Times New Roman"/>
                      <w:sz w:val="24"/>
                    </w:rPr>
                  </w:pPr>
                  <w:r w:rsidRPr="007C2366">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1E04B2B4" w14:textId="4279ED22"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2.73 V</w:t>
                  </w:r>
                </w:p>
              </w:tc>
            </w:tr>
            <w:tr w:rsidR="00DA5148" w:rsidRPr="00DE0180" w14:paraId="1E04B2B9" w14:textId="77777777">
              <w:tc>
                <w:tcPr>
                  <w:tcW w:w="400" w:type="dxa"/>
                  <w:tcMar>
                    <w:top w:w="0" w:type="dxa"/>
                    <w:left w:w="0" w:type="dxa"/>
                    <w:bottom w:w="0" w:type="dxa"/>
                    <w:right w:w="0" w:type="dxa"/>
                  </w:tcMar>
                </w:tcPr>
                <w:p w14:paraId="1E04B2B6" w14:textId="29BA4A9F" w:rsidR="00DA5148" w:rsidRPr="007C2366" w:rsidRDefault="00E5449D" w:rsidP="00EC2A3B">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23823022"/>
                      <w14:checkbox>
                        <w14:checked w14:val="0"/>
                        <w14:checkedState w14:val="2612" w14:font="MS Gothic"/>
                        <w14:uncheckedState w14:val="2610" w14:font="MS Gothic"/>
                      </w14:checkbox>
                    </w:sdtPr>
                    <w:sdtEndPr/>
                    <w:sdtContent>
                      <w:r w:rsidR="00967358">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2B7" w14:textId="77777777" w:rsidR="00DA5148" w:rsidRPr="007C2366" w:rsidRDefault="00E5449D" w:rsidP="00EC2A3B">
                  <w:pPr>
                    <w:rPr>
                      <w:rFonts w:ascii="Times New Roman" w:hAnsi="Times New Roman" w:cs="Times New Roman"/>
                      <w:sz w:val="24"/>
                    </w:rPr>
                  </w:pPr>
                  <w:r w:rsidRPr="007C2366">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14:paraId="1E04B2B8" w14:textId="77777777"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9.27 V</w:t>
                  </w:r>
                </w:p>
              </w:tc>
            </w:tr>
            <w:tr w:rsidR="00DA5148" w:rsidRPr="00DE0180" w14:paraId="1E04B2BD" w14:textId="77777777">
              <w:tc>
                <w:tcPr>
                  <w:tcW w:w="400" w:type="dxa"/>
                  <w:tcMar>
                    <w:top w:w="0" w:type="dxa"/>
                    <w:left w:w="0" w:type="dxa"/>
                    <w:bottom w:w="0" w:type="dxa"/>
                    <w:right w:w="0" w:type="dxa"/>
                  </w:tcMar>
                </w:tcPr>
                <w:p w14:paraId="1E04B2BA" w14:textId="4BC2A04E" w:rsidR="00DA5148" w:rsidRPr="007C2366" w:rsidRDefault="00E5449D" w:rsidP="00EC2A3B">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105454656"/>
                      <w14:checkbox>
                        <w14:checked w14:val="0"/>
                        <w14:checkedState w14:val="2612" w14:font="MS Gothic"/>
                        <w14:uncheckedState w14:val="2610" w14:font="MS Gothic"/>
                      </w14:checkbox>
                    </w:sdtPr>
                    <w:sdtEndPr/>
                    <w:sdtContent>
                      <w:r w:rsidR="00967358">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2BB" w14:textId="77777777" w:rsidR="00DA5148" w:rsidRPr="007C2366" w:rsidRDefault="00E5449D" w:rsidP="00EC2A3B">
                  <w:pPr>
                    <w:rPr>
                      <w:rFonts w:ascii="Times New Roman" w:hAnsi="Times New Roman" w:cs="Times New Roman"/>
                      <w:sz w:val="24"/>
                    </w:rPr>
                  </w:pPr>
                  <w:r w:rsidRPr="007C2366">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14:paraId="1E04B2BC" w14:textId="77777777"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12 V</w:t>
                  </w:r>
                </w:p>
              </w:tc>
            </w:tr>
          </w:tbl>
          <w:p w14:paraId="1E04B2BE" w14:textId="77777777" w:rsidR="00DA5148" w:rsidRPr="007C2366" w:rsidRDefault="00DA5148" w:rsidP="00EC2A3B">
            <w:pPr>
              <w:rPr>
                <w:rFonts w:ascii="Times New Roman" w:hAnsi="Times New Roman" w:cs="Times New Roman"/>
                <w:sz w:val="24"/>
              </w:rPr>
            </w:pPr>
          </w:p>
        </w:tc>
      </w:tr>
    </w:tbl>
    <w:p w14:paraId="1E04B2C0" w14:textId="77777777" w:rsidR="00DA5148" w:rsidRPr="007C2366" w:rsidRDefault="00DA5148" w:rsidP="007C2366">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DA5148" w:rsidRPr="00DE0180" w14:paraId="1E04B2D3" w14:textId="77777777">
        <w:tc>
          <w:tcPr>
            <w:tcW w:w="5000" w:type="pct"/>
            <w:tcMar>
              <w:top w:w="0" w:type="dxa"/>
              <w:left w:w="0" w:type="dxa"/>
              <w:bottom w:w="0" w:type="dxa"/>
              <w:right w:w="0" w:type="dxa"/>
            </w:tcMar>
            <w:vAlign w:val="center"/>
          </w:tcPr>
          <w:p w14:paraId="1E04B2C1" w14:textId="77777777" w:rsidR="00DA5148" w:rsidRPr="007C2366" w:rsidRDefault="00E5449D" w:rsidP="00EC2A3B">
            <w:pPr>
              <w:pStyle w:val="p"/>
              <w:rPr>
                <w:rFonts w:ascii="Times New Roman" w:hAnsi="Times New Roman" w:cs="Times New Roman"/>
                <w:sz w:val="24"/>
              </w:rPr>
            </w:pPr>
            <w:r w:rsidRPr="007C2366">
              <w:rPr>
                <w:rFonts w:ascii="Times New Roman" w:eastAsia="Times New Roman" w:hAnsi="Times New Roman" w:cs="Times New Roman"/>
                <w:color w:val="000000"/>
                <w:sz w:val="24"/>
              </w:rPr>
              <w:t>18. </w:t>
            </w:r>
            <w:r w:rsidRPr="00EC2A3B">
              <w:rPr>
                <w:rFonts w:ascii="Times New Roman" w:eastAsia="Times New Roman" w:hAnsi="Times New Roman" w:cs="Times New Roman"/>
                <w:color w:val="000000"/>
                <w:sz w:val="24"/>
              </w:rPr>
              <w:t xml:space="preserve">What </w:t>
            </w:r>
            <w:proofErr w:type="gramStart"/>
            <w:r w:rsidRPr="00EC2A3B">
              <w:rPr>
                <w:rFonts w:ascii="Times New Roman" w:eastAsia="Times New Roman" w:hAnsi="Times New Roman" w:cs="Times New Roman"/>
                <w:color w:val="000000"/>
                <w:sz w:val="24"/>
              </w:rPr>
              <w:t>is</w:t>
            </w:r>
            <w:proofErr w:type="gramEnd"/>
            <w:r w:rsidRPr="00EC2A3B">
              <w:rPr>
                <w:rFonts w:ascii="Times New Roman" w:eastAsia="Times New Roman" w:hAnsi="Times New Roman" w:cs="Times New Roman"/>
                <w:color w:val="000000"/>
                <w:sz w:val="24"/>
              </w:rPr>
              <w:t xml:space="preserve"> the voltage drop across the second (larger) bulb?</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1054"/>
            </w:tblGrid>
            <w:tr w:rsidR="00DA5148" w:rsidRPr="00DE0180" w14:paraId="1E04B2C5" w14:textId="77777777">
              <w:tc>
                <w:tcPr>
                  <w:tcW w:w="400" w:type="dxa"/>
                  <w:tcMar>
                    <w:top w:w="0" w:type="dxa"/>
                    <w:left w:w="0" w:type="dxa"/>
                    <w:bottom w:w="0" w:type="dxa"/>
                    <w:right w:w="0" w:type="dxa"/>
                  </w:tcMar>
                </w:tcPr>
                <w:p w14:paraId="1E04B2C2" w14:textId="79C8AFC6"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822234630"/>
                      <w14:checkbox>
                        <w14:checked w14:val="0"/>
                        <w14:checkedState w14:val="2612" w14:font="MS Gothic"/>
                        <w14:uncheckedState w14:val="2610" w14:font="MS Gothic"/>
                      </w14:checkbox>
                    </w:sdtPr>
                    <w:sdtEndPr/>
                    <w:sdtContent>
                      <w:r w:rsidR="00967358">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2C3"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1E04B2C4" w14:textId="5A8B093E"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1.45 V</w:t>
                  </w:r>
                </w:p>
              </w:tc>
            </w:tr>
            <w:tr w:rsidR="00DA5148" w:rsidRPr="00DE0180" w14:paraId="1E04B2C9" w14:textId="77777777">
              <w:tc>
                <w:tcPr>
                  <w:tcW w:w="400" w:type="dxa"/>
                  <w:tcMar>
                    <w:top w:w="0" w:type="dxa"/>
                    <w:left w:w="0" w:type="dxa"/>
                    <w:bottom w:w="0" w:type="dxa"/>
                    <w:right w:w="0" w:type="dxa"/>
                  </w:tcMar>
                </w:tcPr>
                <w:p w14:paraId="1E04B2C6" w14:textId="55A3B207" w:rsidR="00DA5148" w:rsidRPr="007C2366" w:rsidRDefault="00E5449D" w:rsidP="00EC2A3B">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235855591"/>
                      <w14:checkbox>
                        <w14:checked w14:val="0"/>
                        <w14:checkedState w14:val="2612" w14:font="MS Gothic"/>
                        <w14:uncheckedState w14:val="2610" w14:font="MS Gothic"/>
                      </w14:checkbox>
                    </w:sdtPr>
                    <w:sdtEndPr/>
                    <w:sdtContent>
                      <w:r w:rsidR="00967358">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2C7" w14:textId="77777777" w:rsidR="00DA5148" w:rsidRPr="007C2366" w:rsidRDefault="00E5449D" w:rsidP="00EC2A3B">
                  <w:pPr>
                    <w:rPr>
                      <w:rFonts w:ascii="Times New Roman" w:hAnsi="Times New Roman" w:cs="Times New Roman"/>
                      <w:sz w:val="24"/>
                    </w:rPr>
                  </w:pPr>
                  <w:r w:rsidRPr="007C2366">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1E04B2C8" w14:textId="22EE6BD6"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2.73 V</w:t>
                  </w:r>
                </w:p>
              </w:tc>
            </w:tr>
            <w:tr w:rsidR="00DA5148" w:rsidRPr="00DE0180" w14:paraId="1E04B2CD" w14:textId="77777777">
              <w:tc>
                <w:tcPr>
                  <w:tcW w:w="400" w:type="dxa"/>
                  <w:tcMar>
                    <w:top w:w="0" w:type="dxa"/>
                    <w:left w:w="0" w:type="dxa"/>
                    <w:bottom w:w="0" w:type="dxa"/>
                    <w:right w:w="0" w:type="dxa"/>
                  </w:tcMar>
                </w:tcPr>
                <w:p w14:paraId="1E04B2CA" w14:textId="791695B6" w:rsidR="00DA5148" w:rsidRPr="007C2366" w:rsidRDefault="00E5449D" w:rsidP="00EC2A3B">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443762220"/>
                      <w14:checkbox>
                        <w14:checked w14:val="0"/>
                        <w14:checkedState w14:val="2612" w14:font="MS Gothic"/>
                        <w14:uncheckedState w14:val="2610" w14:font="MS Gothic"/>
                      </w14:checkbox>
                    </w:sdtPr>
                    <w:sdtEndPr/>
                    <w:sdtContent>
                      <w:r w:rsidR="00967358">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2CB" w14:textId="77777777" w:rsidR="00DA5148" w:rsidRPr="007C2366" w:rsidRDefault="00E5449D" w:rsidP="00EC2A3B">
                  <w:pPr>
                    <w:rPr>
                      <w:rFonts w:ascii="Times New Roman" w:hAnsi="Times New Roman" w:cs="Times New Roman"/>
                      <w:sz w:val="24"/>
                    </w:rPr>
                  </w:pPr>
                  <w:r w:rsidRPr="007C2366">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14:paraId="1E04B2CC" w14:textId="77777777"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9.27 V</w:t>
                  </w:r>
                </w:p>
              </w:tc>
            </w:tr>
            <w:tr w:rsidR="00DA5148" w:rsidRPr="00DE0180" w14:paraId="1E04B2D1" w14:textId="77777777">
              <w:tc>
                <w:tcPr>
                  <w:tcW w:w="400" w:type="dxa"/>
                  <w:tcMar>
                    <w:top w:w="0" w:type="dxa"/>
                    <w:left w:w="0" w:type="dxa"/>
                    <w:bottom w:w="0" w:type="dxa"/>
                    <w:right w:w="0" w:type="dxa"/>
                  </w:tcMar>
                </w:tcPr>
                <w:p w14:paraId="1E04B2CE" w14:textId="6FB337DB" w:rsidR="00DA5148" w:rsidRPr="007C2366" w:rsidRDefault="00E5449D" w:rsidP="00EC2A3B">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582265689"/>
                      <w14:checkbox>
                        <w14:checked w14:val="0"/>
                        <w14:checkedState w14:val="2612" w14:font="MS Gothic"/>
                        <w14:uncheckedState w14:val="2610" w14:font="MS Gothic"/>
                      </w14:checkbox>
                    </w:sdtPr>
                    <w:sdtEndPr/>
                    <w:sdtContent>
                      <w:r w:rsidR="00967358">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2CF" w14:textId="77777777" w:rsidR="00DA5148" w:rsidRPr="007C2366" w:rsidRDefault="00E5449D" w:rsidP="00EC2A3B">
                  <w:pPr>
                    <w:rPr>
                      <w:rFonts w:ascii="Times New Roman" w:hAnsi="Times New Roman" w:cs="Times New Roman"/>
                      <w:sz w:val="24"/>
                    </w:rPr>
                  </w:pPr>
                  <w:r w:rsidRPr="007C2366">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14:paraId="1E04B2D0" w14:textId="77777777"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12 V</w:t>
                  </w:r>
                </w:p>
              </w:tc>
            </w:tr>
          </w:tbl>
          <w:p w14:paraId="1E04B2D2" w14:textId="77777777" w:rsidR="00DA5148" w:rsidRPr="007C2366" w:rsidRDefault="00DA5148" w:rsidP="00EC2A3B">
            <w:pPr>
              <w:rPr>
                <w:rFonts w:ascii="Times New Roman" w:hAnsi="Times New Roman" w:cs="Times New Roman"/>
                <w:sz w:val="24"/>
              </w:rPr>
            </w:pPr>
          </w:p>
        </w:tc>
      </w:tr>
    </w:tbl>
    <w:p w14:paraId="1E04B2D4" w14:textId="77777777" w:rsidR="00DA5148" w:rsidRPr="007C2366" w:rsidRDefault="00DA5148" w:rsidP="007C2366">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DA5148" w:rsidRPr="00DE0180" w14:paraId="1E04B2E7" w14:textId="77777777">
        <w:tc>
          <w:tcPr>
            <w:tcW w:w="5000" w:type="pct"/>
            <w:tcMar>
              <w:top w:w="0" w:type="dxa"/>
              <w:left w:w="0" w:type="dxa"/>
              <w:bottom w:w="0" w:type="dxa"/>
              <w:right w:w="0" w:type="dxa"/>
            </w:tcMar>
            <w:vAlign w:val="center"/>
          </w:tcPr>
          <w:p w14:paraId="1E04B2D5" w14:textId="77777777" w:rsidR="00DA5148" w:rsidRPr="007C2366" w:rsidRDefault="00E5449D" w:rsidP="00EC2A3B">
            <w:pPr>
              <w:pStyle w:val="p"/>
              <w:rPr>
                <w:rFonts w:ascii="Times New Roman" w:hAnsi="Times New Roman" w:cs="Times New Roman"/>
                <w:sz w:val="24"/>
              </w:rPr>
            </w:pPr>
            <w:r w:rsidRPr="007C2366">
              <w:rPr>
                <w:rFonts w:ascii="Times New Roman" w:eastAsia="Times New Roman" w:hAnsi="Times New Roman" w:cs="Times New Roman"/>
                <w:color w:val="000000"/>
                <w:sz w:val="24"/>
              </w:rPr>
              <w:t>19. </w:t>
            </w:r>
            <w:r w:rsidRPr="00EC2A3B">
              <w:rPr>
                <w:rFonts w:ascii="Times New Roman" w:eastAsia="Times New Roman" w:hAnsi="Times New Roman" w:cs="Times New Roman"/>
                <w:color w:val="000000"/>
                <w:sz w:val="24"/>
              </w:rPr>
              <w:t>What is the amperage flow in the circuit?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1060"/>
            </w:tblGrid>
            <w:tr w:rsidR="00DA5148" w:rsidRPr="00DE0180" w14:paraId="1E04B2D9" w14:textId="77777777">
              <w:tc>
                <w:tcPr>
                  <w:tcW w:w="400" w:type="dxa"/>
                  <w:tcMar>
                    <w:top w:w="0" w:type="dxa"/>
                    <w:left w:w="0" w:type="dxa"/>
                    <w:bottom w:w="0" w:type="dxa"/>
                    <w:right w:w="0" w:type="dxa"/>
                  </w:tcMar>
                </w:tcPr>
                <w:p w14:paraId="1E04B2D6" w14:textId="2C0B255E"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920480820"/>
                      <w14:checkbox>
                        <w14:checked w14:val="0"/>
                        <w14:checkedState w14:val="2612" w14:font="MS Gothic"/>
                        <w14:uncheckedState w14:val="2610" w14:font="MS Gothic"/>
                      </w14:checkbox>
                    </w:sdtPr>
                    <w:sdtEndPr/>
                    <w:sdtContent>
                      <w:r w:rsidR="00967358">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2D7"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1E04B2D8" w14:textId="2FABC231" w:rsidR="00DA5148" w:rsidRPr="007C2366" w:rsidRDefault="00DC0035">
                  <w:pPr>
                    <w:pStyle w:val="p"/>
                    <w:rPr>
                      <w:rFonts w:ascii="Times New Roman" w:hAnsi="Times New Roman" w:cs="Times New Roman"/>
                      <w:sz w:val="24"/>
                    </w:rPr>
                  </w:pPr>
                  <w:r>
                    <w:rPr>
                      <w:rFonts w:ascii="Times New Roman" w:eastAsia="Times New Roman" w:hAnsi="Times New Roman" w:cs="Times New Roman"/>
                      <w:color w:val="000000"/>
                      <w:sz w:val="24"/>
                    </w:rPr>
                    <w:t>0</w:t>
                  </w:r>
                  <w:r w:rsidR="00E5449D" w:rsidRPr="00EC2A3B">
                    <w:rPr>
                      <w:rFonts w:ascii="Times New Roman" w:eastAsia="Times New Roman" w:hAnsi="Times New Roman" w:cs="Times New Roman"/>
                      <w:color w:val="000000"/>
                      <w:sz w:val="24"/>
                    </w:rPr>
                    <w:t>.1 A</w:t>
                  </w:r>
                </w:p>
              </w:tc>
            </w:tr>
            <w:tr w:rsidR="00DA5148" w:rsidRPr="00DE0180" w14:paraId="1E04B2DD" w14:textId="77777777">
              <w:tc>
                <w:tcPr>
                  <w:tcW w:w="400" w:type="dxa"/>
                  <w:tcMar>
                    <w:top w:w="0" w:type="dxa"/>
                    <w:left w:w="0" w:type="dxa"/>
                    <w:bottom w:w="0" w:type="dxa"/>
                    <w:right w:w="0" w:type="dxa"/>
                  </w:tcMar>
                </w:tcPr>
                <w:p w14:paraId="1E04B2DA" w14:textId="756D94C7" w:rsidR="00DA5148" w:rsidRPr="007C2366" w:rsidRDefault="00E5449D" w:rsidP="00EC2A3B">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243803940"/>
                      <w14:checkbox>
                        <w14:checked w14:val="0"/>
                        <w14:checkedState w14:val="2612" w14:font="MS Gothic"/>
                        <w14:uncheckedState w14:val="2610" w14:font="MS Gothic"/>
                      </w14:checkbox>
                    </w:sdtPr>
                    <w:sdtEndPr/>
                    <w:sdtContent>
                      <w:r w:rsidR="00967358">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2DB" w14:textId="77777777" w:rsidR="00DA5148" w:rsidRPr="007C2366" w:rsidRDefault="00E5449D" w:rsidP="00EC2A3B">
                  <w:pPr>
                    <w:rPr>
                      <w:rFonts w:ascii="Times New Roman" w:hAnsi="Times New Roman" w:cs="Times New Roman"/>
                      <w:sz w:val="24"/>
                    </w:rPr>
                  </w:pPr>
                  <w:r w:rsidRPr="007C2366">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1E04B2DC" w14:textId="6B459648" w:rsidR="00DA5148" w:rsidRPr="007C2366" w:rsidRDefault="00DC0035">
                  <w:pPr>
                    <w:pStyle w:val="p"/>
                    <w:rPr>
                      <w:rFonts w:ascii="Times New Roman" w:hAnsi="Times New Roman" w:cs="Times New Roman"/>
                      <w:sz w:val="24"/>
                    </w:rPr>
                  </w:pPr>
                  <w:r>
                    <w:rPr>
                      <w:rFonts w:ascii="Times New Roman" w:eastAsia="Times New Roman" w:hAnsi="Times New Roman" w:cs="Times New Roman"/>
                      <w:color w:val="000000"/>
                      <w:sz w:val="24"/>
                    </w:rPr>
                    <w:t>0</w:t>
                  </w:r>
                  <w:r w:rsidR="00E5449D" w:rsidRPr="00EC2A3B">
                    <w:rPr>
                      <w:rFonts w:ascii="Times New Roman" w:eastAsia="Times New Roman" w:hAnsi="Times New Roman" w:cs="Times New Roman"/>
                      <w:color w:val="000000"/>
                      <w:sz w:val="24"/>
                    </w:rPr>
                    <w:t>.2 A</w:t>
                  </w:r>
                </w:p>
              </w:tc>
            </w:tr>
            <w:tr w:rsidR="00DA5148" w:rsidRPr="00DE0180" w14:paraId="1E04B2E1" w14:textId="77777777">
              <w:tc>
                <w:tcPr>
                  <w:tcW w:w="400" w:type="dxa"/>
                  <w:tcMar>
                    <w:top w:w="0" w:type="dxa"/>
                    <w:left w:w="0" w:type="dxa"/>
                    <w:bottom w:w="0" w:type="dxa"/>
                    <w:right w:w="0" w:type="dxa"/>
                  </w:tcMar>
                </w:tcPr>
                <w:p w14:paraId="1E04B2DE" w14:textId="1A53AE04" w:rsidR="00DA5148" w:rsidRPr="007C2366" w:rsidRDefault="00E5449D" w:rsidP="00EC2A3B">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151361026"/>
                      <w14:checkbox>
                        <w14:checked w14:val="0"/>
                        <w14:checkedState w14:val="2612" w14:font="MS Gothic"/>
                        <w14:uncheckedState w14:val="2610" w14:font="MS Gothic"/>
                      </w14:checkbox>
                    </w:sdtPr>
                    <w:sdtEndPr/>
                    <w:sdtContent>
                      <w:r w:rsidR="00967358">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2DF" w14:textId="77777777" w:rsidR="00DA5148" w:rsidRPr="007C2366" w:rsidRDefault="00E5449D" w:rsidP="00EC2A3B">
                  <w:pPr>
                    <w:rPr>
                      <w:rFonts w:ascii="Times New Roman" w:hAnsi="Times New Roman" w:cs="Times New Roman"/>
                      <w:sz w:val="24"/>
                    </w:rPr>
                  </w:pPr>
                  <w:r w:rsidRPr="007C2366">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14:paraId="1E04B2E0" w14:textId="77777777"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20 mA</w:t>
                  </w:r>
                </w:p>
              </w:tc>
            </w:tr>
            <w:tr w:rsidR="00DA5148" w:rsidRPr="00DE0180" w14:paraId="1E04B2E5" w14:textId="77777777">
              <w:tc>
                <w:tcPr>
                  <w:tcW w:w="400" w:type="dxa"/>
                  <w:tcMar>
                    <w:top w:w="0" w:type="dxa"/>
                    <w:left w:w="0" w:type="dxa"/>
                    <w:bottom w:w="0" w:type="dxa"/>
                    <w:right w:w="0" w:type="dxa"/>
                  </w:tcMar>
                </w:tcPr>
                <w:p w14:paraId="1E04B2E2" w14:textId="64CFB430" w:rsidR="00DA5148" w:rsidRPr="007C2366" w:rsidRDefault="00E5449D" w:rsidP="00EC2A3B">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225182477"/>
                      <w14:checkbox>
                        <w14:checked w14:val="0"/>
                        <w14:checkedState w14:val="2612" w14:font="MS Gothic"/>
                        <w14:uncheckedState w14:val="2610" w14:font="MS Gothic"/>
                      </w14:checkbox>
                    </w:sdtPr>
                    <w:sdtEndPr/>
                    <w:sdtContent>
                      <w:r w:rsidR="00967358">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2E3" w14:textId="77777777" w:rsidR="00DA5148" w:rsidRPr="007C2366" w:rsidRDefault="00E5449D" w:rsidP="00EC2A3B">
                  <w:pPr>
                    <w:rPr>
                      <w:rFonts w:ascii="Times New Roman" w:hAnsi="Times New Roman" w:cs="Times New Roman"/>
                      <w:sz w:val="24"/>
                    </w:rPr>
                  </w:pPr>
                  <w:r w:rsidRPr="007C2366">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14:paraId="1E04B2E4" w14:textId="67A3491B" w:rsidR="00DA5148" w:rsidRPr="007C2366" w:rsidRDefault="007D55BD">
                  <w:pPr>
                    <w:pStyle w:val="p"/>
                    <w:rPr>
                      <w:rFonts w:ascii="Times New Roman" w:hAnsi="Times New Roman" w:cs="Times New Roman"/>
                      <w:sz w:val="24"/>
                    </w:rPr>
                  </w:pPr>
                  <w:r>
                    <w:rPr>
                      <w:rFonts w:ascii="Times New Roman" w:eastAsia="Times New Roman" w:hAnsi="Times New Roman" w:cs="Times New Roman"/>
                      <w:color w:val="000000"/>
                      <w:sz w:val="24"/>
                    </w:rPr>
                    <w:t>0</w:t>
                  </w:r>
                  <w:r w:rsidR="00E5449D" w:rsidRPr="00EC2A3B">
                    <w:rPr>
                      <w:rFonts w:ascii="Times New Roman" w:eastAsia="Times New Roman" w:hAnsi="Times New Roman" w:cs="Times New Roman"/>
                      <w:color w:val="000000"/>
                      <w:sz w:val="24"/>
                    </w:rPr>
                    <w:t>.3 A</w:t>
                  </w:r>
                </w:p>
              </w:tc>
            </w:tr>
          </w:tbl>
          <w:p w14:paraId="1E04B2E6" w14:textId="77777777" w:rsidR="00DA5148" w:rsidRPr="007C2366" w:rsidRDefault="00DA5148" w:rsidP="00EC2A3B">
            <w:pPr>
              <w:rPr>
                <w:rFonts w:ascii="Times New Roman" w:hAnsi="Times New Roman" w:cs="Times New Roman"/>
                <w:sz w:val="24"/>
              </w:rPr>
            </w:pPr>
          </w:p>
        </w:tc>
      </w:tr>
    </w:tbl>
    <w:p w14:paraId="1E04B2E8" w14:textId="77777777" w:rsidR="00DA5148" w:rsidRPr="007C2366" w:rsidRDefault="00DA5148" w:rsidP="007C2366">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DA5148" w:rsidRPr="00DE0180" w14:paraId="1E04B2FB" w14:textId="77777777">
        <w:tc>
          <w:tcPr>
            <w:tcW w:w="5000" w:type="pct"/>
            <w:tcMar>
              <w:top w:w="0" w:type="dxa"/>
              <w:left w:w="0" w:type="dxa"/>
              <w:bottom w:w="0" w:type="dxa"/>
              <w:right w:w="0" w:type="dxa"/>
            </w:tcMar>
            <w:vAlign w:val="center"/>
          </w:tcPr>
          <w:p w14:paraId="1E04B2E9" w14:textId="77777777" w:rsidR="00DA5148" w:rsidRPr="007C2366" w:rsidRDefault="00E5449D" w:rsidP="00EC2A3B">
            <w:pPr>
              <w:pStyle w:val="p"/>
              <w:rPr>
                <w:rFonts w:ascii="Times New Roman" w:hAnsi="Times New Roman" w:cs="Times New Roman"/>
                <w:sz w:val="24"/>
              </w:rPr>
            </w:pPr>
            <w:r w:rsidRPr="007C2366">
              <w:rPr>
                <w:rFonts w:ascii="Times New Roman" w:eastAsia="Times New Roman" w:hAnsi="Times New Roman" w:cs="Times New Roman"/>
                <w:color w:val="000000"/>
                <w:sz w:val="24"/>
              </w:rPr>
              <w:t>20. </w:t>
            </w:r>
            <w:r w:rsidRPr="00EC2A3B">
              <w:rPr>
                <w:rFonts w:ascii="Times New Roman" w:eastAsia="Times New Roman" w:hAnsi="Times New Roman" w:cs="Times New Roman"/>
                <w:color w:val="000000"/>
                <w:sz w:val="24"/>
              </w:rPr>
              <w:t>What is the resistance of the first (smaller) bulb?</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1401"/>
            </w:tblGrid>
            <w:tr w:rsidR="00DA5148" w:rsidRPr="00DE0180" w14:paraId="1E04B2ED" w14:textId="77777777">
              <w:tc>
                <w:tcPr>
                  <w:tcW w:w="400" w:type="dxa"/>
                  <w:tcMar>
                    <w:top w:w="0" w:type="dxa"/>
                    <w:left w:w="0" w:type="dxa"/>
                    <w:bottom w:w="0" w:type="dxa"/>
                    <w:right w:w="0" w:type="dxa"/>
                  </w:tcMar>
                </w:tcPr>
                <w:p w14:paraId="1E04B2EA" w14:textId="0547E732"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721288083"/>
                      <w14:checkbox>
                        <w14:checked w14:val="0"/>
                        <w14:checkedState w14:val="2612" w14:font="MS Gothic"/>
                        <w14:uncheckedState w14:val="2610" w14:font="MS Gothic"/>
                      </w14:checkbox>
                    </w:sdtPr>
                    <w:sdtEndPr/>
                    <w:sdtContent>
                      <w:r w:rsidR="00AE6D49">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2EB"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1E04B2EC" w14:textId="77777777"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1.9 ohms</w:t>
                  </w:r>
                </w:p>
              </w:tc>
            </w:tr>
            <w:tr w:rsidR="00DA5148" w:rsidRPr="00DE0180" w14:paraId="1E04B2F1" w14:textId="77777777">
              <w:tc>
                <w:tcPr>
                  <w:tcW w:w="400" w:type="dxa"/>
                  <w:tcMar>
                    <w:top w:w="0" w:type="dxa"/>
                    <w:left w:w="0" w:type="dxa"/>
                    <w:bottom w:w="0" w:type="dxa"/>
                    <w:right w:w="0" w:type="dxa"/>
                  </w:tcMar>
                </w:tcPr>
                <w:p w14:paraId="1E04B2EE" w14:textId="4BE8B90D" w:rsidR="00DA5148" w:rsidRPr="007C2366" w:rsidRDefault="00E5449D" w:rsidP="00EC2A3B">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274398454"/>
                      <w14:checkbox>
                        <w14:checked w14:val="0"/>
                        <w14:checkedState w14:val="2612" w14:font="MS Gothic"/>
                        <w14:uncheckedState w14:val="2610" w14:font="MS Gothic"/>
                      </w14:checkbox>
                    </w:sdtPr>
                    <w:sdtEndPr/>
                    <w:sdtContent>
                      <w:r w:rsidR="00AE6D49">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2EF" w14:textId="77777777" w:rsidR="00DA5148" w:rsidRPr="007C2366" w:rsidRDefault="00E5449D" w:rsidP="00EC2A3B">
                  <w:pPr>
                    <w:rPr>
                      <w:rFonts w:ascii="Times New Roman" w:hAnsi="Times New Roman" w:cs="Times New Roman"/>
                      <w:sz w:val="24"/>
                    </w:rPr>
                  </w:pPr>
                  <w:r w:rsidRPr="007C2366">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1E04B2F0" w14:textId="77777777"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3.7 ohms</w:t>
                  </w:r>
                </w:p>
              </w:tc>
            </w:tr>
            <w:tr w:rsidR="00DA5148" w:rsidRPr="00DE0180" w14:paraId="1E04B2F5" w14:textId="77777777">
              <w:tc>
                <w:tcPr>
                  <w:tcW w:w="400" w:type="dxa"/>
                  <w:tcMar>
                    <w:top w:w="0" w:type="dxa"/>
                    <w:left w:w="0" w:type="dxa"/>
                    <w:bottom w:w="0" w:type="dxa"/>
                    <w:right w:w="0" w:type="dxa"/>
                  </w:tcMar>
                </w:tcPr>
                <w:p w14:paraId="1E04B2F2" w14:textId="2B2D4831" w:rsidR="00DA5148" w:rsidRPr="007C2366" w:rsidRDefault="00E5449D" w:rsidP="00EC2A3B">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753726744"/>
                      <w14:checkbox>
                        <w14:checked w14:val="0"/>
                        <w14:checkedState w14:val="2612" w14:font="MS Gothic"/>
                        <w14:uncheckedState w14:val="2610" w14:font="MS Gothic"/>
                      </w14:checkbox>
                    </w:sdtPr>
                    <w:sdtEndPr/>
                    <w:sdtContent>
                      <w:r w:rsidR="00AE6D49">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2F3" w14:textId="77777777" w:rsidR="00DA5148" w:rsidRPr="007C2366" w:rsidRDefault="00E5449D" w:rsidP="00EC2A3B">
                  <w:pPr>
                    <w:rPr>
                      <w:rFonts w:ascii="Times New Roman" w:hAnsi="Times New Roman" w:cs="Times New Roman"/>
                      <w:sz w:val="24"/>
                    </w:rPr>
                  </w:pPr>
                  <w:r w:rsidRPr="007C2366">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14:paraId="1E04B2F4" w14:textId="77777777"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4.8 ohms</w:t>
                  </w:r>
                </w:p>
              </w:tc>
            </w:tr>
            <w:tr w:rsidR="00DA5148" w:rsidRPr="00DE0180" w14:paraId="1E04B2F9" w14:textId="77777777">
              <w:tc>
                <w:tcPr>
                  <w:tcW w:w="400" w:type="dxa"/>
                  <w:tcMar>
                    <w:top w:w="0" w:type="dxa"/>
                    <w:left w:w="0" w:type="dxa"/>
                    <w:bottom w:w="0" w:type="dxa"/>
                    <w:right w:w="0" w:type="dxa"/>
                  </w:tcMar>
                </w:tcPr>
                <w:p w14:paraId="1E04B2F6" w14:textId="25BFF9E5" w:rsidR="00DA5148" w:rsidRPr="007C2366" w:rsidRDefault="00E5449D" w:rsidP="00EC2A3B">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868886324"/>
                      <w14:checkbox>
                        <w14:checked w14:val="0"/>
                        <w14:checkedState w14:val="2612" w14:font="MS Gothic"/>
                        <w14:uncheckedState w14:val="2610" w14:font="MS Gothic"/>
                      </w14:checkbox>
                    </w:sdtPr>
                    <w:sdtEndPr/>
                    <w:sdtContent>
                      <w:r w:rsidR="00AE6D49">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2F7" w14:textId="77777777" w:rsidR="00DA5148" w:rsidRPr="007C2366" w:rsidRDefault="00E5449D" w:rsidP="00EC2A3B">
                  <w:pPr>
                    <w:rPr>
                      <w:rFonts w:ascii="Times New Roman" w:hAnsi="Times New Roman" w:cs="Times New Roman"/>
                      <w:sz w:val="24"/>
                    </w:rPr>
                  </w:pPr>
                  <w:r w:rsidRPr="007C2366">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14:paraId="1E04B2F8" w14:textId="77777777"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7.25 ohms</w:t>
                  </w:r>
                </w:p>
              </w:tc>
            </w:tr>
          </w:tbl>
          <w:p w14:paraId="1E04B2FA" w14:textId="77777777" w:rsidR="00DA5148" w:rsidRPr="007C2366" w:rsidRDefault="00DA5148" w:rsidP="00EC2A3B">
            <w:pPr>
              <w:rPr>
                <w:rFonts w:ascii="Times New Roman" w:hAnsi="Times New Roman" w:cs="Times New Roman"/>
                <w:sz w:val="24"/>
              </w:rPr>
            </w:pPr>
          </w:p>
        </w:tc>
      </w:tr>
    </w:tbl>
    <w:p w14:paraId="786B4658" w14:textId="5E84B12A" w:rsidR="007532DD" w:rsidRPr="00D00630" w:rsidRDefault="007532DD">
      <w:pPr>
        <w:pStyle w:val="p"/>
        <w:rPr>
          <w:rFonts w:ascii="Times New Roman" w:hAnsi="Times New Roman" w:cs="Times New Roman"/>
          <w:sz w:val="24"/>
        </w:rPr>
      </w:pPr>
    </w:p>
    <w:p w14:paraId="6C8A297F" w14:textId="77777777" w:rsidR="00855443" w:rsidRDefault="00855443">
      <w:pPr>
        <w:rPr>
          <w:rFonts w:ascii="Times New Roman" w:eastAsia="Calibri" w:hAnsi="Times New Roman" w:cs="Times New Roman"/>
          <w:b/>
          <w:bCs/>
          <w:color w:val="0000EE"/>
          <w:sz w:val="24"/>
          <w:u w:val="single"/>
        </w:rPr>
      </w:pPr>
      <w:r>
        <w:rPr>
          <w:rFonts w:ascii="Times New Roman" w:eastAsia="Calibri" w:hAnsi="Times New Roman" w:cs="Times New Roman"/>
          <w:b/>
          <w:bCs/>
          <w:color w:val="0000EE"/>
          <w:sz w:val="24"/>
          <w:u w:val="single"/>
        </w:rPr>
        <w:br w:type="page"/>
      </w:r>
    </w:p>
    <w:p w14:paraId="4676842C" w14:textId="0076E70A" w:rsidR="007532DD" w:rsidRPr="001C016B" w:rsidRDefault="001C016B">
      <w:pPr>
        <w:pStyle w:val="p"/>
        <w:rPr>
          <w:rStyle w:val="Hyperlink"/>
          <w:rFonts w:ascii="Times New Roman" w:hAnsi="Times New Roman" w:cs="Times New Roman"/>
          <w:b/>
          <w:bCs/>
          <w:sz w:val="24"/>
        </w:rPr>
      </w:pPr>
      <w:r>
        <w:rPr>
          <w:rFonts w:ascii="Times New Roman" w:eastAsia="Calibri" w:hAnsi="Times New Roman" w:cs="Times New Roman"/>
          <w:b/>
          <w:bCs/>
          <w:color w:val="0000EE"/>
          <w:sz w:val="24"/>
          <w:u w:val="single"/>
        </w:rPr>
        <w:lastRenderedPageBreak/>
        <w:fldChar w:fldCharType="begin"/>
      </w:r>
      <w:r>
        <w:rPr>
          <w:rFonts w:ascii="Times New Roman" w:eastAsia="Calibri" w:hAnsi="Times New Roman" w:cs="Times New Roman"/>
          <w:b/>
          <w:bCs/>
          <w:color w:val="0000EE"/>
          <w:sz w:val="24"/>
          <w:u w:val="single"/>
        </w:rPr>
        <w:instrText xml:space="preserve"> HYPERLINK "https://www.jblearning.com/navigate/filelookup.ashx?fileid=0796856e-2234-4e0f-b4c3-0d6661cac544" \t "_blank" </w:instrText>
      </w:r>
      <w:r>
        <w:rPr>
          <w:rFonts w:ascii="Times New Roman" w:eastAsia="Calibri" w:hAnsi="Times New Roman" w:cs="Times New Roman"/>
          <w:b/>
          <w:bCs/>
          <w:color w:val="0000EE"/>
          <w:sz w:val="24"/>
          <w:u w:val="single"/>
        </w:rPr>
        <w:fldChar w:fldCharType="separate"/>
      </w:r>
      <w:r w:rsidR="007532DD" w:rsidRPr="001C016B">
        <w:rPr>
          <w:rStyle w:val="Hyperlink"/>
          <w:rFonts w:ascii="Times New Roman" w:eastAsia="Calibri" w:hAnsi="Times New Roman" w:cs="Times New Roman"/>
          <w:b/>
          <w:bCs/>
          <w:sz w:val="24"/>
        </w:rPr>
        <w:t>Multimeter Animation</w:t>
      </w:r>
      <w:r w:rsidR="00A77944" w:rsidRPr="001C016B">
        <w:rPr>
          <w:rStyle w:val="Hyperlink"/>
          <w:rFonts w:ascii="Times New Roman" w:eastAsia="Calibri" w:hAnsi="Times New Roman" w:cs="Times New Roman"/>
          <w:b/>
          <w:bCs/>
          <w:sz w:val="24"/>
        </w:rPr>
        <w:t xml:space="preserve"> 5</w:t>
      </w:r>
    </w:p>
    <w:p w14:paraId="4BB95C88" w14:textId="275EC76D" w:rsidR="007532DD" w:rsidRPr="00D00630" w:rsidRDefault="001C016B">
      <w:pPr>
        <w:pStyle w:val="p"/>
        <w:rPr>
          <w:rFonts w:ascii="Times New Roman" w:hAnsi="Times New Roman" w:cs="Times New Roman"/>
          <w:sz w:val="24"/>
        </w:rPr>
      </w:pPr>
      <w:r>
        <w:rPr>
          <w:rFonts w:ascii="Times New Roman" w:eastAsia="Calibri" w:hAnsi="Times New Roman" w:cs="Times New Roman"/>
          <w:b/>
          <w:bCs/>
          <w:color w:val="0000EE"/>
          <w:sz w:val="24"/>
          <w:u w:val="single"/>
        </w:rPr>
        <w:fldChar w:fldCharType="end"/>
      </w:r>
      <w:r w:rsidR="007532DD" w:rsidRPr="00D00630">
        <w:rPr>
          <w:rFonts w:ascii="Times New Roman" w:eastAsia="Calibri" w:hAnsi="Times New Roman" w:cs="Times New Roman"/>
          <w:color w:val="000000"/>
          <w:sz w:val="24"/>
        </w:rPr>
        <w:t> </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DA5148" w:rsidRPr="00DE0180" w14:paraId="1E04B316" w14:textId="77777777">
        <w:tc>
          <w:tcPr>
            <w:tcW w:w="5000" w:type="pct"/>
            <w:tcMar>
              <w:top w:w="0" w:type="dxa"/>
              <w:left w:w="0" w:type="dxa"/>
              <w:bottom w:w="0" w:type="dxa"/>
              <w:right w:w="0" w:type="dxa"/>
            </w:tcMar>
            <w:vAlign w:val="center"/>
          </w:tcPr>
          <w:p w14:paraId="1E04B304" w14:textId="77777777" w:rsidR="00DA5148" w:rsidRPr="007C2366" w:rsidRDefault="00E5449D" w:rsidP="00EC2A3B">
            <w:pPr>
              <w:pStyle w:val="p"/>
              <w:rPr>
                <w:rFonts w:ascii="Times New Roman" w:hAnsi="Times New Roman" w:cs="Times New Roman"/>
                <w:sz w:val="24"/>
              </w:rPr>
            </w:pPr>
            <w:r w:rsidRPr="007C2366">
              <w:rPr>
                <w:rFonts w:ascii="Times New Roman" w:eastAsia="Times New Roman" w:hAnsi="Times New Roman" w:cs="Times New Roman"/>
                <w:color w:val="000000"/>
                <w:sz w:val="24"/>
              </w:rPr>
              <w:t>21. </w:t>
            </w:r>
            <w:r w:rsidRPr="00EC2A3B">
              <w:rPr>
                <w:rFonts w:ascii="Times New Roman" w:eastAsia="Times New Roman" w:hAnsi="Times New Roman" w:cs="Times New Roman"/>
                <w:color w:val="000000"/>
                <w:sz w:val="24"/>
              </w:rPr>
              <w:t>What is the resistance across the first bulb?</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1281"/>
            </w:tblGrid>
            <w:tr w:rsidR="00DA5148" w:rsidRPr="00DE0180" w14:paraId="1E04B308" w14:textId="77777777">
              <w:tc>
                <w:tcPr>
                  <w:tcW w:w="400" w:type="dxa"/>
                  <w:tcMar>
                    <w:top w:w="0" w:type="dxa"/>
                    <w:left w:w="0" w:type="dxa"/>
                    <w:bottom w:w="0" w:type="dxa"/>
                    <w:right w:w="0" w:type="dxa"/>
                  </w:tcMar>
                </w:tcPr>
                <w:p w14:paraId="1E04B305" w14:textId="304C4981"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2044819632"/>
                      <w14:checkbox>
                        <w14:checked w14:val="0"/>
                        <w14:checkedState w14:val="2612" w14:font="MS Gothic"/>
                        <w14:uncheckedState w14:val="2610" w14:font="MS Gothic"/>
                      </w14:checkbox>
                    </w:sdtPr>
                    <w:sdtEndPr/>
                    <w:sdtContent>
                      <w:r w:rsidR="005C3003">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306"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1E04B307" w14:textId="2F2A9362" w:rsidR="00DA5148" w:rsidRPr="007C2366" w:rsidRDefault="00DC0035">
                  <w:pPr>
                    <w:pStyle w:val="p"/>
                    <w:rPr>
                      <w:rFonts w:ascii="Times New Roman" w:hAnsi="Times New Roman" w:cs="Times New Roman"/>
                      <w:sz w:val="24"/>
                    </w:rPr>
                  </w:pPr>
                  <w:r>
                    <w:rPr>
                      <w:rFonts w:ascii="Times New Roman" w:eastAsia="Times New Roman" w:hAnsi="Times New Roman" w:cs="Times New Roman"/>
                      <w:color w:val="000000"/>
                      <w:sz w:val="24"/>
                    </w:rPr>
                    <w:t>0</w:t>
                  </w:r>
                  <w:r w:rsidR="00E5449D" w:rsidRPr="00EC2A3B">
                    <w:rPr>
                      <w:rFonts w:ascii="Times New Roman" w:eastAsia="Times New Roman" w:hAnsi="Times New Roman" w:cs="Times New Roman"/>
                      <w:color w:val="000000"/>
                      <w:sz w:val="24"/>
                    </w:rPr>
                    <w:t>.5 ohms</w:t>
                  </w:r>
                </w:p>
              </w:tc>
            </w:tr>
            <w:tr w:rsidR="00DA5148" w:rsidRPr="00DE0180" w14:paraId="1E04B30C" w14:textId="77777777">
              <w:tc>
                <w:tcPr>
                  <w:tcW w:w="400" w:type="dxa"/>
                  <w:tcMar>
                    <w:top w:w="0" w:type="dxa"/>
                    <w:left w:w="0" w:type="dxa"/>
                    <w:bottom w:w="0" w:type="dxa"/>
                    <w:right w:w="0" w:type="dxa"/>
                  </w:tcMar>
                </w:tcPr>
                <w:p w14:paraId="1E04B309" w14:textId="00C5A57C" w:rsidR="00DA5148" w:rsidRPr="007C2366" w:rsidRDefault="00E5449D" w:rsidP="00EC2A3B">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435740923"/>
                      <w14:checkbox>
                        <w14:checked w14:val="0"/>
                        <w14:checkedState w14:val="2612" w14:font="MS Gothic"/>
                        <w14:uncheckedState w14:val="2610" w14:font="MS Gothic"/>
                      </w14:checkbox>
                    </w:sdtPr>
                    <w:sdtEndPr/>
                    <w:sdtContent>
                      <w:r w:rsidR="005C3003">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30A" w14:textId="77777777" w:rsidR="00DA5148" w:rsidRPr="007C2366" w:rsidRDefault="00E5449D" w:rsidP="00EC2A3B">
                  <w:pPr>
                    <w:rPr>
                      <w:rFonts w:ascii="Times New Roman" w:hAnsi="Times New Roman" w:cs="Times New Roman"/>
                      <w:sz w:val="24"/>
                    </w:rPr>
                  </w:pPr>
                  <w:r w:rsidRPr="007C2366">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1E04B30B" w14:textId="77777777"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5 ohms</w:t>
                  </w:r>
                </w:p>
              </w:tc>
            </w:tr>
            <w:tr w:rsidR="00DA5148" w:rsidRPr="00DE0180" w14:paraId="1E04B310" w14:textId="77777777">
              <w:tc>
                <w:tcPr>
                  <w:tcW w:w="400" w:type="dxa"/>
                  <w:tcMar>
                    <w:top w:w="0" w:type="dxa"/>
                    <w:left w:w="0" w:type="dxa"/>
                    <w:bottom w:w="0" w:type="dxa"/>
                    <w:right w:w="0" w:type="dxa"/>
                  </w:tcMar>
                </w:tcPr>
                <w:p w14:paraId="1E04B30D" w14:textId="664E4346" w:rsidR="00DA5148" w:rsidRPr="007C2366" w:rsidRDefault="00E5449D" w:rsidP="00EC2A3B">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703760938"/>
                      <w14:checkbox>
                        <w14:checked w14:val="0"/>
                        <w14:checkedState w14:val="2612" w14:font="MS Gothic"/>
                        <w14:uncheckedState w14:val="2610" w14:font="MS Gothic"/>
                      </w14:checkbox>
                    </w:sdtPr>
                    <w:sdtEndPr/>
                    <w:sdtContent>
                      <w:r w:rsidR="005C3003">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30E" w14:textId="77777777" w:rsidR="00DA5148" w:rsidRPr="007C2366" w:rsidRDefault="00E5449D" w:rsidP="00EC2A3B">
                  <w:pPr>
                    <w:rPr>
                      <w:rFonts w:ascii="Times New Roman" w:hAnsi="Times New Roman" w:cs="Times New Roman"/>
                      <w:sz w:val="24"/>
                    </w:rPr>
                  </w:pPr>
                  <w:r w:rsidRPr="007C2366">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14:paraId="1E04B30F" w14:textId="77777777"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24 ohms</w:t>
                  </w:r>
                </w:p>
              </w:tc>
            </w:tr>
            <w:tr w:rsidR="00DA5148" w:rsidRPr="00DE0180" w14:paraId="1E04B314" w14:textId="77777777">
              <w:tc>
                <w:tcPr>
                  <w:tcW w:w="400" w:type="dxa"/>
                  <w:tcMar>
                    <w:top w:w="0" w:type="dxa"/>
                    <w:left w:w="0" w:type="dxa"/>
                    <w:bottom w:w="0" w:type="dxa"/>
                    <w:right w:w="0" w:type="dxa"/>
                  </w:tcMar>
                </w:tcPr>
                <w:p w14:paraId="1E04B311" w14:textId="12620404" w:rsidR="00DA5148" w:rsidRPr="007C2366" w:rsidRDefault="00E5449D" w:rsidP="00EC2A3B">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894044830"/>
                      <w14:checkbox>
                        <w14:checked w14:val="0"/>
                        <w14:checkedState w14:val="2612" w14:font="MS Gothic"/>
                        <w14:uncheckedState w14:val="2610" w14:font="MS Gothic"/>
                      </w14:checkbox>
                    </w:sdtPr>
                    <w:sdtEndPr/>
                    <w:sdtContent>
                      <w:r w:rsidR="005C3003">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312" w14:textId="77777777" w:rsidR="00DA5148" w:rsidRPr="007C2366" w:rsidRDefault="00E5449D" w:rsidP="00EC2A3B">
                  <w:pPr>
                    <w:rPr>
                      <w:rFonts w:ascii="Times New Roman" w:hAnsi="Times New Roman" w:cs="Times New Roman"/>
                      <w:sz w:val="24"/>
                    </w:rPr>
                  </w:pPr>
                  <w:r w:rsidRPr="007C2366">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14:paraId="1E04B313" w14:textId="77777777"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2.4 ohms</w:t>
                  </w:r>
                </w:p>
              </w:tc>
            </w:tr>
          </w:tbl>
          <w:p w14:paraId="1E04B315" w14:textId="77777777" w:rsidR="00DA5148" w:rsidRPr="007C2366" w:rsidRDefault="00DA5148" w:rsidP="00EC2A3B">
            <w:pPr>
              <w:rPr>
                <w:rFonts w:ascii="Times New Roman" w:hAnsi="Times New Roman" w:cs="Times New Roman"/>
                <w:sz w:val="24"/>
              </w:rPr>
            </w:pPr>
          </w:p>
        </w:tc>
      </w:tr>
    </w:tbl>
    <w:p w14:paraId="1E04B317" w14:textId="77777777" w:rsidR="00DA5148" w:rsidRPr="007C2366" w:rsidRDefault="00DA5148" w:rsidP="007C2366">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DA5148" w:rsidRPr="00DE0180" w14:paraId="1E04B32A" w14:textId="77777777">
        <w:tc>
          <w:tcPr>
            <w:tcW w:w="5000" w:type="pct"/>
            <w:tcMar>
              <w:top w:w="0" w:type="dxa"/>
              <w:left w:w="0" w:type="dxa"/>
              <w:bottom w:w="0" w:type="dxa"/>
              <w:right w:w="0" w:type="dxa"/>
            </w:tcMar>
            <w:vAlign w:val="center"/>
          </w:tcPr>
          <w:p w14:paraId="1E04B318" w14:textId="77777777" w:rsidR="00DA5148" w:rsidRPr="007C2366" w:rsidRDefault="00E5449D" w:rsidP="00EC2A3B">
            <w:pPr>
              <w:pStyle w:val="p"/>
              <w:rPr>
                <w:rFonts w:ascii="Times New Roman" w:hAnsi="Times New Roman" w:cs="Times New Roman"/>
                <w:sz w:val="24"/>
              </w:rPr>
            </w:pPr>
            <w:r w:rsidRPr="007C2366">
              <w:rPr>
                <w:rFonts w:ascii="Times New Roman" w:eastAsia="Times New Roman" w:hAnsi="Times New Roman" w:cs="Times New Roman"/>
                <w:color w:val="000000"/>
                <w:sz w:val="24"/>
              </w:rPr>
              <w:t>22. </w:t>
            </w:r>
            <w:r w:rsidRPr="00EC2A3B">
              <w:rPr>
                <w:rFonts w:ascii="Times New Roman" w:eastAsia="Times New Roman" w:hAnsi="Times New Roman" w:cs="Times New Roman"/>
                <w:color w:val="000000"/>
                <w:sz w:val="24"/>
              </w:rPr>
              <w:t>What is the resistance across the second bulb?</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1281"/>
            </w:tblGrid>
            <w:tr w:rsidR="00DA5148" w:rsidRPr="00DE0180" w14:paraId="1E04B31C" w14:textId="77777777">
              <w:tc>
                <w:tcPr>
                  <w:tcW w:w="400" w:type="dxa"/>
                  <w:tcMar>
                    <w:top w:w="0" w:type="dxa"/>
                    <w:left w:w="0" w:type="dxa"/>
                    <w:bottom w:w="0" w:type="dxa"/>
                    <w:right w:w="0" w:type="dxa"/>
                  </w:tcMar>
                </w:tcPr>
                <w:p w14:paraId="1E04B319" w14:textId="73DB9B79"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667208480"/>
                      <w14:checkbox>
                        <w14:checked w14:val="0"/>
                        <w14:checkedState w14:val="2612" w14:font="MS Gothic"/>
                        <w14:uncheckedState w14:val="2610" w14:font="MS Gothic"/>
                      </w14:checkbox>
                    </w:sdtPr>
                    <w:sdtEndPr/>
                    <w:sdtContent>
                      <w:r w:rsidR="005C3003">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31A"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1E04B31B" w14:textId="77777777"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1.9 ohms</w:t>
                  </w:r>
                </w:p>
              </w:tc>
            </w:tr>
            <w:tr w:rsidR="00DA5148" w:rsidRPr="00DE0180" w14:paraId="1E04B320" w14:textId="77777777">
              <w:tc>
                <w:tcPr>
                  <w:tcW w:w="400" w:type="dxa"/>
                  <w:tcMar>
                    <w:top w:w="0" w:type="dxa"/>
                    <w:left w:w="0" w:type="dxa"/>
                    <w:bottom w:w="0" w:type="dxa"/>
                    <w:right w:w="0" w:type="dxa"/>
                  </w:tcMar>
                </w:tcPr>
                <w:p w14:paraId="1E04B31D" w14:textId="162AC322" w:rsidR="00DA5148" w:rsidRPr="007C2366" w:rsidRDefault="00E5449D" w:rsidP="00EC2A3B">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818533772"/>
                      <w14:checkbox>
                        <w14:checked w14:val="0"/>
                        <w14:checkedState w14:val="2612" w14:font="MS Gothic"/>
                        <w14:uncheckedState w14:val="2610" w14:font="MS Gothic"/>
                      </w14:checkbox>
                    </w:sdtPr>
                    <w:sdtEndPr/>
                    <w:sdtContent>
                      <w:r w:rsidR="005C3003">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31E" w14:textId="77777777" w:rsidR="00DA5148" w:rsidRPr="007C2366" w:rsidRDefault="00E5449D" w:rsidP="00EC2A3B">
                  <w:pPr>
                    <w:rPr>
                      <w:rFonts w:ascii="Times New Roman" w:hAnsi="Times New Roman" w:cs="Times New Roman"/>
                      <w:sz w:val="24"/>
                    </w:rPr>
                  </w:pPr>
                  <w:r w:rsidRPr="007C2366">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1E04B31F" w14:textId="77777777"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2.4 ohms</w:t>
                  </w:r>
                </w:p>
              </w:tc>
            </w:tr>
            <w:tr w:rsidR="00DA5148" w:rsidRPr="00DE0180" w14:paraId="1E04B324" w14:textId="77777777">
              <w:tc>
                <w:tcPr>
                  <w:tcW w:w="400" w:type="dxa"/>
                  <w:tcMar>
                    <w:top w:w="0" w:type="dxa"/>
                    <w:left w:w="0" w:type="dxa"/>
                    <w:bottom w:w="0" w:type="dxa"/>
                    <w:right w:w="0" w:type="dxa"/>
                  </w:tcMar>
                </w:tcPr>
                <w:p w14:paraId="1E04B321" w14:textId="5D2890CB" w:rsidR="00DA5148" w:rsidRPr="007C2366" w:rsidRDefault="00E5449D" w:rsidP="00EC2A3B">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843200817"/>
                      <w14:checkbox>
                        <w14:checked w14:val="0"/>
                        <w14:checkedState w14:val="2612" w14:font="MS Gothic"/>
                        <w14:uncheckedState w14:val="2610" w14:font="MS Gothic"/>
                      </w14:checkbox>
                    </w:sdtPr>
                    <w:sdtEndPr/>
                    <w:sdtContent>
                      <w:r w:rsidR="005C3003">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322" w14:textId="77777777" w:rsidR="00DA5148" w:rsidRPr="007C2366" w:rsidRDefault="00E5449D" w:rsidP="00EC2A3B">
                  <w:pPr>
                    <w:rPr>
                      <w:rFonts w:ascii="Times New Roman" w:hAnsi="Times New Roman" w:cs="Times New Roman"/>
                      <w:sz w:val="24"/>
                    </w:rPr>
                  </w:pPr>
                  <w:r w:rsidRPr="007C2366">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14:paraId="1E04B323" w14:textId="77777777"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19 ohms</w:t>
                  </w:r>
                </w:p>
              </w:tc>
            </w:tr>
            <w:tr w:rsidR="00DA5148" w:rsidRPr="00DE0180" w14:paraId="1E04B328" w14:textId="77777777">
              <w:tc>
                <w:tcPr>
                  <w:tcW w:w="400" w:type="dxa"/>
                  <w:tcMar>
                    <w:top w:w="0" w:type="dxa"/>
                    <w:left w:w="0" w:type="dxa"/>
                    <w:bottom w:w="0" w:type="dxa"/>
                    <w:right w:w="0" w:type="dxa"/>
                  </w:tcMar>
                </w:tcPr>
                <w:p w14:paraId="1E04B325" w14:textId="0019FFC2" w:rsidR="00DA5148" w:rsidRPr="007C2366" w:rsidRDefault="00E5449D" w:rsidP="00EC2A3B">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848990404"/>
                      <w14:checkbox>
                        <w14:checked w14:val="0"/>
                        <w14:checkedState w14:val="2612" w14:font="MS Gothic"/>
                        <w14:uncheckedState w14:val="2610" w14:font="MS Gothic"/>
                      </w14:checkbox>
                    </w:sdtPr>
                    <w:sdtEndPr/>
                    <w:sdtContent>
                      <w:r w:rsidR="0017108B">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326" w14:textId="77777777" w:rsidR="00DA5148" w:rsidRPr="007C2366" w:rsidRDefault="00E5449D" w:rsidP="00EC2A3B">
                  <w:pPr>
                    <w:rPr>
                      <w:rFonts w:ascii="Times New Roman" w:hAnsi="Times New Roman" w:cs="Times New Roman"/>
                      <w:sz w:val="24"/>
                    </w:rPr>
                  </w:pPr>
                  <w:r w:rsidRPr="007C2366">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14:paraId="1E04B327" w14:textId="77777777"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24 ohms</w:t>
                  </w:r>
                </w:p>
              </w:tc>
            </w:tr>
          </w:tbl>
          <w:p w14:paraId="1E04B329" w14:textId="77777777" w:rsidR="00DA5148" w:rsidRPr="007C2366" w:rsidRDefault="00DA5148" w:rsidP="00EC2A3B">
            <w:pPr>
              <w:rPr>
                <w:rFonts w:ascii="Times New Roman" w:hAnsi="Times New Roman" w:cs="Times New Roman"/>
                <w:sz w:val="24"/>
              </w:rPr>
            </w:pPr>
          </w:p>
        </w:tc>
      </w:tr>
    </w:tbl>
    <w:p w14:paraId="1E04B32B" w14:textId="77777777" w:rsidR="00DA5148" w:rsidRPr="007C2366" w:rsidRDefault="00DA5148" w:rsidP="007C2366">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DA5148" w:rsidRPr="00DE0180" w14:paraId="1E04B33E" w14:textId="77777777">
        <w:tc>
          <w:tcPr>
            <w:tcW w:w="5000" w:type="pct"/>
            <w:tcMar>
              <w:top w:w="0" w:type="dxa"/>
              <w:left w:w="0" w:type="dxa"/>
              <w:bottom w:w="0" w:type="dxa"/>
              <w:right w:w="0" w:type="dxa"/>
            </w:tcMar>
            <w:vAlign w:val="center"/>
          </w:tcPr>
          <w:p w14:paraId="1E04B32C" w14:textId="77777777" w:rsidR="00DA5148" w:rsidRPr="007C2366" w:rsidRDefault="00E5449D" w:rsidP="00EC2A3B">
            <w:pPr>
              <w:pStyle w:val="p"/>
              <w:rPr>
                <w:rFonts w:ascii="Times New Roman" w:hAnsi="Times New Roman" w:cs="Times New Roman"/>
                <w:sz w:val="24"/>
              </w:rPr>
            </w:pPr>
            <w:r w:rsidRPr="007C2366">
              <w:rPr>
                <w:rFonts w:ascii="Times New Roman" w:eastAsia="Times New Roman" w:hAnsi="Times New Roman" w:cs="Times New Roman"/>
                <w:color w:val="000000"/>
                <w:sz w:val="24"/>
              </w:rPr>
              <w:t>23. </w:t>
            </w:r>
            <w:r w:rsidRPr="00EC2A3B">
              <w:rPr>
                <w:rFonts w:ascii="Times New Roman" w:eastAsia="Times New Roman" w:hAnsi="Times New Roman" w:cs="Times New Roman"/>
                <w:color w:val="000000"/>
                <w:sz w:val="24"/>
              </w:rPr>
              <w:t xml:space="preserve">What </w:t>
            </w:r>
            <w:proofErr w:type="gramStart"/>
            <w:r w:rsidRPr="00EC2A3B">
              <w:rPr>
                <w:rFonts w:ascii="Times New Roman" w:eastAsia="Times New Roman" w:hAnsi="Times New Roman" w:cs="Times New Roman"/>
                <w:color w:val="000000"/>
                <w:sz w:val="24"/>
              </w:rPr>
              <w:t>is</w:t>
            </w:r>
            <w:proofErr w:type="gramEnd"/>
            <w:r w:rsidRPr="00EC2A3B">
              <w:rPr>
                <w:rFonts w:ascii="Times New Roman" w:eastAsia="Times New Roman" w:hAnsi="Times New Roman" w:cs="Times New Roman"/>
                <w:color w:val="000000"/>
                <w:sz w:val="24"/>
              </w:rPr>
              <w:t xml:space="preserve"> the voltage drop across the first bulb?</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1174"/>
            </w:tblGrid>
            <w:tr w:rsidR="00DA5148" w:rsidRPr="00DE0180" w14:paraId="1E04B330" w14:textId="77777777">
              <w:tc>
                <w:tcPr>
                  <w:tcW w:w="400" w:type="dxa"/>
                  <w:tcMar>
                    <w:top w:w="0" w:type="dxa"/>
                    <w:left w:w="0" w:type="dxa"/>
                    <w:bottom w:w="0" w:type="dxa"/>
                    <w:right w:w="0" w:type="dxa"/>
                  </w:tcMar>
                </w:tcPr>
                <w:p w14:paraId="1E04B32D" w14:textId="6BE535C1"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492560342"/>
                      <w14:checkbox>
                        <w14:checked w14:val="0"/>
                        <w14:checkedState w14:val="2612" w14:font="MS Gothic"/>
                        <w14:uncheckedState w14:val="2610" w14:font="MS Gothic"/>
                      </w14:checkbox>
                    </w:sdtPr>
                    <w:sdtEndPr/>
                    <w:sdtContent>
                      <w:r w:rsidR="0017108B">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32E"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1E04B32F" w14:textId="58DB4BE2"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 xml:space="preserve">0 </w:t>
                  </w:r>
                  <w:r w:rsidR="0017108B">
                    <w:rPr>
                      <w:rFonts w:ascii="Times New Roman" w:eastAsia="Times New Roman" w:hAnsi="Times New Roman" w:cs="Times New Roman"/>
                      <w:color w:val="000000"/>
                      <w:sz w:val="24"/>
                    </w:rPr>
                    <w:t>V</w:t>
                  </w:r>
                </w:p>
              </w:tc>
            </w:tr>
            <w:tr w:rsidR="00DA5148" w:rsidRPr="00DE0180" w14:paraId="1E04B334" w14:textId="77777777">
              <w:tc>
                <w:tcPr>
                  <w:tcW w:w="400" w:type="dxa"/>
                  <w:tcMar>
                    <w:top w:w="0" w:type="dxa"/>
                    <w:left w:w="0" w:type="dxa"/>
                    <w:bottom w:w="0" w:type="dxa"/>
                    <w:right w:w="0" w:type="dxa"/>
                  </w:tcMar>
                </w:tcPr>
                <w:p w14:paraId="1E04B331" w14:textId="269242B2" w:rsidR="00DA5148" w:rsidRPr="007C2366" w:rsidRDefault="00E5449D" w:rsidP="00EC2A3B">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692601643"/>
                      <w14:checkbox>
                        <w14:checked w14:val="0"/>
                        <w14:checkedState w14:val="2612" w14:font="MS Gothic"/>
                        <w14:uncheckedState w14:val="2610" w14:font="MS Gothic"/>
                      </w14:checkbox>
                    </w:sdtPr>
                    <w:sdtEndPr/>
                    <w:sdtContent>
                      <w:r w:rsidR="0017108B">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332" w14:textId="77777777" w:rsidR="00DA5148" w:rsidRPr="007C2366" w:rsidRDefault="00E5449D" w:rsidP="00EC2A3B">
                  <w:pPr>
                    <w:rPr>
                      <w:rFonts w:ascii="Times New Roman" w:hAnsi="Times New Roman" w:cs="Times New Roman"/>
                      <w:sz w:val="24"/>
                    </w:rPr>
                  </w:pPr>
                  <w:r w:rsidRPr="007C2366">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1E04B333" w14:textId="6FFB1150"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 xml:space="preserve">1.664 </w:t>
                  </w:r>
                  <w:r w:rsidR="0017108B">
                    <w:rPr>
                      <w:rFonts w:ascii="Times New Roman" w:eastAsia="Times New Roman" w:hAnsi="Times New Roman" w:cs="Times New Roman"/>
                      <w:color w:val="000000"/>
                      <w:sz w:val="24"/>
                    </w:rPr>
                    <w:t>V</w:t>
                  </w:r>
                </w:p>
              </w:tc>
            </w:tr>
            <w:tr w:rsidR="00DA5148" w:rsidRPr="00DE0180" w14:paraId="1E04B338" w14:textId="77777777">
              <w:tc>
                <w:tcPr>
                  <w:tcW w:w="400" w:type="dxa"/>
                  <w:tcMar>
                    <w:top w:w="0" w:type="dxa"/>
                    <w:left w:w="0" w:type="dxa"/>
                    <w:bottom w:w="0" w:type="dxa"/>
                    <w:right w:w="0" w:type="dxa"/>
                  </w:tcMar>
                </w:tcPr>
                <w:p w14:paraId="1E04B335" w14:textId="412FA3E3" w:rsidR="00DA5148" w:rsidRPr="007C2366" w:rsidRDefault="00E5449D" w:rsidP="00EC2A3B">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946579101"/>
                      <w14:checkbox>
                        <w14:checked w14:val="0"/>
                        <w14:checkedState w14:val="2612" w14:font="MS Gothic"/>
                        <w14:uncheckedState w14:val="2610" w14:font="MS Gothic"/>
                      </w14:checkbox>
                    </w:sdtPr>
                    <w:sdtEndPr/>
                    <w:sdtContent>
                      <w:r w:rsidR="0017108B">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336" w14:textId="77777777" w:rsidR="00DA5148" w:rsidRPr="007C2366" w:rsidRDefault="00E5449D" w:rsidP="00EC2A3B">
                  <w:pPr>
                    <w:rPr>
                      <w:rFonts w:ascii="Times New Roman" w:hAnsi="Times New Roman" w:cs="Times New Roman"/>
                      <w:sz w:val="24"/>
                    </w:rPr>
                  </w:pPr>
                  <w:r w:rsidRPr="007C2366">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14:paraId="1E04B337" w14:textId="0DD41FB4"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 xml:space="preserve">10.23 </w:t>
                  </w:r>
                  <w:r w:rsidR="0017108B">
                    <w:rPr>
                      <w:rFonts w:ascii="Times New Roman" w:eastAsia="Times New Roman" w:hAnsi="Times New Roman" w:cs="Times New Roman"/>
                      <w:color w:val="000000"/>
                      <w:sz w:val="24"/>
                    </w:rPr>
                    <w:t>V</w:t>
                  </w:r>
                </w:p>
              </w:tc>
            </w:tr>
            <w:tr w:rsidR="00DA5148" w:rsidRPr="00DE0180" w14:paraId="1E04B33C" w14:textId="77777777">
              <w:tc>
                <w:tcPr>
                  <w:tcW w:w="400" w:type="dxa"/>
                  <w:tcMar>
                    <w:top w:w="0" w:type="dxa"/>
                    <w:left w:w="0" w:type="dxa"/>
                    <w:bottom w:w="0" w:type="dxa"/>
                    <w:right w:w="0" w:type="dxa"/>
                  </w:tcMar>
                </w:tcPr>
                <w:p w14:paraId="1E04B339" w14:textId="6C547755" w:rsidR="00DA5148" w:rsidRPr="007C2366" w:rsidRDefault="00E5449D" w:rsidP="00EC2A3B">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585439428"/>
                      <w14:checkbox>
                        <w14:checked w14:val="0"/>
                        <w14:checkedState w14:val="2612" w14:font="MS Gothic"/>
                        <w14:uncheckedState w14:val="2610" w14:font="MS Gothic"/>
                      </w14:checkbox>
                    </w:sdtPr>
                    <w:sdtEndPr/>
                    <w:sdtContent>
                      <w:r w:rsidR="0017108B">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33A" w14:textId="77777777" w:rsidR="00DA5148" w:rsidRPr="007C2366" w:rsidRDefault="00E5449D" w:rsidP="00EC2A3B">
                  <w:pPr>
                    <w:rPr>
                      <w:rFonts w:ascii="Times New Roman" w:hAnsi="Times New Roman" w:cs="Times New Roman"/>
                      <w:sz w:val="24"/>
                    </w:rPr>
                  </w:pPr>
                  <w:r w:rsidRPr="007C2366">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14:paraId="1E04B33B" w14:textId="1DD0F6C3"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 xml:space="preserve">12 </w:t>
                  </w:r>
                  <w:r w:rsidR="0017108B">
                    <w:rPr>
                      <w:rFonts w:ascii="Times New Roman" w:eastAsia="Times New Roman" w:hAnsi="Times New Roman" w:cs="Times New Roman"/>
                      <w:color w:val="000000"/>
                      <w:sz w:val="24"/>
                    </w:rPr>
                    <w:t>V</w:t>
                  </w:r>
                </w:p>
              </w:tc>
            </w:tr>
          </w:tbl>
          <w:p w14:paraId="1E04B33D" w14:textId="77777777" w:rsidR="00DA5148" w:rsidRPr="007C2366" w:rsidRDefault="00DA5148" w:rsidP="00EC2A3B">
            <w:pPr>
              <w:rPr>
                <w:rFonts w:ascii="Times New Roman" w:hAnsi="Times New Roman" w:cs="Times New Roman"/>
                <w:sz w:val="24"/>
              </w:rPr>
            </w:pPr>
          </w:p>
        </w:tc>
      </w:tr>
    </w:tbl>
    <w:p w14:paraId="1E04B33F" w14:textId="77777777" w:rsidR="00DA5148" w:rsidRPr="007C2366" w:rsidRDefault="00DA5148" w:rsidP="007C2366">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DA5148" w:rsidRPr="00DE0180" w14:paraId="1E04B352" w14:textId="77777777">
        <w:tc>
          <w:tcPr>
            <w:tcW w:w="5000" w:type="pct"/>
            <w:tcMar>
              <w:top w:w="0" w:type="dxa"/>
              <w:left w:w="0" w:type="dxa"/>
              <w:bottom w:w="0" w:type="dxa"/>
              <w:right w:w="0" w:type="dxa"/>
            </w:tcMar>
            <w:vAlign w:val="center"/>
          </w:tcPr>
          <w:p w14:paraId="1E04B340" w14:textId="77777777" w:rsidR="00DA5148" w:rsidRPr="007C2366" w:rsidRDefault="00E5449D" w:rsidP="00EC2A3B">
            <w:pPr>
              <w:pStyle w:val="p"/>
              <w:rPr>
                <w:rFonts w:ascii="Times New Roman" w:hAnsi="Times New Roman" w:cs="Times New Roman"/>
                <w:sz w:val="24"/>
              </w:rPr>
            </w:pPr>
            <w:r w:rsidRPr="007C2366">
              <w:rPr>
                <w:rFonts w:ascii="Times New Roman" w:eastAsia="Times New Roman" w:hAnsi="Times New Roman" w:cs="Times New Roman"/>
                <w:color w:val="000000"/>
                <w:sz w:val="24"/>
              </w:rPr>
              <w:t>24. </w:t>
            </w:r>
            <w:r w:rsidRPr="00EC2A3B">
              <w:rPr>
                <w:rFonts w:ascii="Times New Roman" w:eastAsia="Times New Roman" w:hAnsi="Times New Roman" w:cs="Times New Roman"/>
                <w:color w:val="000000"/>
                <w:sz w:val="24"/>
              </w:rPr>
              <w:t xml:space="preserve">What </w:t>
            </w:r>
            <w:proofErr w:type="gramStart"/>
            <w:r w:rsidRPr="00EC2A3B">
              <w:rPr>
                <w:rFonts w:ascii="Times New Roman" w:eastAsia="Times New Roman" w:hAnsi="Times New Roman" w:cs="Times New Roman"/>
                <w:color w:val="000000"/>
                <w:sz w:val="24"/>
              </w:rPr>
              <w:t>is</w:t>
            </w:r>
            <w:proofErr w:type="gramEnd"/>
            <w:r w:rsidRPr="00EC2A3B">
              <w:rPr>
                <w:rFonts w:ascii="Times New Roman" w:eastAsia="Times New Roman" w:hAnsi="Times New Roman" w:cs="Times New Roman"/>
                <w:color w:val="000000"/>
                <w:sz w:val="24"/>
              </w:rPr>
              <w:t xml:space="preserve"> the voltage drop across the second bulb?</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1174"/>
            </w:tblGrid>
            <w:tr w:rsidR="00DA5148" w:rsidRPr="00DE0180" w14:paraId="1E04B344" w14:textId="77777777">
              <w:tc>
                <w:tcPr>
                  <w:tcW w:w="400" w:type="dxa"/>
                  <w:tcMar>
                    <w:top w:w="0" w:type="dxa"/>
                    <w:left w:w="0" w:type="dxa"/>
                    <w:bottom w:w="0" w:type="dxa"/>
                    <w:right w:w="0" w:type="dxa"/>
                  </w:tcMar>
                </w:tcPr>
                <w:p w14:paraId="1E04B341" w14:textId="27FF4E80"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794645407"/>
                      <w14:checkbox>
                        <w14:checked w14:val="0"/>
                        <w14:checkedState w14:val="2612" w14:font="MS Gothic"/>
                        <w14:uncheckedState w14:val="2610" w14:font="MS Gothic"/>
                      </w14:checkbox>
                    </w:sdtPr>
                    <w:sdtEndPr/>
                    <w:sdtContent>
                      <w:r w:rsidR="0017108B">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342"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1E04B343" w14:textId="6DE7D61E"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 xml:space="preserve">0 </w:t>
                  </w:r>
                  <w:r w:rsidR="0017108B">
                    <w:rPr>
                      <w:rFonts w:ascii="Times New Roman" w:eastAsia="Times New Roman" w:hAnsi="Times New Roman" w:cs="Times New Roman"/>
                      <w:color w:val="000000"/>
                      <w:sz w:val="24"/>
                    </w:rPr>
                    <w:t>V</w:t>
                  </w:r>
                </w:p>
              </w:tc>
            </w:tr>
            <w:tr w:rsidR="00DA5148" w:rsidRPr="00DE0180" w14:paraId="1E04B348" w14:textId="77777777">
              <w:tc>
                <w:tcPr>
                  <w:tcW w:w="400" w:type="dxa"/>
                  <w:tcMar>
                    <w:top w:w="0" w:type="dxa"/>
                    <w:left w:w="0" w:type="dxa"/>
                    <w:bottom w:w="0" w:type="dxa"/>
                    <w:right w:w="0" w:type="dxa"/>
                  </w:tcMar>
                </w:tcPr>
                <w:p w14:paraId="1E04B345" w14:textId="574C3E8F" w:rsidR="00DA5148" w:rsidRPr="007C2366" w:rsidRDefault="00E5449D" w:rsidP="00EC2A3B">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766851515"/>
                      <w14:checkbox>
                        <w14:checked w14:val="0"/>
                        <w14:checkedState w14:val="2612" w14:font="MS Gothic"/>
                        <w14:uncheckedState w14:val="2610" w14:font="MS Gothic"/>
                      </w14:checkbox>
                    </w:sdtPr>
                    <w:sdtEndPr/>
                    <w:sdtContent>
                      <w:r w:rsidR="0017108B">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346" w14:textId="77777777" w:rsidR="00DA5148" w:rsidRPr="007C2366" w:rsidRDefault="00E5449D" w:rsidP="00EC2A3B">
                  <w:pPr>
                    <w:rPr>
                      <w:rFonts w:ascii="Times New Roman" w:hAnsi="Times New Roman" w:cs="Times New Roman"/>
                      <w:sz w:val="24"/>
                    </w:rPr>
                  </w:pPr>
                  <w:r w:rsidRPr="007C2366">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1E04B347" w14:textId="720E2DAA"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 xml:space="preserve">1.664 </w:t>
                  </w:r>
                  <w:r w:rsidR="0017108B">
                    <w:rPr>
                      <w:rFonts w:ascii="Times New Roman" w:eastAsia="Times New Roman" w:hAnsi="Times New Roman" w:cs="Times New Roman"/>
                      <w:color w:val="000000"/>
                      <w:sz w:val="24"/>
                    </w:rPr>
                    <w:t>V</w:t>
                  </w:r>
                </w:p>
              </w:tc>
            </w:tr>
            <w:tr w:rsidR="00DA5148" w:rsidRPr="00DE0180" w14:paraId="1E04B34C" w14:textId="77777777">
              <w:tc>
                <w:tcPr>
                  <w:tcW w:w="400" w:type="dxa"/>
                  <w:tcMar>
                    <w:top w:w="0" w:type="dxa"/>
                    <w:left w:w="0" w:type="dxa"/>
                    <w:bottom w:w="0" w:type="dxa"/>
                    <w:right w:w="0" w:type="dxa"/>
                  </w:tcMar>
                </w:tcPr>
                <w:p w14:paraId="1E04B349" w14:textId="5F330CC3" w:rsidR="00DA5148" w:rsidRPr="007C2366" w:rsidRDefault="00E5449D" w:rsidP="00EC2A3B">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237778349"/>
                      <w14:checkbox>
                        <w14:checked w14:val="0"/>
                        <w14:checkedState w14:val="2612" w14:font="MS Gothic"/>
                        <w14:uncheckedState w14:val="2610" w14:font="MS Gothic"/>
                      </w14:checkbox>
                    </w:sdtPr>
                    <w:sdtEndPr/>
                    <w:sdtContent>
                      <w:r w:rsidR="0017108B">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34A" w14:textId="77777777" w:rsidR="00DA5148" w:rsidRPr="007C2366" w:rsidRDefault="00E5449D" w:rsidP="00EC2A3B">
                  <w:pPr>
                    <w:rPr>
                      <w:rFonts w:ascii="Times New Roman" w:hAnsi="Times New Roman" w:cs="Times New Roman"/>
                      <w:sz w:val="24"/>
                    </w:rPr>
                  </w:pPr>
                  <w:r w:rsidRPr="007C2366">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14:paraId="1E04B34B" w14:textId="24FABAD6"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 xml:space="preserve">10.23 </w:t>
                  </w:r>
                  <w:r w:rsidR="0017108B">
                    <w:rPr>
                      <w:rFonts w:ascii="Times New Roman" w:eastAsia="Times New Roman" w:hAnsi="Times New Roman" w:cs="Times New Roman"/>
                      <w:color w:val="000000"/>
                      <w:sz w:val="24"/>
                    </w:rPr>
                    <w:t>V</w:t>
                  </w:r>
                </w:p>
              </w:tc>
            </w:tr>
            <w:tr w:rsidR="00DA5148" w:rsidRPr="00DE0180" w14:paraId="1E04B350" w14:textId="77777777">
              <w:tc>
                <w:tcPr>
                  <w:tcW w:w="400" w:type="dxa"/>
                  <w:tcMar>
                    <w:top w:w="0" w:type="dxa"/>
                    <w:left w:w="0" w:type="dxa"/>
                    <w:bottom w:w="0" w:type="dxa"/>
                    <w:right w:w="0" w:type="dxa"/>
                  </w:tcMar>
                </w:tcPr>
                <w:p w14:paraId="1E04B34D" w14:textId="36D900CC" w:rsidR="00DA5148" w:rsidRPr="007C2366" w:rsidRDefault="00E5449D" w:rsidP="00EC2A3B">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202700843"/>
                      <w14:checkbox>
                        <w14:checked w14:val="0"/>
                        <w14:checkedState w14:val="2612" w14:font="MS Gothic"/>
                        <w14:uncheckedState w14:val="2610" w14:font="MS Gothic"/>
                      </w14:checkbox>
                    </w:sdtPr>
                    <w:sdtEndPr/>
                    <w:sdtContent>
                      <w:r w:rsidR="0017108B">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34E" w14:textId="77777777" w:rsidR="00DA5148" w:rsidRPr="007C2366" w:rsidRDefault="00E5449D" w:rsidP="00EC2A3B">
                  <w:pPr>
                    <w:rPr>
                      <w:rFonts w:ascii="Times New Roman" w:hAnsi="Times New Roman" w:cs="Times New Roman"/>
                      <w:sz w:val="24"/>
                    </w:rPr>
                  </w:pPr>
                  <w:r w:rsidRPr="007C2366">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14:paraId="1E04B34F" w14:textId="41DE62C2"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 xml:space="preserve">12 </w:t>
                  </w:r>
                  <w:r w:rsidR="0017108B">
                    <w:rPr>
                      <w:rFonts w:ascii="Times New Roman" w:eastAsia="Times New Roman" w:hAnsi="Times New Roman" w:cs="Times New Roman"/>
                      <w:color w:val="000000"/>
                      <w:sz w:val="24"/>
                    </w:rPr>
                    <w:t>V</w:t>
                  </w:r>
                </w:p>
              </w:tc>
            </w:tr>
          </w:tbl>
          <w:p w14:paraId="1E04B351" w14:textId="77777777" w:rsidR="00DA5148" w:rsidRPr="007C2366" w:rsidRDefault="00DA5148" w:rsidP="00EC2A3B">
            <w:pPr>
              <w:rPr>
                <w:rFonts w:ascii="Times New Roman" w:hAnsi="Times New Roman" w:cs="Times New Roman"/>
                <w:sz w:val="24"/>
              </w:rPr>
            </w:pPr>
          </w:p>
        </w:tc>
      </w:tr>
    </w:tbl>
    <w:p w14:paraId="1E04B353" w14:textId="77777777" w:rsidR="00DA5148" w:rsidRPr="007C2366" w:rsidRDefault="00DA5148" w:rsidP="007C2366">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DA5148" w:rsidRPr="00DE0180" w14:paraId="1E04B366" w14:textId="77777777">
        <w:tc>
          <w:tcPr>
            <w:tcW w:w="5000" w:type="pct"/>
            <w:tcMar>
              <w:top w:w="0" w:type="dxa"/>
              <w:left w:w="0" w:type="dxa"/>
              <w:bottom w:w="0" w:type="dxa"/>
              <w:right w:w="0" w:type="dxa"/>
            </w:tcMar>
            <w:vAlign w:val="center"/>
          </w:tcPr>
          <w:p w14:paraId="1E04B354" w14:textId="77777777" w:rsidR="00DA5148" w:rsidRPr="007C2366" w:rsidRDefault="00E5449D" w:rsidP="00EC2A3B">
            <w:pPr>
              <w:pStyle w:val="p"/>
              <w:rPr>
                <w:rFonts w:ascii="Times New Roman" w:hAnsi="Times New Roman" w:cs="Times New Roman"/>
                <w:sz w:val="24"/>
              </w:rPr>
            </w:pPr>
            <w:r w:rsidRPr="007C2366">
              <w:rPr>
                <w:rFonts w:ascii="Times New Roman" w:eastAsia="Times New Roman" w:hAnsi="Times New Roman" w:cs="Times New Roman"/>
                <w:color w:val="000000"/>
                <w:sz w:val="24"/>
              </w:rPr>
              <w:t>25. </w:t>
            </w:r>
            <w:r w:rsidRPr="00EC2A3B">
              <w:rPr>
                <w:rFonts w:ascii="Times New Roman" w:eastAsia="Times New Roman" w:hAnsi="Times New Roman" w:cs="Times New Roman"/>
                <w:color w:val="000000"/>
                <w:sz w:val="24"/>
              </w:rPr>
              <w:t xml:space="preserve">What </w:t>
            </w:r>
            <w:proofErr w:type="gramStart"/>
            <w:r w:rsidRPr="00EC2A3B">
              <w:rPr>
                <w:rFonts w:ascii="Times New Roman" w:eastAsia="Times New Roman" w:hAnsi="Times New Roman" w:cs="Times New Roman"/>
                <w:color w:val="000000"/>
                <w:sz w:val="24"/>
              </w:rPr>
              <w:t>is</w:t>
            </w:r>
            <w:proofErr w:type="gramEnd"/>
            <w:r w:rsidRPr="00EC2A3B">
              <w:rPr>
                <w:rFonts w:ascii="Times New Roman" w:eastAsia="Times New Roman" w:hAnsi="Times New Roman" w:cs="Times New Roman"/>
                <w:color w:val="000000"/>
                <w:sz w:val="24"/>
              </w:rPr>
              <w:t xml:space="preserve"> the measured voltage drop across both bulbs?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1174"/>
            </w:tblGrid>
            <w:tr w:rsidR="00DA5148" w:rsidRPr="00DE0180" w14:paraId="1E04B358" w14:textId="77777777">
              <w:tc>
                <w:tcPr>
                  <w:tcW w:w="400" w:type="dxa"/>
                  <w:tcMar>
                    <w:top w:w="0" w:type="dxa"/>
                    <w:left w:w="0" w:type="dxa"/>
                    <w:bottom w:w="0" w:type="dxa"/>
                    <w:right w:w="0" w:type="dxa"/>
                  </w:tcMar>
                </w:tcPr>
                <w:p w14:paraId="1E04B355" w14:textId="0CEAD551" w:rsidR="00DA5148" w:rsidRPr="007C2366" w:rsidRDefault="00390101">
                  <w:pPr>
                    <w:rPr>
                      <w:rFonts w:ascii="Times New Roman" w:hAnsi="Times New Roman" w:cs="Times New Roman"/>
                      <w:sz w:val="24"/>
                    </w:rPr>
                  </w:pPr>
                  <w:r>
                    <w:rPr>
                      <w:rFonts w:ascii="Times New Roman" w:hAnsi="Times New Roman" w:cs="Times New Roman"/>
                      <w:color w:val="000000"/>
                      <w:sz w:val="24"/>
                    </w:rPr>
                    <w:t xml:space="preserve"> </w:t>
                  </w:r>
                  <w:sdt>
                    <w:sdtPr>
                      <w:rPr>
                        <w:rFonts w:ascii="Times New Roman" w:hAnsi="Times New Roman" w:cs="Times New Roman"/>
                        <w:color w:val="000000"/>
                        <w:sz w:val="24"/>
                      </w:rPr>
                      <w:id w:val="-1478758957"/>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4"/>
                        </w:rPr>
                        <w:t>☐</w:t>
                      </w:r>
                    </w:sdtContent>
                  </w:sdt>
                  <w:r w:rsidR="00E5449D" w:rsidRPr="007C2366">
                    <w:rPr>
                      <w:rFonts w:ascii="Times New Roman" w:hAnsi="Times New Roman" w:cs="Times New Roman"/>
                      <w:color w:val="000000"/>
                      <w:sz w:val="24"/>
                    </w:rPr>
                    <w:t> </w:t>
                  </w:r>
                </w:p>
              </w:tc>
              <w:tc>
                <w:tcPr>
                  <w:tcW w:w="0" w:type="auto"/>
                  <w:tcMar>
                    <w:top w:w="30" w:type="dxa"/>
                    <w:left w:w="0" w:type="dxa"/>
                    <w:bottom w:w="30" w:type="dxa"/>
                    <w:right w:w="0" w:type="dxa"/>
                  </w:tcMar>
                </w:tcPr>
                <w:p w14:paraId="1E04B356"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1E04B357" w14:textId="34EF1301"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 xml:space="preserve">0 </w:t>
                  </w:r>
                  <w:r w:rsidR="0017108B">
                    <w:rPr>
                      <w:rFonts w:ascii="Times New Roman" w:eastAsia="Times New Roman" w:hAnsi="Times New Roman" w:cs="Times New Roman"/>
                      <w:color w:val="000000"/>
                      <w:sz w:val="24"/>
                    </w:rPr>
                    <w:t>V</w:t>
                  </w:r>
                </w:p>
              </w:tc>
            </w:tr>
            <w:tr w:rsidR="00DA5148" w:rsidRPr="00DE0180" w14:paraId="1E04B35C" w14:textId="77777777">
              <w:tc>
                <w:tcPr>
                  <w:tcW w:w="400" w:type="dxa"/>
                  <w:tcMar>
                    <w:top w:w="0" w:type="dxa"/>
                    <w:left w:w="0" w:type="dxa"/>
                    <w:bottom w:w="0" w:type="dxa"/>
                    <w:right w:w="0" w:type="dxa"/>
                  </w:tcMar>
                </w:tcPr>
                <w:p w14:paraId="1E04B359" w14:textId="3DE94800" w:rsidR="00DA5148" w:rsidRPr="007C2366" w:rsidRDefault="00E5449D" w:rsidP="00EC2A3B">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480152761"/>
                      <w14:checkbox>
                        <w14:checked w14:val="0"/>
                        <w14:checkedState w14:val="2612" w14:font="MS Gothic"/>
                        <w14:uncheckedState w14:val="2610" w14:font="MS Gothic"/>
                      </w14:checkbox>
                    </w:sdtPr>
                    <w:sdtEndPr/>
                    <w:sdtContent>
                      <w:r w:rsidR="0017108B">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35A" w14:textId="77777777" w:rsidR="00DA5148" w:rsidRPr="007C2366" w:rsidRDefault="00E5449D" w:rsidP="00EC2A3B">
                  <w:pPr>
                    <w:rPr>
                      <w:rFonts w:ascii="Times New Roman" w:hAnsi="Times New Roman" w:cs="Times New Roman"/>
                      <w:sz w:val="24"/>
                    </w:rPr>
                  </w:pPr>
                  <w:r w:rsidRPr="007C2366">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1E04B35B" w14:textId="52B8EEEB"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 xml:space="preserve">1.664 </w:t>
                  </w:r>
                  <w:r w:rsidR="0017108B">
                    <w:rPr>
                      <w:rFonts w:ascii="Times New Roman" w:eastAsia="Times New Roman" w:hAnsi="Times New Roman" w:cs="Times New Roman"/>
                      <w:color w:val="000000"/>
                      <w:sz w:val="24"/>
                    </w:rPr>
                    <w:t>V</w:t>
                  </w:r>
                </w:p>
              </w:tc>
            </w:tr>
            <w:tr w:rsidR="00DA5148" w:rsidRPr="00DE0180" w14:paraId="1E04B360" w14:textId="77777777">
              <w:tc>
                <w:tcPr>
                  <w:tcW w:w="400" w:type="dxa"/>
                  <w:tcMar>
                    <w:top w:w="0" w:type="dxa"/>
                    <w:left w:w="0" w:type="dxa"/>
                    <w:bottom w:w="0" w:type="dxa"/>
                    <w:right w:w="0" w:type="dxa"/>
                  </w:tcMar>
                </w:tcPr>
                <w:p w14:paraId="1E04B35D" w14:textId="7773ACF5" w:rsidR="00DA5148" w:rsidRPr="007C2366" w:rsidRDefault="00E5449D" w:rsidP="00EC2A3B">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836298192"/>
                      <w14:checkbox>
                        <w14:checked w14:val="0"/>
                        <w14:checkedState w14:val="2612" w14:font="MS Gothic"/>
                        <w14:uncheckedState w14:val="2610" w14:font="MS Gothic"/>
                      </w14:checkbox>
                    </w:sdtPr>
                    <w:sdtEndPr/>
                    <w:sdtContent>
                      <w:r w:rsidR="0017108B">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35E"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14:paraId="1E04B35F" w14:textId="1BB29A3F"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 xml:space="preserve">10.23 </w:t>
                  </w:r>
                  <w:r w:rsidR="0017108B">
                    <w:rPr>
                      <w:rFonts w:ascii="Times New Roman" w:eastAsia="Times New Roman" w:hAnsi="Times New Roman" w:cs="Times New Roman"/>
                      <w:color w:val="000000"/>
                      <w:sz w:val="24"/>
                    </w:rPr>
                    <w:t>V</w:t>
                  </w:r>
                </w:p>
              </w:tc>
            </w:tr>
            <w:tr w:rsidR="00DA5148" w:rsidRPr="00DE0180" w14:paraId="1E04B364" w14:textId="77777777">
              <w:tc>
                <w:tcPr>
                  <w:tcW w:w="400" w:type="dxa"/>
                  <w:tcMar>
                    <w:top w:w="0" w:type="dxa"/>
                    <w:left w:w="0" w:type="dxa"/>
                    <w:bottom w:w="0" w:type="dxa"/>
                    <w:right w:w="0" w:type="dxa"/>
                  </w:tcMar>
                </w:tcPr>
                <w:p w14:paraId="1E04B361" w14:textId="4EB56EFC" w:rsidR="00DA5148" w:rsidRPr="007C2366" w:rsidRDefault="00E5449D" w:rsidP="00EC2A3B">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474452752"/>
                      <w14:checkbox>
                        <w14:checked w14:val="0"/>
                        <w14:checkedState w14:val="2612" w14:font="MS Gothic"/>
                        <w14:uncheckedState w14:val="2610" w14:font="MS Gothic"/>
                      </w14:checkbox>
                    </w:sdtPr>
                    <w:sdtEndPr/>
                    <w:sdtContent>
                      <w:r w:rsidR="0017108B">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362"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14:paraId="1E04B363" w14:textId="2DD41371"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 xml:space="preserve">12 </w:t>
                  </w:r>
                  <w:r w:rsidR="0017108B">
                    <w:rPr>
                      <w:rFonts w:ascii="Times New Roman" w:eastAsia="Times New Roman" w:hAnsi="Times New Roman" w:cs="Times New Roman"/>
                      <w:color w:val="000000"/>
                      <w:sz w:val="24"/>
                    </w:rPr>
                    <w:t>V</w:t>
                  </w:r>
                </w:p>
              </w:tc>
            </w:tr>
          </w:tbl>
          <w:p w14:paraId="1E04B365" w14:textId="77777777" w:rsidR="00DA5148" w:rsidRPr="007C2366" w:rsidRDefault="00DA5148" w:rsidP="00EC2A3B">
            <w:pPr>
              <w:rPr>
                <w:rFonts w:ascii="Times New Roman" w:hAnsi="Times New Roman" w:cs="Times New Roman"/>
                <w:sz w:val="24"/>
              </w:rPr>
            </w:pPr>
          </w:p>
        </w:tc>
      </w:tr>
    </w:tbl>
    <w:p w14:paraId="1E04B367" w14:textId="77777777" w:rsidR="00DA5148" w:rsidRPr="007C2366" w:rsidRDefault="00DA5148" w:rsidP="007C2366">
      <w:pPr>
        <w:rPr>
          <w:rFonts w:ascii="Times New Roman" w:hAnsi="Times New Roman" w:cs="Times New Roman"/>
          <w:sz w:val="24"/>
        </w:rPr>
      </w:pPr>
    </w:p>
    <w:p w14:paraId="0333C7C8" w14:textId="77777777" w:rsidR="00855443" w:rsidRDefault="00855443">
      <w:pPr>
        <w:rPr>
          <w:rFonts w:ascii="Times New Roman" w:eastAsia="Calibri" w:hAnsi="Times New Roman" w:cs="Times New Roman"/>
          <w:b/>
          <w:bCs/>
          <w:color w:val="0000EE"/>
          <w:sz w:val="24"/>
          <w:u w:val="single"/>
        </w:rPr>
      </w:pPr>
      <w:r>
        <w:rPr>
          <w:rFonts w:ascii="Times New Roman" w:eastAsia="Calibri" w:hAnsi="Times New Roman" w:cs="Times New Roman"/>
          <w:b/>
          <w:bCs/>
          <w:color w:val="0000EE"/>
          <w:sz w:val="24"/>
          <w:u w:val="single"/>
        </w:rPr>
        <w:br w:type="page"/>
      </w:r>
    </w:p>
    <w:p w14:paraId="2BC6DB11" w14:textId="0B66D631" w:rsidR="009E2A47" w:rsidRPr="001C016B" w:rsidRDefault="001C016B">
      <w:pPr>
        <w:pStyle w:val="p"/>
        <w:rPr>
          <w:rStyle w:val="Hyperlink"/>
          <w:rFonts w:ascii="Times New Roman" w:hAnsi="Times New Roman" w:cs="Times New Roman"/>
          <w:b/>
          <w:bCs/>
          <w:sz w:val="24"/>
        </w:rPr>
      </w:pPr>
      <w:r>
        <w:rPr>
          <w:rFonts w:ascii="Times New Roman" w:eastAsia="Calibri" w:hAnsi="Times New Roman" w:cs="Times New Roman"/>
          <w:b/>
          <w:bCs/>
          <w:color w:val="0000EE"/>
          <w:sz w:val="24"/>
          <w:u w:val="single"/>
        </w:rPr>
        <w:lastRenderedPageBreak/>
        <w:fldChar w:fldCharType="begin"/>
      </w:r>
      <w:r>
        <w:rPr>
          <w:rFonts w:ascii="Times New Roman" w:eastAsia="Calibri" w:hAnsi="Times New Roman" w:cs="Times New Roman"/>
          <w:b/>
          <w:bCs/>
          <w:color w:val="0000EE"/>
          <w:sz w:val="24"/>
          <w:u w:val="single"/>
        </w:rPr>
        <w:instrText xml:space="preserve"> HYPERLINK "https://www.jblearning.com/navigate/filelookup.ashx?fileid=1ad36c72-3088-478c-ad1f-fd5402800916" \t "_blank" </w:instrText>
      </w:r>
      <w:r>
        <w:rPr>
          <w:rFonts w:ascii="Times New Roman" w:eastAsia="Calibri" w:hAnsi="Times New Roman" w:cs="Times New Roman"/>
          <w:b/>
          <w:bCs/>
          <w:color w:val="0000EE"/>
          <w:sz w:val="24"/>
          <w:u w:val="single"/>
        </w:rPr>
        <w:fldChar w:fldCharType="separate"/>
      </w:r>
      <w:r w:rsidR="009E2A47" w:rsidRPr="001C016B">
        <w:rPr>
          <w:rStyle w:val="Hyperlink"/>
          <w:rFonts w:ascii="Times New Roman" w:eastAsia="Calibri" w:hAnsi="Times New Roman" w:cs="Times New Roman"/>
          <w:b/>
          <w:bCs/>
          <w:sz w:val="24"/>
        </w:rPr>
        <w:t>Multimeter</w:t>
      </w:r>
      <w:r w:rsidR="00A77944" w:rsidRPr="001C016B">
        <w:rPr>
          <w:rStyle w:val="Hyperlink"/>
          <w:rFonts w:ascii="Times New Roman" w:eastAsia="Calibri" w:hAnsi="Times New Roman" w:cs="Times New Roman"/>
          <w:b/>
          <w:bCs/>
          <w:sz w:val="24"/>
        </w:rPr>
        <w:t xml:space="preserve"> </w:t>
      </w:r>
      <w:r w:rsidR="009E2A47" w:rsidRPr="001C016B">
        <w:rPr>
          <w:rStyle w:val="Hyperlink"/>
          <w:rFonts w:ascii="Times New Roman" w:eastAsia="Calibri" w:hAnsi="Times New Roman" w:cs="Times New Roman"/>
          <w:b/>
          <w:bCs/>
          <w:sz w:val="24"/>
        </w:rPr>
        <w:t>Animation</w:t>
      </w:r>
      <w:r w:rsidR="00A77944" w:rsidRPr="001C016B">
        <w:rPr>
          <w:rStyle w:val="Hyperlink"/>
          <w:rFonts w:ascii="Times New Roman" w:eastAsia="Calibri" w:hAnsi="Times New Roman" w:cs="Times New Roman"/>
          <w:b/>
          <w:bCs/>
          <w:sz w:val="24"/>
        </w:rPr>
        <w:t xml:space="preserve"> 6</w:t>
      </w:r>
    </w:p>
    <w:p w14:paraId="06CEDFAA" w14:textId="352E0E71" w:rsidR="009E2A47" w:rsidRPr="005E08C9" w:rsidRDefault="001C016B">
      <w:pPr>
        <w:pStyle w:val="p"/>
        <w:rPr>
          <w:rFonts w:ascii="Times New Roman" w:hAnsi="Times New Roman" w:cs="Times New Roman"/>
          <w:sz w:val="24"/>
        </w:rPr>
      </w:pPr>
      <w:r>
        <w:rPr>
          <w:rFonts w:ascii="Times New Roman" w:eastAsia="Calibri" w:hAnsi="Times New Roman" w:cs="Times New Roman"/>
          <w:b/>
          <w:bCs/>
          <w:color w:val="0000EE"/>
          <w:sz w:val="24"/>
          <w:u w:val="single"/>
        </w:rPr>
        <w:fldChar w:fldCharType="end"/>
      </w:r>
      <w:r w:rsidR="009E2A47" w:rsidRPr="005E08C9">
        <w:rPr>
          <w:rFonts w:ascii="Times New Roman" w:eastAsia="Calibri" w:hAnsi="Times New Roman" w:cs="Times New Roman"/>
          <w:color w:val="000000"/>
          <w:sz w:val="24"/>
        </w:rPr>
        <w:t> </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DA5148" w:rsidRPr="00DE0180" w14:paraId="1E04B381" w14:textId="77777777">
        <w:tc>
          <w:tcPr>
            <w:tcW w:w="5000" w:type="pct"/>
            <w:tcMar>
              <w:top w:w="0" w:type="dxa"/>
              <w:left w:w="0" w:type="dxa"/>
              <w:bottom w:w="0" w:type="dxa"/>
              <w:right w:w="0" w:type="dxa"/>
            </w:tcMar>
            <w:vAlign w:val="center"/>
          </w:tcPr>
          <w:p w14:paraId="1E04B36F" w14:textId="77777777" w:rsidR="00DA5148" w:rsidRPr="007C2366" w:rsidRDefault="00E5449D">
            <w:pPr>
              <w:pStyle w:val="p"/>
              <w:rPr>
                <w:rFonts w:ascii="Times New Roman" w:hAnsi="Times New Roman" w:cs="Times New Roman"/>
                <w:sz w:val="24"/>
              </w:rPr>
            </w:pPr>
            <w:r w:rsidRPr="007C2366">
              <w:rPr>
                <w:rFonts w:ascii="Times New Roman" w:eastAsia="Times New Roman" w:hAnsi="Times New Roman" w:cs="Times New Roman"/>
                <w:color w:val="000000"/>
                <w:sz w:val="24"/>
              </w:rPr>
              <w:t>26. </w:t>
            </w:r>
            <w:r w:rsidRPr="00EC2A3B">
              <w:rPr>
                <w:rFonts w:ascii="Times New Roman" w:eastAsia="Times New Roman" w:hAnsi="Times New Roman" w:cs="Times New Roman"/>
                <w:color w:val="000000"/>
                <w:sz w:val="24"/>
              </w:rPr>
              <w:t xml:space="preserve">What </w:t>
            </w:r>
            <w:proofErr w:type="gramStart"/>
            <w:r w:rsidRPr="00EC2A3B">
              <w:rPr>
                <w:rFonts w:ascii="Times New Roman" w:eastAsia="Times New Roman" w:hAnsi="Times New Roman" w:cs="Times New Roman"/>
                <w:color w:val="000000"/>
                <w:sz w:val="24"/>
              </w:rPr>
              <w:t>is</w:t>
            </w:r>
            <w:proofErr w:type="gramEnd"/>
            <w:r w:rsidRPr="00EC2A3B">
              <w:rPr>
                <w:rFonts w:ascii="Times New Roman" w:eastAsia="Times New Roman" w:hAnsi="Times New Roman" w:cs="Times New Roman"/>
                <w:color w:val="000000"/>
                <w:sz w:val="24"/>
              </w:rPr>
              <w:t xml:space="preserve"> the voltage drop across the bulb?</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874"/>
            </w:tblGrid>
            <w:tr w:rsidR="00DA5148" w:rsidRPr="00DE0180" w14:paraId="1E04B373" w14:textId="77777777">
              <w:tc>
                <w:tcPr>
                  <w:tcW w:w="400" w:type="dxa"/>
                  <w:tcMar>
                    <w:top w:w="0" w:type="dxa"/>
                    <w:left w:w="0" w:type="dxa"/>
                    <w:bottom w:w="0" w:type="dxa"/>
                    <w:right w:w="0" w:type="dxa"/>
                  </w:tcMar>
                </w:tcPr>
                <w:p w14:paraId="1E04B370" w14:textId="2853206F"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886793619"/>
                      <w14:checkbox>
                        <w14:checked w14:val="0"/>
                        <w14:checkedState w14:val="2612" w14:font="MS Gothic"/>
                        <w14:uncheckedState w14:val="2610" w14:font="MS Gothic"/>
                      </w14:checkbox>
                    </w:sdtPr>
                    <w:sdtEndPr/>
                    <w:sdtContent>
                      <w:r w:rsidR="000C3116">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371"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1E04B372" w14:textId="3BFAA480"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 xml:space="preserve">0 </w:t>
                  </w:r>
                  <w:r w:rsidR="000C3116">
                    <w:rPr>
                      <w:rFonts w:ascii="Times New Roman" w:eastAsia="Times New Roman" w:hAnsi="Times New Roman" w:cs="Times New Roman"/>
                      <w:color w:val="000000"/>
                      <w:sz w:val="24"/>
                    </w:rPr>
                    <w:t>V</w:t>
                  </w:r>
                </w:p>
              </w:tc>
            </w:tr>
            <w:tr w:rsidR="00DA5148" w:rsidRPr="00DE0180" w14:paraId="1E04B377" w14:textId="77777777">
              <w:tc>
                <w:tcPr>
                  <w:tcW w:w="400" w:type="dxa"/>
                  <w:tcMar>
                    <w:top w:w="0" w:type="dxa"/>
                    <w:left w:w="0" w:type="dxa"/>
                    <w:bottom w:w="0" w:type="dxa"/>
                    <w:right w:w="0" w:type="dxa"/>
                  </w:tcMar>
                </w:tcPr>
                <w:p w14:paraId="1E04B374" w14:textId="2B8B36BB" w:rsidR="00DA5148" w:rsidRPr="007C2366" w:rsidRDefault="00E5449D" w:rsidP="00EC2A3B">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142622549"/>
                      <w14:checkbox>
                        <w14:checked w14:val="0"/>
                        <w14:checkedState w14:val="2612" w14:font="MS Gothic"/>
                        <w14:uncheckedState w14:val="2610" w14:font="MS Gothic"/>
                      </w14:checkbox>
                    </w:sdtPr>
                    <w:sdtEndPr/>
                    <w:sdtContent>
                      <w:r w:rsidR="000C3116">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375"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1E04B376" w14:textId="1985A329"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 xml:space="preserve">6 </w:t>
                  </w:r>
                  <w:r w:rsidR="000C3116">
                    <w:rPr>
                      <w:rFonts w:ascii="Times New Roman" w:eastAsia="Times New Roman" w:hAnsi="Times New Roman" w:cs="Times New Roman"/>
                      <w:color w:val="000000"/>
                      <w:sz w:val="24"/>
                    </w:rPr>
                    <w:t>V</w:t>
                  </w:r>
                </w:p>
              </w:tc>
            </w:tr>
            <w:tr w:rsidR="00DA5148" w:rsidRPr="00DE0180" w14:paraId="1E04B37B" w14:textId="77777777">
              <w:tc>
                <w:tcPr>
                  <w:tcW w:w="400" w:type="dxa"/>
                  <w:tcMar>
                    <w:top w:w="0" w:type="dxa"/>
                    <w:left w:w="0" w:type="dxa"/>
                    <w:bottom w:w="0" w:type="dxa"/>
                    <w:right w:w="0" w:type="dxa"/>
                  </w:tcMar>
                </w:tcPr>
                <w:p w14:paraId="1E04B378" w14:textId="319B8633" w:rsidR="00DA5148" w:rsidRPr="007C2366" w:rsidRDefault="00E5449D" w:rsidP="00EC2A3B">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534476176"/>
                      <w14:checkbox>
                        <w14:checked w14:val="0"/>
                        <w14:checkedState w14:val="2612" w14:font="MS Gothic"/>
                        <w14:uncheckedState w14:val="2610" w14:font="MS Gothic"/>
                      </w14:checkbox>
                    </w:sdtPr>
                    <w:sdtEndPr/>
                    <w:sdtContent>
                      <w:r w:rsidR="000C3116">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379"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14:paraId="1E04B37A" w14:textId="36D11B82"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 xml:space="preserve">12 </w:t>
                  </w:r>
                  <w:r w:rsidR="000C3116">
                    <w:rPr>
                      <w:rFonts w:ascii="Times New Roman" w:eastAsia="Times New Roman" w:hAnsi="Times New Roman" w:cs="Times New Roman"/>
                      <w:color w:val="000000"/>
                      <w:sz w:val="24"/>
                    </w:rPr>
                    <w:t>V</w:t>
                  </w:r>
                </w:p>
              </w:tc>
            </w:tr>
            <w:tr w:rsidR="00DA5148" w:rsidRPr="00DE0180" w14:paraId="1E04B37F" w14:textId="77777777">
              <w:tc>
                <w:tcPr>
                  <w:tcW w:w="400" w:type="dxa"/>
                  <w:tcMar>
                    <w:top w:w="0" w:type="dxa"/>
                    <w:left w:w="0" w:type="dxa"/>
                    <w:bottom w:w="0" w:type="dxa"/>
                    <w:right w:w="0" w:type="dxa"/>
                  </w:tcMar>
                </w:tcPr>
                <w:p w14:paraId="1E04B37C" w14:textId="795B1CDC" w:rsidR="00DA5148" w:rsidRPr="007C2366" w:rsidRDefault="00E5449D" w:rsidP="00EC2A3B">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989134478"/>
                      <w14:checkbox>
                        <w14:checked w14:val="0"/>
                        <w14:checkedState w14:val="2612" w14:font="MS Gothic"/>
                        <w14:uncheckedState w14:val="2610" w14:font="MS Gothic"/>
                      </w14:checkbox>
                    </w:sdtPr>
                    <w:sdtEndPr/>
                    <w:sdtContent>
                      <w:r w:rsidR="000C3116">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37D"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14:paraId="1E04B37E" w14:textId="0F192C3C"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 xml:space="preserve">12 </w:t>
                  </w:r>
                  <w:r w:rsidR="000C3116">
                    <w:rPr>
                      <w:rFonts w:ascii="Times New Roman" w:eastAsia="Times New Roman" w:hAnsi="Times New Roman" w:cs="Times New Roman"/>
                      <w:color w:val="000000"/>
                      <w:sz w:val="24"/>
                    </w:rPr>
                    <w:t>A</w:t>
                  </w:r>
                </w:p>
              </w:tc>
            </w:tr>
          </w:tbl>
          <w:p w14:paraId="1E04B380" w14:textId="77777777" w:rsidR="00DA5148" w:rsidRPr="007C2366" w:rsidRDefault="00DA5148" w:rsidP="00EC2A3B">
            <w:pPr>
              <w:rPr>
                <w:rFonts w:ascii="Times New Roman" w:hAnsi="Times New Roman" w:cs="Times New Roman"/>
                <w:sz w:val="24"/>
              </w:rPr>
            </w:pPr>
          </w:p>
        </w:tc>
      </w:tr>
    </w:tbl>
    <w:p w14:paraId="1E04B382" w14:textId="77777777" w:rsidR="00DA5148" w:rsidRPr="007C2366" w:rsidRDefault="00DA5148" w:rsidP="007C2366">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DA5148" w:rsidRPr="00DE0180" w14:paraId="1E04B395" w14:textId="77777777">
        <w:tc>
          <w:tcPr>
            <w:tcW w:w="5000" w:type="pct"/>
            <w:tcMar>
              <w:top w:w="0" w:type="dxa"/>
              <w:left w:w="0" w:type="dxa"/>
              <w:bottom w:w="0" w:type="dxa"/>
              <w:right w:w="0" w:type="dxa"/>
            </w:tcMar>
            <w:vAlign w:val="center"/>
          </w:tcPr>
          <w:p w14:paraId="1E04B383" w14:textId="77777777" w:rsidR="00DA5148" w:rsidRPr="007C2366" w:rsidRDefault="00E5449D" w:rsidP="00EC2A3B">
            <w:pPr>
              <w:pStyle w:val="p"/>
              <w:rPr>
                <w:rFonts w:ascii="Times New Roman" w:hAnsi="Times New Roman" w:cs="Times New Roman"/>
                <w:sz w:val="24"/>
              </w:rPr>
            </w:pPr>
            <w:r w:rsidRPr="007C2366">
              <w:rPr>
                <w:rFonts w:ascii="Times New Roman" w:eastAsia="Times New Roman" w:hAnsi="Times New Roman" w:cs="Times New Roman"/>
                <w:color w:val="000000"/>
                <w:sz w:val="24"/>
              </w:rPr>
              <w:t>27. </w:t>
            </w:r>
            <w:r w:rsidRPr="00EC2A3B">
              <w:rPr>
                <w:rFonts w:ascii="Times New Roman" w:eastAsia="Times New Roman" w:hAnsi="Times New Roman" w:cs="Times New Roman"/>
                <w:color w:val="000000"/>
                <w:sz w:val="24"/>
              </w:rPr>
              <w:t>What is the resistance of the bulb in the circuit?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1281"/>
            </w:tblGrid>
            <w:tr w:rsidR="00DA5148" w:rsidRPr="00DE0180" w14:paraId="1E04B387" w14:textId="77777777">
              <w:tc>
                <w:tcPr>
                  <w:tcW w:w="400" w:type="dxa"/>
                  <w:tcMar>
                    <w:top w:w="0" w:type="dxa"/>
                    <w:left w:w="0" w:type="dxa"/>
                    <w:bottom w:w="0" w:type="dxa"/>
                    <w:right w:w="0" w:type="dxa"/>
                  </w:tcMar>
                </w:tcPr>
                <w:p w14:paraId="1E04B384" w14:textId="3A07A3C9"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900933192"/>
                      <w14:checkbox>
                        <w14:checked w14:val="0"/>
                        <w14:checkedState w14:val="2612" w14:font="MS Gothic"/>
                        <w14:uncheckedState w14:val="2610" w14:font="MS Gothic"/>
                      </w14:checkbox>
                    </w:sdtPr>
                    <w:sdtEndPr/>
                    <w:sdtContent>
                      <w:r w:rsidR="000C3116">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385"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1E04B386" w14:textId="77777777"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0 ohms</w:t>
                  </w:r>
                </w:p>
              </w:tc>
            </w:tr>
            <w:tr w:rsidR="00DA5148" w:rsidRPr="00DE0180" w14:paraId="1E04B38B" w14:textId="77777777">
              <w:tc>
                <w:tcPr>
                  <w:tcW w:w="400" w:type="dxa"/>
                  <w:tcMar>
                    <w:top w:w="0" w:type="dxa"/>
                    <w:left w:w="0" w:type="dxa"/>
                    <w:bottom w:w="0" w:type="dxa"/>
                    <w:right w:w="0" w:type="dxa"/>
                  </w:tcMar>
                </w:tcPr>
                <w:p w14:paraId="1E04B388" w14:textId="34EAD11E" w:rsidR="00DA5148" w:rsidRPr="007C2366" w:rsidRDefault="00E5449D" w:rsidP="00EC2A3B">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796341309"/>
                      <w14:checkbox>
                        <w14:checked w14:val="0"/>
                        <w14:checkedState w14:val="2612" w14:font="MS Gothic"/>
                        <w14:uncheckedState w14:val="2610" w14:font="MS Gothic"/>
                      </w14:checkbox>
                    </w:sdtPr>
                    <w:sdtEndPr/>
                    <w:sdtContent>
                      <w:r w:rsidR="000C3116">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389"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1E04B38A" w14:textId="77777777"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1.9 ohms</w:t>
                  </w:r>
                </w:p>
              </w:tc>
            </w:tr>
            <w:tr w:rsidR="00DA5148" w:rsidRPr="00DE0180" w14:paraId="1E04B38F" w14:textId="77777777">
              <w:tc>
                <w:tcPr>
                  <w:tcW w:w="400" w:type="dxa"/>
                  <w:tcMar>
                    <w:top w:w="0" w:type="dxa"/>
                    <w:left w:w="0" w:type="dxa"/>
                    <w:bottom w:w="0" w:type="dxa"/>
                    <w:right w:w="0" w:type="dxa"/>
                  </w:tcMar>
                </w:tcPr>
                <w:p w14:paraId="1E04B38C" w14:textId="18A4E263" w:rsidR="00DA5148" w:rsidRPr="007C2366" w:rsidRDefault="00E5449D" w:rsidP="00EC2A3B">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48614580"/>
                      <w14:checkbox>
                        <w14:checked w14:val="0"/>
                        <w14:checkedState w14:val="2612" w14:font="MS Gothic"/>
                        <w14:uncheckedState w14:val="2610" w14:font="MS Gothic"/>
                      </w14:checkbox>
                    </w:sdtPr>
                    <w:sdtEndPr/>
                    <w:sdtContent>
                      <w:r w:rsidR="000C3116">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38D"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14:paraId="1E04B38E" w14:textId="53C2C3C0"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 xml:space="preserve">12 </w:t>
                  </w:r>
                  <w:r w:rsidR="000C3116">
                    <w:rPr>
                      <w:rFonts w:ascii="Times New Roman" w:eastAsia="Times New Roman" w:hAnsi="Times New Roman" w:cs="Times New Roman"/>
                      <w:color w:val="000000"/>
                      <w:sz w:val="24"/>
                    </w:rPr>
                    <w:t>V</w:t>
                  </w:r>
                </w:p>
              </w:tc>
            </w:tr>
            <w:tr w:rsidR="00DA5148" w:rsidRPr="00DE0180" w14:paraId="1E04B393" w14:textId="77777777">
              <w:tc>
                <w:tcPr>
                  <w:tcW w:w="400" w:type="dxa"/>
                  <w:tcMar>
                    <w:top w:w="0" w:type="dxa"/>
                    <w:left w:w="0" w:type="dxa"/>
                    <w:bottom w:w="0" w:type="dxa"/>
                    <w:right w:w="0" w:type="dxa"/>
                  </w:tcMar>
                </w:tcPr>
                <w:p w14:paraId="1E04B390" w14:textId="41FB6B47" w:rsidR="00DA5148" w:rsidRPr="007C2366" w:rsidRDefault="00E5449D" w:rsidP="00EC2A3B">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2135542815"/>
                      <w14:checkbox>
                        <w14:checked w14:val="0"/>
                        <w14:checkedState w14:val="2612" w14:font="MS Gothic"/>
                        <w14:uncheckedState w14:val="2610" w14:font="MS Gothic"/>
                      </w14:checkbox>
                    </w:sdtPr>
                    <w:sdtEndPr/>
                    <w:sdtContent>
                      <w:r w:rsidR="000C3116">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391"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14:paraId="1E04B392" w14:textId="77777777"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1.9 watts</w:t>
                  </w:r>
                </w:p>
              </w:tc>
            </w:tr>
          </w:tbl>
          <w:p w14:paraId="1E04B394" w14:textId="77777777" w:rsidR="00DA5148" w:rsidRPr="007C2366" w:rsidRDefault="00DA5148" w:rsidP="00EC2A3B">
            <w:pPr>
              <w:rPr>
                <w:rFonts w:ascii="Times New Roman" w:hAnsi="Times New Roman" w:cs="Times New Roman"/>
                <w:sz w:val="24"/>
              </w:rPr>
            </w:pPr>
          </w:p>
        </w:tc>
      </w:tr>
    </w:tbl>
    <w:p w14:paraId="1E04B396" w14:textId="77777777" w:rsidR="00DA5148" w:rsidRPr="007C2366" w:rsidRDefault="00DA5148" w:rsidP="007C2366">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DA5148" w:rsidRPr="00DE0180" w14:paraId="1E04B3A9" w14:textId="77777777">
        <w:tc>
          <w:tcPr>
            <w:tcW w:w="5000" w:type="pct"/>
            <w:tcMar>
              <w:top w:w="0" w:type="dxa"/>
              <w:left w:w="0" w:type="dxa"/>
              <w:bottom w:w="0" w:type="dxa"/>
              <w:right w:w="0" w:type="dxa"/>
            </w:tcMar>
            <w:vAlign w:val="center"/>
          </w:tcPr>
          <w:p w14:paraId="1E04B397" w14:textId="77777777" w:rsidR="00DA5148" w:rsidRPr="007C2366" w:rsidRDefault="00E5449D" w:rsidP="00EC2A3B">
            <w:pPr>
              <w:pStyle w:val="p"/>
              <w:rPr>
                <w:rFonts w:ascii="Times New Roman" w:hAnsi="Times New Roman" w:cs="Times New Roman"/>
                <w:sz w:val="24"/>
              </w:rPr>
            </w:pPr>
            <w:r w:rsidRPr="007C2366">
              <w:rPr>
                <w:rFonts w:ascii="Times New Roman" w:eastAsia="Times New Roman" w:hAnsi="Times New Roman" w:cs="Times New Roman"/>
                <w:color w:val="000000"/>
                <w:sz w:val="24"/>
              </w:rPr>
              <w:t>28. </w:t>
            </w:r>
            <w:r w:rsidRPr="00EC2A3B">
              <w:rPr>
                <w:rFonts w:ascii="Times New Roman" w:eastAsia="Times New Roman" w:hAnsi="Times New Roman" w:cs="Times New Roman"/>
                <w:color w:val="000000"/>
                <w:sz w:val="24"/>
              </w:rPr>
              <w:t xml:space="preserve">What </w:t>
            </w:r>
            <w:proofErr w:type="gramStart"/>
            <w:r w:rsidRPr="00EC2A3B">
              <w:rPr>
                <w:rFonts w:ascii="Times New Roman" w:eastAsia="Times New Roman" w:hAnsi="Times New Roman" w:cs="Times New Roman"/>
                <w:color w:val="000000"/>
                <w:sz w:val="24"/>
              </w:rPr>
              <w:t>is</w:t>
            </w:r>
            <w:proofErr w:type="gramEnd"/>
            <w:r w:rsidRPr="00EC2A3B">
              <w:rPr>
                <w:rFonts w:ascii="Times New Roman" w:eastAsia="Times New Roman" w:hAnsi="Times New Roman" w:cs="Times New Roman"/>
                <w:color w:val="000000"/>
                <w:sz w:val="24"/>
              </w:rPr>
              <w:t xml:space="preserve"> the voltage drop for the entire circuit?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1221"/>
            </w:tblGrid>
            <w:tr w:rsidR="00DA5148" w:rsidRPr="00DE0180" w14:paraId="1E04B39B" w14:textId="77777777">
              <w:tc>
                <w:tcPr>
                  <w:tcW w:w="400" w:type="dxa"/>
                  <w:tcMar>
                    <w:top w:w="0" w:type="dxa"/>
                    <w:left w:w="0" w:type="dxa"/>
                    <w:bottom w:w="0" w:type="dxa"/>
                    <w:right w:w="0" w:type="dxa"/>
                  </w:tcMar>
                </w:tcPr>
                <w:p w14:paraId="1E04B398" w14:textId="653840CC"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607229958"/>
                      <w14:checkbox>
                        <w14:checked w14:val="0"/>
                        <w14:checkedState w14:val="2612" w14:font="MS Gothic"/>
                        <w14:uncheckedState w14:val="2610" w14:font="MS Gothic"/>
                      </w14:checkbox>
                    </w:sdtPr>
                    <w:sdtEndPr/>
                    <w:sdtContent>
                      <w:r w:rsidR="00512D11">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399"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1E04B39A" w14:textId="71DC814D"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 xml:space="preserve">0 </w:t>
                  </w:r>
                  <w:r w:rsidR="00D656AB">
                    <w:rPr>
                      <w:rFonts w:ascii="Times New Roman" w:eastAsia="Times New Roman" w:hAnsi="Times New Roman" w:cs="Times New Roman"/>
                      <w:color w:val="000000"/>
                      <w:sz w:val="24"/>
                    </w:rPr>
                    <w:t>V</w:t>
                  </w:r>
                </w:p>
              </w:tc>
            </w:tr>
            <w:tr w:rsidR="00DA5148" w:rsidRPr="00DE0180" w14:paraId="1E04B39F" w14:textId="77777777">
              <w:tc>
                <w:tcPr>
                  <w:tcW w:w="400" w:type="dxa"/>
                  <w:tcMar>
                    <w:top w:w="0" w:type="dxa"/>
                    <w:left w:w="0" w:type="dxa"/>
                    <w:bottom w:w="0" w:type="dxa"/>
                    <w:right w:w="0" w:type="dxa"/>
                  </w:tcMar>
                </w:tcPr>
                <w:p w14:paraId="1E04B39C" w14:textId="7B1A2092" w:rsidR="00DA5148" w:rsidRPr="007C2366" w:rsidRDefault="00E5449D" w:rsidP="00EC2A3B">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234125270"/>
                      <w14:checkbox>
                        <w14:checked w14:val="0"/>
                        <w14:checkedState w14:val="2612" w14:font="MS Gothic"/>
                        <w14:uncheckedState w14:val="2610" w14:font="MS Gothic"/>
                      </w14:checkbox>
                    </w:sdtPr>
                    <w:sdtEndPr/>
                    <w:sdtContent>
                      <w:r w:rsidR="00512D11">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39D"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1E04B39E" w14:textId="33595E09"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 xml:space="preserve">12 </w:t>
                  </w:r>
                  <w:r w:rsidR="00D656AB">
                    <w:rPr>
                      <w:rFonts w:ascii="Times New Roman" w:eastAsia="Times New Roman" w:hAnsi="Times New Roman" w:cs="Times New Roman"/>
                      <w:color w:val="000000"/>
                      <w:sz w:val="24"/>
                    </w:rPr>
                    <w:t>V</w:t>
                  </w:r>
                </w:p>
              </w:tc>
            </w:tr>
            <w:tr w:rsidR="00DA5148" w:rsidRPr="00DE0180" w14:paraId="1E04B3A3" w14:textId="77777777">
              <w:tc>
                <w:tcPr>
                  <w:tcW w:w="400" w:type="dxa"/>
                  <w:tcMar>
                    <w:top w:w="0" w:type="dxa"/>
                    <w:left w:w="0" w:type="dxa"/>
                    <w:bottom w:w="0" w:type="dxa"/>
                    <w:right w:w="0" w:type="dxa"/>
                  </w:tcMar>
                </w:tcPr>
                <w:p w14:paraId="1E04B3A0" w14:textId="42410DE8" w:rsidR="00DA5148" w:rsidRPr="007C2366" w:rsidRDefault="00E5449D" w:rsidP="00EC2A3B">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592306390"/>
                      <w14:checkbox>
                        <w14:checked w14:val="0"/>
                        <w14:checkedState w14:val="2612" w14:font="MS Gothic"/>
                        <w14:uncheckedState w14:val="2610" w14:font="MS Gothic"/>
                      </w14:checkbox>
                    </w:sdtPr>
                    <w:sdtEndPr/>
                    <w:sdtContent>
                      <w:r w:rsidR="00512D11">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3A1"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14:paraId="1E04B3A2" w14:textId="77777777"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12 ohms</w:t>
                  </w:r>
                </w:p>
              </w:tc>
            </w:tr>
            <w:tr w:rsidR="00DA5148" w:rsidRPr="00DE0180" w14:paraId="1E04B3A7" w14:textId="77777777">
              <w:tc>
                <w:tcPr>
                  <w:tcW w:w="400" w:type="dxa"/>
                  <w:tcMar>
                    <w:top w:w="0" w:type="dxa"/>
                    <w:left w:w="0" w:type="dxa"/>
                    <w:bottom w:w="0" w:type="dxa"/>
                    <w:right w:w="0" w:type="dxa"/>
                  </w:tcMar>
                </w:tcPr>
                <w:p w14:paraId="1E04B3A4" w14:textId="3D79A6B4" w:rsidR="00DA5148" w:rsidRPr="007C2366" w:rsidRDefault="00E5449D" w:rsidP="00EC2A3B">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135636241"/>
                      <w14:checkbox>
                        <w14:checked w14:val="0"/>
                        <w14:checkedState w14:val="2612" w14:font="MS Gothic"/>
                        <w14:uncheckedState w14:val="2610" w14:font="MS Gothic"/>
                      </w14:checkbox>
                    </w:sdtPr>
                    <w:sdtEndPr/>
                    <w:sdtContent>
                      <w:r w:rsidR="00512D11">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3A5"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14:paraId="1E04B3A6" w14:textId="77777777"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12 A</w:t>
                  </w:r>
                </w:p>
              </w:tc>
            </w:tr>
          </w:tbl>
          <w:p w14:paraId="1E04B3A8" w14:textId="77777777" w:rsidR="00DA5148" w:rsidRPr="007C2366" w:rsidRDefault="00DA5148" w:rsidP="00EC2A3B">
            <w:pPr>
              <w:rPr>
                <w:rFonts w:ascii="Times New Roman" w:hAnsi="Times New Roman" w:cs="Times New Roman"/>
                <w:sz w:val="24"/>
              </w:rPr>
            </w:pPr>
          </w:p>
        </w:tc>
      </w:tr>
    </w:tbl>
    <w:p w14:paraId="1E04B3AA" w14:textId="77777777" w:rsidR="00DA5148" w:rsidRPr="007C2366" w:rsidRDefault="00DA5148" w:rsidP="007C2366">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DA5148" w:rsidRPr="00DE0180" w14:paraId="1E04B3BD" w14:textId="77777777">
        <w:tc>
          <w:tcPr>
            <w:tcW w:w="5000" w:type="pct"/>
            <w:tcMar>
              <w:top w:w="0" w:type="dxa"/>
              <w:left w:w="0" w:type="dxa"/>
              <w:bottom w:w="0" w:type="dxa"/>
              <w:right w:w="0" w:type="dxa"/>
            </w:tcMar>
            <w:vAlign w:val="center"/>
          </w:tcPr>
          <w:p w14:paraId="1E04B3AB" w14:textId="77777777" w:rsidR="00DA5148" w:rsidRPr="007C2366" w:rsidRDefault="00E5449D" w:rsidP="00EC2A3B">
            <w:pPr>
              <w:pStyle w:val="p"/>
              <w:rPr>
                <w:rFonts w:ascii="Times New Roman" w:hAnsi="Times New Roman" w:cs="Times New Roman"/>
                <w:sz w:val="24"/>
              </w:rPr>
            </w:pPr>
            <w:r w:rsidRPr="007C2366">
              <w:rPr>
                <w:rFonts w:ascii="Times New Roman" w:eastAsia="Times New Roman" w:hAnsi="Times New Roman" w:cs="Times New Roman"/>
                <w:color w:val="000000"/>
                <w:sz w:val="24"/>
              </w:rPr>
              <w:t>29. </w:t>
            </w:r>
            <w:r w:rsidRPr="00EC2A3B">
              <w:rPr>
                <w:rFonts w:ascii="Times New Roman" w:eastAsia="Times New Roman" w:hAnsi="Times New Roman" w:cs="Times New Roman"/>
                <w:color w:val="000000"/>
                <w:sz w:val="24"/>
              </w:rPr>
              <w:t>What is the current flow of this circuit?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1234"/>
            </w:tblGrid>
            <w:tr w:rsidR="00DA5148" w:rsidRPr="00DE0180" w14:paraId="1E04B3AF" w14:textId="77777777">
              <w:tc>
                <w:tcPr>
                  <w:tcW w:w="400" w:type="dxa"/>
                  <w:tcMar>
                    <w:top w:w="0" w:type="dxa"/>
                    <w:left w:w="0" w:type="dxa"/>
                    <w:bottom w:w="0" w:type="dxa"/>
                    <w:right w:w="0" w:type="dxa"/>
                  </w:tcMar>
                </w:tcPr>
                <w:p w14:paraId="1E04B3AC" w14:textId="38989586"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526290339"/>
                      <w14:checkbox>
                        <w14:checked w14:val="0"/>
                        <w14:checkedState w14:val="2612" w14:font="MS Gothic"/>
                        <w14:uncheckedState w14:val="2610" w14:font="MS Gothic"/>
                      </w14:checkbox>
                    </w:sdtPr>
                    <w:sdtEndPr/>
                    <w:sdtContent>
                      <w:r w:rsidR="00512D11">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3AD"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1E04B3AE" w14:textId="06794AE0"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0.71 A</w:t>
                  </w:r>
                </w:p>
              </w:tc>
            </w:tr>
            <w:tr w:rsidR="00DA5148" w:rsidRPr="00DE0180" w14:paraId="1E04B3B3" w14:textId="77777777">
              <w:tc>
                <w:tcPr>
                  <w:tcW w:w="400" w:type="dxa"/>
                  <w:tcMar>
                    <w:top w:w="0" w:type="dxa"/>
                    <w:left w:w="0" w:type="dxa"/>
                    <w:bottom w:w="0" w:type="dxa"/>
                    <w:right w:w="0" w:type="dxa"/>
                  </w:tcMar>
                </w:tcPr>
                <w:p w14:paraId="1E04B3B0" w14:textId="23D6A9A8" w:rsidR="00DA5148" w:rsidRPr="007C2366" w:rsidRDefault="00E5449D" w:rsidP="00EC2A3B">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121835746"/>
                      <w14:checkbox>
                        <w14:checked w14:val="0"/>
                        <w14:checkedState w14:val="2612" w14:font="MS Gothic"/>
                        <w14:uncheckedState w14:val="2610" w14:font="MS Gothic"/>
                      </w14:checkbox>
                    </w:sdtPr>
                    <w:sdtEndPr/>
                    <w:sdtContent>
                      <w:r w:rsidR="00512D11">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3B1"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1E04B3B2" w14:textId="77777777"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710 kA</w:t>
                  </w:r>
                </w:p>
              </w:tc>
            </w:tr>
            <w:tr w:rsidR="00DA5148" w:rsidRPr="00DE0180" w14:paraId="1E04B3B7" w14:textId="77777777">
              <w:tc>
                <w:tcPr>
                  <w:tcW w:w="400" w:type="dxa"/>
                  <w:tcMar>
                    <w:top w:w="0" w:type="dxa"/>
                    <w:left w:w="0" w:type="dxa"/>
                    <w:bottom w:w="0" w:type="dxa"/>
                    <w:right w:w="0" w:type="dxa"/>
                  </w:tcMar>
                </w:tcPr>
                <w:p w14:paraId="1E04B3B4" w14:textId="7B9668F0" w:rsidR="00DA5148" w:rsidRPr="007C2366" w:rsidRDefault="00E5449D" w:rsidP="00EC2A3B">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850302011"/>
                      <w14:checkbox>
                        <w14:checked w14:val="0"/>
                        <w14:checkedState w14:val="2612" w14:font="MS Gothic"/>
                        <w14:uncheckedState w14:val="2610" w14:font="MS Gothic"/>
                      </w14:checkbox>
                    </w:sdtPr>
                    <w:sdtEndPr/>
                    <w:sdtContent>
                      <w:r w:rsidR="00512D11">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3B5"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14:paraId="1E04B3B6" w14:textId="763A316A" w:rsidR="00DA5148" w:rsidRPr="007C2366" w:rsidRDefault="00DC0035">
                  <w:pPr>
                    <w:pStyle w:val="p"/>
                    <w:rPr>
                      <w:rFonts w:ascii="Times New Roman" w:hAnsi="Times New Roman" w:cs="Times New Roman"/>
                      <w:sz w:val="24"/>
                    </w:rPr>
                  </w:pPr>
                  <w:r>
                    <w:rPr>
                      <w:rFonts w:ascii="Times New Roman" w:eastAsia="Times New Roman" w:hAnsi="Times New Roman" w:cs="Times New Roman"/>
                      <w:color w:val="000000"/>
                      <w:sz w:val="24"/>
                    </w:rPr>
                    <w:t>0</w:t>
                  </w:r>
                  <w:r w:rsidR="00E5449D" w:rsidRPr="00EC2A3B">
                    <w:rPr>
                      <w:rFonts w:ascii="Times New Roman" w:eastAsia="Times New Roman" w:hAnsi="Times New Roman" w:cs="Times New Roman"/>
                      <w:color w:val="000000"/>
                      <w:sz w:val="24"/>
                    </w:rPr>
                    <w:t>.14 A</w:t>
                  </w:r>
                </w:p>
              </w:tc>
            </w:tr>
            <w:tr w:rsidR="00DA5148" w:rsidRPr="00DE0180" w14:paraId="1E04B3BB" w14:textId="77777777">
              <w:tc>
                <w:tcPr>
                  <w:tcW w:w="400" w:type="dxa"/>
                  <w:tcMar>
                    <w:top w:w="0" w:type="dxa"/>
                    <w:left w:w="0" w:type="dxa"/>
                    <w:bottom w:w="0" w:type="dxa"/>
                    <w:right w:w="0" w:type="dxa"/>
                  </w:tcMar>
                </w:tcPr>
                <w:p w14:paraId="1E04B3B8" w14:textId="79BF443E" w:rsidR="00DA5148" w:rsidRPr="007C2366" w:rsidRDefault="00E5449D" w:rsidP="00EC2A3B">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361620709"/>
                      <w14:checkbox>
                        <w14:checked w14:val="0"/>
                        <w14:checkedState w14:val="2612" w14:font="MS Gothic"/>
                        <w14:uncheckedState w14:val="2610" w14:font="MS Gothic"/>
                      </w14:checkbox>
                    </w:sdtPr>
                    <w:sdtEndPr/>
                    <w:sdtContent>
                      <w:r w:rsidR="00512D11">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3B9"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14:paraId="1E04B3BA" w14:textId="77777777"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1400 kA</w:t>
                  </w:r>
                </w:p>
              </w:tc>
            </w:tr>
          </w:tbl>
          <w:p w14:paraId="1E04B3BC" w14:textId="77777777" w:rsidR="00DA5148" w:rsidRPr="007C2366" w:rsidRDefault="00DA5148" w:rsidP="00EC2A3B">
            <w:pPr>
              <w:rPr>
                <w:rFonts w:ascii="Times New Roman" w:hAnsi="Times New Roman" w:cs="Times New Roman"/>
                <w:sz w:val="24"/>
              </w:rPr>
            </w:pPr>
          </w:p>
        </w:tc>
      </w:tr>
    </w:tbl>
    <w:p w14:paraId="1E04B3BE" w14:textId="77777777" w:rsidR="00DA5148" w:rsidRPr="007C2366" w:rsidRDefault="00DA5148" w:rsidP="007C2366">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DA5148" w:rsidRPr="00DE0180" w14:paraId="1E04B3D1" w14:textId="77777777">
        <w:tc>
          <w:tcPr>
            <w:tcW w:w="5000" w:type="pct"/>
            <w:tcMar>
              <w:top w:w="0" w:type="dxa"/>
              <w:left w:w="0" w:type="dxa"/>
              <w:bottom w:w="0" w:type="dxa"/>
              <w:right w:w="0" w:type="dxa"/>
            </w:tcMar>
            <w:vAlign w:val="center"/>
          </w:tcPr>
          <w:p w14:paraId="1E04B3BF" w14:textId="77777777" w:rsidR="00DA5148" w:rsidRPr="007C2366" w:rsidRDefault="00E5449D" w:rsidP="00EC2A3B">
            <w:pPr>
              <w:pStyle w:val="p"/>
              <w:rPr>
                <w:rFonts w:ascii="Times New Roman" w:hAnsi="Times New Roman" w:cs="Times New Roman"/>
                <w:sz w:val="24"/>
              </w:rPr>
            </w:pPr>
            <w:r w:rsidRPr="007C2366">
              <w:rPr>
                <w:rFonts w:ascii="Times New Roman" w:eastAsia="Times New Roman" w:hAnsi="Times New Roman" w:cs="Times New Roman"/>
                <w:color w:val="000000"/>
                <w:sz w:val="24"/>
              </w:rPr>
              <w:t>30. </w:t>
            </w:r>
            <w:r w:rsidRPr="00EC2A3B">
              <w:rPr>
                <w:rFonts w:ascii="Times New Roman" w:eastAsia="Times New Roman" w:hAnsi="Times New Roman" w:cs="Times New Roman"/>
                <w:color w:val="000000"/>
                <w:sz w:val="24"/>
              </w:rPr>
              <w:t>What is the resistance of the switch in the circuit?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1221"/>
            </w:tblGrid>
            <w:tr w:rsidR="00DA5148" w:rsidRPr="00DE0180" w14:paraId="1E04B3C3" w14:textId="77777777">
              <w:tc>
                <w:tcPr>
                  <w:tcW w:w="400" w:type="dxa"/>
                  <w:tcMar>
                    <w:top w:w="0" w:type="dxa"/>
                    <w:left w:w="0" w:type="dxa"/>
                    <w:bottom w:w="0" w:type="dxa"/>
                    <w:right w:w="0" w:type="dxa"/>
                  </w:tcMar>
                </w:tcPr>
                <w:p w14:paraId="1E04B3C0" w14:textId="31D2A67C"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999225049"/>
                      <w14:checkbox>
                        <w14:checked w14:val="0"/>
                        <w14:checkedState w14:val="2612" w14:font="MS Gothic"/>
                        <w14:uncheckedState w14:val="2610" w14:font="MS Gothic"/>
                      </w14:checkbox>
                    </w:sdtPr>
                    <w:sdtEndPr/>
                    <w:sdtContent>
                      <w:r w:rsidR="00512D11">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3C1"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1E04B3C2" w14:textId="139A52B3"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 xml:space="preserve">0 </w:t>
                  </w:r>
                  <w:r w:rsidR="00512D11">
                    <w:rPr>
                      <w:rFonts w:ascii="Times New Roman" w:eastAsia="Times New Roman" w:hAnsi="Times New Roman" w:cs="Times New Roman"/>
                      <w:color w:val="000000"/>
                      <w:sz w:val="24"/>
                    </w:rPr>
                    <w:t>V</w:t>
                  </w:r>
                </w:p>
              </w:tc>
            </w:tr>
            <w:tr w:rsidR="00DA5148" w:rsidRPr="00DE0180" w14:paraId="1E04B3C7" w14:textId="77777777">
              <w:tc>
                <w:tcPr>
                  <w:tcW w:w="400" w:type="dxa"/>
                  <w:tcMar>
                    <w:top w:w="0" w:type="dxa"/>
                    <w:left w:w="0" w:type="dxa"/>
                    <w:bottom w:w="0" w:type="dxa"/>
                    <w:right w:w="0" w:type="dxa"/>
                  </w:tcMar>
                </w:tcPr>
                <w:p w14:paraId="1E04B3C4" w14:textId="2D159364" w:rsidR="00DA5148" w:rsidRPr="007C2366" w:rsidRDefault="00E5449D" w:rsidP="00EC2A3B">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239054646"/>
                      <w14:checkbox>
                        <w14:checked w14:val="0"/>
                        <w14:checkedState w14:val="2612" w14:font="MS Gothic"/>
                        <w14:uncheckedState w14:val="2610" w14:font="MS Gothic"/>
                      </w14:checkbox>
                    </w:sdtPr>
                    <w:sdtEndPr/>
                    <w:sdtContent>
                      <w:r w:rsidR="00512D11">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3C5"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1E04B3C6" w14:textId="77777777"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12 A</w:t>
                  </w:r>
                </w:p>
              </w:tc>
            </w:tr>
            <w:tr w:rsidR="00DA5148" w:rsidRPr="00DE0180" w14:paraId="1E04B3CB" w14:textId="77777777">
              <w:tc>
                <w:tcPr>
                  <w:tcW w:w="400" w:type="dxa"/>
                  <w:tcMar>
                    <w:top w:w="0" w:type="dxa"/>
                    <w:left w:w="0" w:type="dxa"/>
                    <w:bottom w:w="0" w:type="dxa"/>
                    <w:right w:w="0" w:type="dxa"/>
                  </w:tcMar>
                </w:tcPr>
                <w:p w14:paraId="1E04B3C8" w14:textId="1DBBD3DB" w:rsidR="00DA5148" w:rsidRPr="007C2366" w:rsidRDefault="00E5449D" w:rsidP="00EC2A3B">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14415138"/>
                      <w14:checkbox>
                        <w14:checked w14:val="0"/>
                        <w14:checkedState w14:val="2612" w14:font="MS Gothic"/>
                        <w14:uncheckedState w14:val="2610" w14:font="MS Gothic"/>
                      </w14:checkbox>
                    </w:sdtPr>
                    <w:sdtEndPr/>
                    <w:sdtContent>
                      <w:r w:rsidR="00512D11">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3C9"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14:paraId="1E04B3CA" w14:textId="77777777"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0 ohms</w:t>
                  </w:r>
                </w:p>
              </w:tc>
            </w:tr>
            <w:tr w:rsidR="00DA5148" w:rsidRPr="00DE0180" w14:paraId="1E04B3CF" w14:textId="77777777">
              <w:tc>
                <w:tcPr>
                  <w:tcW w:w="400" w:type="dxa"/>
                  <w:tcMar>
                    <w:top w:w="0" w:type="dxa"/>
                    <w:left w:w="0" w:type="dxa"/>
                    <w:bottom w:w="0" w:type="dxa"/>
                    <w:right w:w="0" w:type="dxa"/>
                  </w:tcMar>
                </w:tcPr>
                <w:p w14:paraId="1E04B3CC" w14:textId="04CEE209" w:rsidR="00DA5148" w:rsidRPr="007C2366" w:rsidRDefault="00E5449D" w:rsidP="00EC2A3B">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56103029"/>
                      <w14:checkbox>
                        <w14:checked w14:val="0"/>
                        <w14:checkedState w14:val="2612" w14:font="MS Gothic"/>
                        <w14:uncheckedState w14:val="2610" w14:font="MS Gothic"/>
                      </w14:checkbox>
                    </w:sdtPr>
                    <w:sdtEndPr/>
                    <w:sdtContent>
                      <w:r w:rsidR="00512D11">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3CD"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14:paraId="1E04B3CE" w14:textId="77777777" w:rsidR="00DA5148" w:rsidRPr="007C2366" w:rsidRDefault="00E5449D">
                  <w:pPr>
                    <w:pStyle w:val="p"/>
                    <w:rPr>
                      <w:rFonts w:ascii="Times New Roman" w:hAnsi="Times New Roman" w:cs="Times New Roman"/>
                      <w:sz w:val="24"/>
                    </w:rPr>
                  </w:pPr>
                  <w:r w:rsidRPr="00EC2A3B">
                    <w:rPr>
                      <w:rFonts w:ascii="Times New Roman" w:eastAsia="Times New Roman" w:hAnsi="Times New Roman" w:cs="Times New Roman"/>
                      <w:color w:val="000000"/>
                      <w:sz w:val="24"/>
                    </w:rPr>
                    <w:t xml:space="preserve">12 </w:t>
                  </w:r>
                  <w:r w:rsidRPr="00DE0180">
                    <w:rPr>
                      <w:rFonts w:ascii="Times New Roman" w:eastAsia="Times New Roman" w:hAnsi="Times New Roman" w:cs="Times New Roman"/>
                      <w:color w:val="000000"/>
                      <w:sz w:val="24"/>
                    </w:rPr>
                    <w:t>ohms</w:t>
                  </w:r>
                </w:p>
              </w:tc>
            </w:tr>
          </w:tbl>
          <w:p w14:paraId="1E04B3D0" w14:textId="77777777" w:rsidR="00DA5148" w:rsidRPr="007C2366" w:rsidRDefault="00DA5148" w:rsidP="00EC2A3B">
            <w:pPr>
              <w:rPr>
                <w:rFonts w:ascii="Times New Roman" w:hAnsi="Times New Roman" w:cs="Times New Roman"/>
                <w:sz w:val="24"/>
              </w:rPr>
            </w:pPr>
          </w:p>
        </w:tc>
      </w:tr>
    </w:tbl>
    <w:p w14:paraId="49C037B3" w14:textId="77777777" w:rsidR="00412549" w:rsidRPr="007C2366" w:rsidRDefault="00412549" w:rsidP="007C2366">
      <w:pPr>
        <w:rPr>
          <w:rFonts w:ascii="Times New Roman" w:hAnsi="Times New Roman" w:cs="Times New Roman"/>
          <w:sz w:val="24"/>
        </w:rPr>
      </w:pPr>
    </w:p>
    <w:p w14:paraId="0509640A" w14:textId="77777777" w:rsidR="00855443" w:rsidRDefault="00855443">
      <w:pPr>
        <w:rPr>
          <w:rFonts w:ascii="Times New Roman" w:eastAsia="Calibri" w:hAnsi="Times New Roman" w:cs="Times New Roman"/>
          <w:sz w:val="24"/>
          <w:u w:val="single"/>
        </w:rPr>
      </w:pPr>
      <w:r>
        <w:rPr>
          <w:rFonts w:ascii="Times New Roman" w:eastAsia="Calibri" w:hAnsi="Times New Roman" w:cs="Times New Roman"/>
          <w:sz w:val="24"/>
          <w:u w:val="single"/>
        </w:rPr>
        <w:br w:type="page"/>
      </w:r>
    </w:p>
    <w:p w14:paraId="02895443" w14:textId="180EA62A" w:rsidR="009E2A47" w:rsidRPr="00855443" w:rsidRDefault="009E2A47">
      <w:pPr>
        <w:pStyle w:val="p"/>
        <w:rPr>
          <w:rStyle w:val="Hyperlink"/>
          <w:rFonts w:ascii="Times New Roman" w:hAnsi="Times New Roman" w:cs="Times New Roman"/>
          <w:b/>
          <w:bCs/>
          <w:sz w:val="24"/>
        </w:rPr>
      </w:pPr>
      <w:r w:rsidRPr="00855443">
        <w:rPr>
          <w:rFonts w:ascii="Times New Roman" w:eastAsia="Calibri" w:hAnsi="Times New Roman" w:cs="Times New Roman"/>
          <w:sz w:val="24"/>
          <w:u w:val="single"/>
        </w:rPr>
        <w:lastRenderedPageBreak/>
        <w:fldChar w:fldCharType="begin"/>
      </w:r>
      <w:r w:rsidRPr="00855443">
        <w:rPr>
          <w:rFonts w:ascii="Times New Roman" w:eastAsia="Calibri" w:hAnsi="Times New Roman" w:cs="Times New Roman"/>
          <w:sz w:val="24"/>
          <w:u w:val="single"/>
        </w:rPr>
        <w:instrText xml:space="preserve"> HYPERLINK "https://www.jblearning.com/navigate/filelookup.ashx?fileid=a2cd8b1a-ea20-4665-8eff-9cfa5ce4525c" \t "_blank" </w:instrText>
      </w:r>
      <w:r w:rsidRPr="00855443">
        <w:rPr>
          <w:rFonts w:ascii="Times New Roman" w:eastAsia="Calibri" w:hAnsi="Times New Roman" w:cs="Times New Roman"/>
          <w:sz w:val="24"/>
          <w:u w:val="single"/>
        </w:rPr>
        <w:fldChar w:fldCharType="separate"/>
      </w:r>
      <w:r w:rsidRPr="00855443">
        <w:rPr>
          <w:rStyle w:val="Hyperlink"/>
          <w:rFonts w:ascii="Times New Roman" w:hAnsi="Times New Roman" w:cs="Times New Roman"/>
          <w:b/>
          <w:bCs/>
          <w:sz w:val="24"/>
        </w:rPr>
        <w:t>Multimeter Animation</w:t>
      </w:r>
      <w:r w:rsidR="00A77944" w:rsidRPr="00855443">
        <w:rPr>
          <w:rStyle w:val="Hyperlink"/>
          <w:rFonts w:ascii="Times New Roman" w:eastAsia="Calibri" w:hAnsi="Times New Roman" w:cs="Times New Roman"/>
          <w:b/>
          <w:bCs/>
          <w:sz w:val="24"/>
        </w:rPr>
        <w:t xml:space="preserve"> 7</w:t>
      </w:r>
    </w:p>
    <w:p w14:paraId="6972317B" w14:textId="3AD8A370" w:rsidR="009E2A47" w:rsidRPr="00916AF0" w:rsidRDefault="009E2A47">
      <w:pPr>
        <w:pStyle w:val="p"/>
        <w:rPr>
          <w:rFonts w:ascii="Times New Roman" w:hAnsi="Times New Roman" w:cs="Times New Roman"/>
          <w:sz w:val="24"/>
        </w:rPr>
      </w:pPr>
      <w:r w:rsidRPr="00855443">
        <w:rPr>
          <w:rFonts w:ascii="Times New Roman" w:eastAsia="Calibri" w:hAnsi="Times New Roman" w:cs="Times New Roman"/>
          <w:sz w:val="24"/>
          <w:u w:val="single"/>
        </w:rPr>
        <w:fldChar w:fldCharType="end"/>
      </w:r>
      <w:r w:rsidRPr="00916AF0">
        <w:rPr>
          <w:rFonts w:ascii="Times New Roman" w:eastAsia="Calibri" w:hAnsi="Times New Roman" w:cs="Times New Roman"/>
          <w:color w:val="000000"/>
          <w:sz w:val="24"/>
        </w:rPr>
        <w:t> </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DA5148" w:rsidRPr="00DE0180" w14:paraId="1E04B3EC" w14:textId="77777777">
        <w:tc>
          <w:tcPr>
            <w:tcW w:w="5000" w:type="pct"/>
            <w:tcMar>
              <w:top w:w="0" w:type="dxa"/>
              <w:left w:w="0" w:type="dxa"/>
              <w:bottom w:w="0" w:type="dxa"/>
              <w:right w:w="0" w:type="dxa"/>
            </w:tcMar>
            <w:vAlign w:val="center"/>
          </w:tcPr>
          <w:p w14:paraId="1E04B3DA" w14:textId="77777777" w:rsidR="00DA5148" w:rsidRPr="007C2366" w:rsidRDefault="00E5449D">
            <w:pPr>
              <w:pStyle w:val="p"/>
              <w:rPr>
                <w:rFonts w:ascii="Times New Roman" w:hAnsi="Times New Roman" w:cs="Times New Roman"/>
                <w:sz w:val="24"/>
              </w:rPr>
            </w:pPr>
            <w:r w:rsidRPr="007C2366">
              <w:rPr>
                <w:rFonts w:ascii="Times New Roman" w:eastAsia="Times New Roman" w:hAnsi="Times New Roman" w:cs="Times New Roman"/>
                <w:color w:val="000000"/>
                <w:sz w:val="24"/>
              </w:rPr>
              <w:t>31. </w:t>
            </w:r>
            <w:r w:rsidRPr="00DE0180">
              <w:rPr>
                <w:rFonts w:ascii="Times New Roman" w:eastAsia="Times New Roman" w:hAnsi="Times New Roman" w:cs="Times New Roman"/>
                <w:color w:val="000000"/>
                <w:sz w:val="24"/>
              </w:rPr>
              <w:t>What is the resistance of the resistor in the circuit?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1401"/>
            </w:tblGrid>
            <w:tr w:rsidR="00DA5148" w:rsidRPr="00DE0180" w14:paraId="1E04B3DE" w14:textId="77777777">
              <w:tc>
                <w:tcPr>
                  <w:tcW w:w="400" w:type="dxa"/>
                  <w:tcMar>
                    <w:top w:w="0" w:type="dxa"/>
                    <w:left w:w="0" w:type="dxa"/>
                    <w:bottom w:w="0" w:type="dxa"/>
                    <w:right w:w="0" w:type="dxa"/>
                  </w:tcMar>
                </w:tcPr>
                <w:p w14:paraId="1E04B3DB" w14:textId="778344FA"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753775201"/>
                      <w14:checkbox>
                        <w14:checked w14:val="0"/>
                        <w14:checkedState w14:val="2612" w14:font="MS Gothic"/>
                        <w14:uncheckedState w14:val="2610" w14:font="MS Gothic"/>
                      </w14:checkbox>
                    </w:sdtPr>
                    <w:sdtEndPr/>
                    <w:sdtContent>
                      <w:r w:rsidR="00402108">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3DC"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1E04B3DD" w14:textId="77777777" w:rsidR="00DA5148" w:rsidRPr="007C2366" w:rsidRDefault="00E5449D">
                  <w:pPr>
                    <w:pStyle w:val="p"/>
                    <w:rPr>
                      <w:rFonts w:ascii="Times New Roman" w:hAnsi="Times New Roman" w:cs="Times New Roman"/>
                      <w:sz w:val="24"/>
                    </w:rPr>
                  </w:pPr>
                  <w:r w:rsidRPr="00DE0180">
                    <w:rPr>
                      <w:rFonts w:ascii="Times New Roman" w:eastAsia="Times New Roman" w:hAnsi="Times New Roman" w:cs="Times New Roman"/>
                      <w:color w:val="000000"/>
                      <w:sz w:val="24"/>
                    </w:rPr>
                    <w:t>120 ohms</w:t>
                  </w:r>
                </w:p>
              </w:tc>
            </w:tr>
            <w:tr w:rsidR="00DA5148" w:rsidRPr="00DE0180" w14:paraId="1E04B3E2" w14:textId="77777777">
              <w:tc>
                <w:tcPr>
                  <w:tcW w:w="400" w:type="dxa"/>
                  <w:tcMar>
                    <w:top w:w="0" w:type="dxa"/>
                    <w:left w:w="0" w:type="dxa"/>
                    <w:bottom w:w="0" w:type="dxa"/>
                    <w:right w:w="0" w:type="dxa"/>
                  </w:tcMar>
                </w:tcPr>
                <w:p w14:paraId="1E04B3DF" w14:textId="0C83E160"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709146774"/>
                      <w14:checkbox>
                        <w14:checked w14:val="0"/>
                        <w14:checkedState w14:val="2612" w14:font="MS Gothic"/>
                        <w14:uncheckedState w14:val="2610" w14:font="MS Gothic"/>
                      </w14:checkbox>
                    </w:sdtPr>
                    <w:sdtEndPr/>
                    <w:sdtContent>
                      <w:r w:rsidR="00402108">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3E0"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1E04B3E1" w14:textId="22635A52" w:rsidR="00DA5148" w:rsidRPr="007C2366" w:rsidRDefault="00E5449D">
                  <w:pPr>
                    <w:pStyle w:val="p"/>
                    <w:rPr>
                      <w:rFonts w:ascii="Times New Roman" w:hAnsi="Times New Roman" w:cs="Times New Roman"/>
                      <w:sz w:val="24"/>
                    </w:rPr>
                  </w:pPr>
                  <w:r w:rsidRPr="00DE0180">
                    <w:rPr>
                      <w:rFonts w:ascii="Times New Roman" w:eastAsia="Times New Roman" w:hAnsi="Times New Roman" w:cs="Times New Roman"/>
                      <w:color w:val="000000"/>
                      <w:sz w:val="24"/>
                    </w:rPr>
                    <w:t xml:space="preserve">12 </w:t>
                  </w:r>
                  <w:r w:rsidR="00690885">
                    <w:rPr>
                      <w:rFonts w:ascii="Times New Roman" w:eastAsia="Times New Roman" w:hAnsi="Times New Roman" w:cs="Times New Roman"/>
                      <w:color w:val="000000"/>
                      <w:sz w:val="24"/>
                    </w:rPr>
                    <w:t xml:space="preserve">k </w:t>
                  </w:r>
                  <w:r w:rsidRPr="00DE0180">
                    <w:rPr>
                      <w:rFonts w:ascii="Times New Roman" w:eastAsia="Times New Roman" w:hAnsi="Times New Roman" w:cs="Times New Roman"/>
                      <w:color w:val="000000"/>
                      <w:sz w:val="24"/>
                    </w:rPr>
                    <w:t>ohm</w:t>
                  </w:r>
                  <w:r w:rsidR="00690885">
                    <w:rPr>
                      <w:rFonts w:ascii="Times New Roman" w:eastAsia="Times New Roman" w:hAnsi="Times New Roman" w:cs="Times New Roman"/>
                      <w:color w:val="000000"/>
                      <w:sz w:val="24"/>
                    </w:rPr>
                    <w:t>s</w:t>
                  </w:r>
                </w:p>
              </w:tc>
            </w:tr>
            <w:tr w:rsidR="00DA5148" w:rsidRPr="00DE0180" w14:paraId="1E04B3E6" w14:textId="77777777">
              <w:tc>
                <w:tcPr>
                  <w:tcW w:w="400" w:type="dxa"/>
                  <w:tcMar>
                    <w:top w:w="0" w:type="dxa"/>
                    <w:left w:w="0" w:type="dxa"/>
                    <w:bottom w:w="0" w:type="dxa"/>
                    <w:right w:w="0" w:type="dxa"/>
                  </w:tcMar>
                </w:tcPr>
                <w:p w14:paraId="1E04B3E3" w14:textId="161A7F99"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623537563"/>
                      <w14:checkbox>
                        <w14:checked w14:val="0"/>
                        <w14:checkedState w14:val="2612" w14:font="MS Gothic"/>
                        <w14:uncheckedState w14:val="2610" w14:font="MS Gothic"/>
                      </w14:checkbox>
                    </w:sdtPr>
                    <w:sdtEndPr/>
                    <w:sdtContent>
                      <w:r w:rsidR="00402108">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3E4"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14:paraId="1E04B3E5" w14:textId="588CC598" w:rsidR="00DA5148" w:rsidRPr="007C2366" w:rsidRDefault="00DC0035">
                  <w:pPr>
                    <w:pStyle w:val="p"/>
                    <w:rPr>
                      <w:rFonts w:ascii="Times New Roman" w:hAnsi="Times New Roman" w:cs="Times New Roman"/>
                      <w:sz w:val="24"/>
                    </w:rPr>
                  </w:pPr>
                  <w:r>
                    <w:rPr>
                      <w:rFonts w:ascii="Times New Roman" w:eastAsia="Times New Roman" w:hAnsi="Times New Roman" w:cs="Times New Roman"/>
                      <w:color w:val="000000"/>
                      <w:sz w:val="24"/>
                    </w:rPr>
                    <w:t>0</w:t>
                  </w:r>
                  <w:r w:rsidR="00E5449D" w:rsidRPr="00DE0180">
                    <w:rPr>
                      <w:rFonts w:ascii="Times New Roman" w:eastAsia="Times New Roman" w:hAnsi="Times New Roman" w:cs="Times New Roman"/>
                      <w:color w:val="000000"/>
                      <w:sz w:val="24"/>
                    </w:rPr>
                    <w:t>.12 ohms</w:t>
                  </w:r>
                </w:p>
              </w:tc>
            </w:tr>
            <w:tr w:rsidR="00DA5148" w:rsidRPr="00DE0180" w14:paraId="1E04B3EA" w14:textId="77777777">
              <w:tc>
                <w:tcPr>
                  <w:tcW w:w="400" w:type="dxa"/>
                  <w:tcMar>
                    <w:top w:w="0" w:type="dxa"/>
                    <w:left w:w="0" w:type="dxa"/>
                    <w:bottom w:w="0" w:type="dxa"/>
                    <w:right w:w="0" w:type="dxa"/>
                  </w:tcMar>
                </w:tcPr>
                <w:p w14:paraId="1E04B3E7" w14:textId="6231BD31"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438248207"/>
                      <w14:checkbox>
                        <w14:checked w14:val="0"/>
                        <w14:checkedState w14:val="2612" w14:font="MS Gothic"/>
                        <w14:uncheckedState w14:val="2610" w14:font="MS Gothic"/>
                      </w14:checkbox>
                    </w:sdtPr>
                    <w:sdtEndPr/>
                    <w:sdtContent>
                      <w:r w:rsidR="00402108">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3E8"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14:paraId="1E04B3E9" w14:textId="2B852ED6" w:rsidR="00DA5148" w:rsidRPr="007C2366" w:rsidRDefault="00E5449D">
                  <w:pPr>
                    <w:pStyle w:val="p"/>
                    <w:rPr>
                      <w:rFonts w:ascii="Times New Roman" w:hAnsi="Times New Roman" w:cs="Times New Roman"/>
                      <w:sz w:val="24"/>
                    </w:rPr>
                  </w:pPr>
                  <w:r w:rsidRPr="00DE0180">
                    <w:rPr>
                      <w:rFonts w:ascii="Times New Roman" w:eastAsia="Times New Roman" w:hAnsi="Times New Roman" w:cs="Times New Roman"/>
                      <w:color w:val="000000"/>
                      <w:sz w:val="24"/>
                    </w:rPr>
                    <w:t xml:space="preserve">120 </w:t>
                  </w:r>
                  <w:r w:rsidR="00F506CF">
                    <w:rPr>
                      <w:rFonts w:ascii="Times New Roman" w:eastAsia="Times New Roman" w:hAnsi="Times New Roman" w:cs="Times New Roman"/>
                      <w:color w:val="000000"/>
                      <w:sz w:val="24"/>
                    </w:rPr>
                    <w:t>V</w:t>
                  </w:r>
                </w:p>
              </w:tc>
            </w:tr>
          </w:tbl>
          <w:p w14:paraId="1E04B3EB" w14:textId="77777777" w:rsidR="00DA5148" w:rsidRPr="007C2366" w:rsidRDefault="00DA5148">
            <w:pPr>
              <w:rPr>
                <w:rFonts w:ascii="Times New Roman" w:hAnsi="Times New Roman" w:cs="Times New Roman"/>
                <w:sz w:val="24"/>
              </w:rPr>
            </w:pPr>
          </w:p>
        </w:tc>
      </w:tr>
    </w:tbl>
    <w:p w14:paraId="1E04B3ED" w14:textId="77777777" w:rsidR="00DA5148" w:rsidRPr="007C2366" w:rsidRDefault="00DA5148" w:rsidP="007C2366">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DA5148" w:rsidRPr="00DE0180" w14:paraId="1E04B400" w14:textId="77777777">
        <w:tc>
          <w:tcPr>
            <w:tcW w:w="5000" w:type="pct"/>
            <w:tcMar>
              <w:top w:w="0" w:type="dxa"/>
              <w:left w:w="0" w:type="dxa"/>
              <w:bottom w:w="0" w:type="dxa"/>
              <w:right w:w="0" w:type="dxa"/>
            </w:tcMar>
            <w:vAlign w:val="center"/>
          </w:tcPr>
          <w:p w14:paraId="1E04B3EE" w14:textId="77777777" w:rsidR="00DA5148" w:rsidRPr="007C2366" w:rsidRDefault="00E5449D">
            <w:pPr>
              <w:pStyle w:val="p"/>
              <w:rPr>
                <w:rFonts w:ascii="Times New Roman" w:hAnsi="Times New Roman" w:cs="Times New Roman"/>
                <w:sz w:val="24"/>
              </w:rPr>
            </w:pPr>
            <w:r w:rsidRPr="007C2366">
              <w:rPr>
                <w:rFonts w:ascii="Times New Roman" w:eastAsia="Times New Roman" w:hAnsi="Times New Roman" w:cs="Times New Roman"/>
                <w:color w:val="000000"/>
                <w:sz w:val="24"/>
              </w:rPr>
              <w:t>32. </w:t>
            </w:r>
            <w:r w:rsidRPr="00DE0180">
              <w:rPr>
                <w:rFonts w:ascii="Times New Roman" w:eastAsia="Times New Roman" w:hAnsi="Times New Roman" w:cs="Times New Roman"/>
                <w:color w:val="000000"/>
                <w:sz w:val="24"/>
              </w:rPr>
              <w:t>What is the available voltage in this circuit?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1207"/>
            </w:tblGrid>
            <w:tr w:rsidR="00DA5148" w:rsidRPr="00DE0180" w14:paraId="1E04B3F2" w14:textId="77777777">
              <w:tc>
                <w:tcPr>
                  <w:tcW w:w="400" w:type="dxa"/>
                  <w:tcMar>
                    <w:top w:w="0" w:type="dxa"/>
                    <w:left w:w="0" w:type="dxa"/>
                    <w:bottom w:w="0" w:type="dxa"/>
                    <w:right w:w="0" w:type="dxa"/>
                  </w:tcMar>
                </w:tcPr>
                <w:p w14:paraId="1E04B3EF" w14:textId="58353E86"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08136934"/>
                      <w14:checkbox>
                        <w14:checked w14:val="0"/>
                        <w14:checkedState w14:val="2612" w14:font="MS Gothic"/>
                        <w14:uncheckedState w14:val="2610" w14:font="MS Gothic"/>
                      </w14:checkbox>
                    </w:sdtPr>
                    <w:sdtEndPr/>
                    <w:sdtContent>
                      <w:r w:rsidR="00F506CF">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3F0"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1E04B3F1" w14:textId="2F62A0AF" w:rsidR="00DA5148" w:rsidRPr="007C2366" w:rsidRDefault="00E5449D">
                  <w:pPr>
                    <w:pStyle w:val="p"/>
                    <w:rPr>
                      <w:rFonts w:ascii="Times New Roman" w:hAnsi="Times New Roman" w:cs="Times New Roman"/>
                      <w:sz w:val="24"/>
                    </w:rPr>
                  </w:pPr>
                  <w:r w:rsidRPr="00DE0180">
                    <w:rPr>
                      <w:rFonts w:ascii="Times New Roman" w:eastAsia="Times New Roman" w:hAnsi="Times New Roman" w:cs="Times New Roman"/>
                      <w:color w:val="000000"/>
                      <w:sz w:val="24"/>
                    </w:rPr>
                    <w:t xml:space="preserve">1 </w:t>
                  </w:r>
                  <w:r w:rsidR="00F506CF">
                    <w:rPr>
                      <w:rFonts w:ascii="Times New Roman" w:eastAsia="Times New Roman" w:hAnsi="Times New Roman" w:cs="Times New Roman"/>
                      <w:color w:val="000000"/>
                      <w:sz w:val="24"/>
                    </w:rPr>
                    <w:t>V</w:t>
                  </w:r>
                </w:p>
              </w:tc>
            </w:tr>
            <w:tr w:rsidR="00DA5148" w:rsidRPr="00DE0180" w14:paraId="1E04B3F6" w14:textId="77777777">
              <w:tc>
                <w:tcPr>
                  <w:tcW w:w="400" w:type="dxa"/>
                  <w:tcMar>
                    <w:top w:w="0" w:type="dxa"/>
                    <w:left w:w="0" w:type="dxa"/>
                    <w:bottom w:w="0" w:type="dxa"/>
                    <w:right w:w="0" w:type="dxa"/>
                  </w:tcMar>
                </w:tcPr>
                <w:p w14:paraId="1E04B3F3" w14:textId="496E3851"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255098845"/>
                      <w14:checkbox>
                        <w14:checked w14:val="0"/>
                        <w14:checkedState w14:val="2612" w14:font="MS Gothic"/>
                        <w14:uncheckedState w14:val="2610" w14:font="MS Gothic"/>
                      </w14:checkbox>
                    </w:sdtPr>
                    <w:sdtEndPr/>
                    <w:sdtContent>
                      <w:r w:rsidR="00F506CF">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3F4"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1E04B3F5" w14:textId="75BB245A" w:rsidR="00DA5148" w:rsidRPr="007C2366" w:rsidRDefault="00E5449D">
                  <w:pPr>
                    <w:pStyle w:val="p"/>
                    <w:rPr>
                      <w:rFonts w:ascii="Times New Roman" w:hAnsi="Times New Roman" w:cs="Times New Roman"/>
                      <w:sz w:val="24"/>
                    </w:rPr>
                  </w:pPr>
                  <w:r w:rsidRPr="00DE0180">
                    <w:rPr>
                      <w:rFonts w:ascii="Times New Roman" w:eastAsia="Times New Roman" w:hAnsi="Times New Roman" w:cs="Times New Roman"/>
                      <w:color w:val="000000"/>
                      <w:sz w:val="24"/>
                    </w:rPr>
                    <w:t xml:space="preserve">12 </w:t>
                  </w:r>
                  <w:r w:rsidR="00F506CF">
                    <w:rPr>
                      <w:rFonts w:ascii="Times New Roman" w:eastAsia="Times New Roman" w:hAnsi="Times New Roman" w:cs="Times New Roman"/>
                      <w:color w:val="000000"/>
                      <w:sz w:val="24"/>
                    </w:rPr>
                    <w:t>V</w:t>
                  </w:r>
                </w:p>
              </w:tc>
            </w:tr>
            <w:tr w:rsidR="00DA5148" w:rsidRPr="00DE0180" w14:paraId="1E04B3FA" w14:textId="77777777">
              <w:tc>
                <w:tcPr>
                  <w:tcW w:w="400" w:type="dxa"/>
                  <w:tcMar>
                    <w:top w:w="0" w:type="dxa"/>
                    <w:left w:w="0" w:type="dxa"/>
                    <w:bottom w:w="0" w:type="dxa"/>
                    <w:right w:w="0" w:type="dxa"/>
                  </w:tcMar>
                </w:tcPr>
                <w:p w14:paraId="1E04B3F7" w14:textId="7078159D"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762214097"/>
                      <w14:checkbox>
                        <w14:checked w14:val="0"/>
                        <w14:checkedState w14:val="2612" w14:font="MS Gothic"/>
                        <w14:uncheckedState w14:val="2610" w14:font="MS Gothic"/>
                      </w14:checkbox>
                    </w:sdtPr>
                    <w:sdtEndPr/>
                    <w:sdtContent>
                      <w:r w:rsidR="00F506CF">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3F8"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14:paraId="1E04B3F9" w14:textId="77777777" w:rsidR="00DA5148" w:rsidRPr="007C2366" w:rsidRDefault="00E5449D">
                  <w:pPr>
                    <w:pStyle w:val="p"/>
                    <w:rPr>
                      <w:rFonts w:ascii="Times New Roman" w:hAnsi="Times New Roman" w:cs="Times New Roman"/>
                      <w:sz w:val="24"/>
                    </w:rPr>
                  </w:pPr>
                  <w:r w:rsidRPr="00DE0180">
                    <w:rPr>
                      <w:rFonts w:ascii="Times New Roman" w:eastAsia="Times New Roman" w:hAnsi="Times New Roman" w:cs="Times New Roman"/>
                      <w:color w:val="000000"/>
                      <w:sz w:val="24"/>
                    </w:rPr>
                    <w:t>12 watts</w:t>
                  </w:r>
                </w:p>
              </w:tc>
            </w:tr>
            <w:tr w:rsidR="00DA5148" w:rsidRPr="00DE0180" w14:paraId="1E04B3FE" w14:textId="77777777">
              <w:tc>
                <w:tcPr>
                  <w:tcW w:w="400" w:type="dxa"/>
                  <w:tcMar>
                    <w:top w:w="0" w:type="dxa"/>
                    <w:left w:w="0" w:type="dxa"/>
                    <w:bottom w:w="0" w:type="dxa"/>
                    <w:right w:w="0" w:type="dxa"/>
                  </w:tcMar>
                </w:tcPr>
                <w:p w14:paraId="1E04B3FB" w14:textId="4F17102D"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2137406144"/>
                      <w14:checkbox>
                        <w14:checked w14:val="0"/>
                        <w14:checkedState w14:val="2612" w14:font="MS Gothic"/>
                        <w14:uncheckedState w14:val="2610" w14:font="MS Gothic"/>
                      </w14:checkbox>
                    </w:sdtPr>
                    <w:sdtEndPr/>
                    <w:sdtContent>
                      <w:r w:rsidR="00F506CF">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3FC"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14:paraId="1E04B3FD" w14:textId="77777777" w:rsidR="00DA5148" w:rsidRPr="007C2366" w:rsidRDefault="00E5449D">
                  <w:pPr>
                    <w:pStyle w:val="p"/>
                    <w:rPr>
                      <w:rFonts w:ascii="Times New Roman" w:hAnsi="Times New Roman" w:cs="Times New Roman"/>
                      <w:sz w:val="24"/>
                    </w:rPr>
                  </w:pPr>
                  <w:r w:rsidRPr="00DE0180">
                    <w:rPr>
                      <w:rFonts w:ascii="Times New Roman" w:eastAsia="Times New Roman" w:hAnsi="Times New Roman" w:cs="Times New Roman"/>
                      <w:color w:val="000000"/>
                      <w:sz w:val="24"/>
                    </w:rPr>
                    <w:t>12 A</w:t>
                  </w:r>
                </w:p>
              </w:tc>
            </w:tr>
          </w:tbl>
          <w:p w14:paraId="1E04B3FF" w14:textId="77777777" w:rsidR="00DA5148" w:rsidRPr="007C2366" w:rsidRDefault="00DA5148">
            <w:pPr>
              <w:rPr>
                <w:rFonts w:ascii="Times New Roman" w:hAnsi="Times New Roman" w:cs="Times New Roman"/>
                <w:sz w:val="24"/>
              </w:rPr>
            </w:pPr>
          </w:p>
        </w:tc>
      </w:tr>
    </w:tbl>
    <w:p w14:paraId="1E04B401" w14:textId="77777777" w:rsidR="00DA5148" w:rsidRPr="007C2366" w:rsidRDefault="00DA5148" w:rsidP="007C2366">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DA5148" w:rsidRPr="00DE0180" w14:paraId="1E04B414" w14:textId="77777777">
        <w:tc>
          <w:tcPr>
            <w:tcW w:w="5000" w:type="pct"/>
            <w:tcMar>
              <w:top w:w="0" w:type="dxa"/>
              <w:left w:w="0" w:type="dxa"/>
              <w:bottom w:w="0" w:type="dxa"/>
              <w:right w:w="0" w:type="dxa"/>
            </w:tcMar>
            <w:vAlign w:val="center"/>
          </w:tcPr>
          <w:p w14:paraId="1E04B402" w14:textId="276E752D" w:rsidR="00DA5148" w:rsidRPr="007C2366" w:rsidRDefault="00E5449D">
            <w:pPr>
              <w:pStyle w:val="p"/>
              <w:rPr>
                <w:rFonts w:ascii="Times New Roman" w:hAnsi="Times New Roman" w:cs="Times New Roman"/>
                <w:sz w:val="24"/>
              </w:rPr>
            </w:pPr>
            <w:r w:rsidRPr="007C2366">
              <w:rPr>
                <w:rFonts w:ascii="Times New Roman" w:eastAsia="Times New Roman" w:hAnsi="Times New Roman" w:cs="Times New Roman"/>
                <w:color w:val="000000"/>
                <w:sz w:val="24"/>
              </w:rPr>
              <w:t>33. </w:t>
            </w:r>
            <w:r w:rsidRPr="00DE0180">
              <w:rPr>
                <w:rFonts w:ascii="Times New Roman" w:eastAsia="Times New Roman" w:hAnsi="Times New Roman" w:cs="Times New Roman"/>
                <w:color w:val="000000"/>
                <w:sz w:val="24"/>
              </w:rPr>
              <w:t xml:space="preserve">What </w:t>
            </w:r>
            <w:proofErr w:type="gramStart"/>
            <w:r w:rsidRPr="00DE0180">
              <w:rPr>
                <w:rFonts w:ascii="Times New Roman" w:eastAsia="Times New Roman" w:hAnsi="Times New Roman" w:cs="Times New Roman"/>
                <w:color w:val="000000"/>
                <w:sz w:val="24"/>
              </w:rPr>
              <w:t>is</w:t>
            </w:r>
            <w:proofErr w:type="gramEnd"/>
            <w:r w:rsidRPr="00DE0180">
              <w:rPr>
                <w:rFonts w:ascii="Times New Roman" w:eastAsia="Times New Roman" w:hAnsi="Times New Roman" w:cs="Times New Roman"/>
                <w:color w:val="000000"/>
                <w:sz w:val="24"/>
              </w:rPr>
              <w:t xml:space="preserve"> the voltage drop across the resistor in the circuit with the switch </w:t>
            </w:r>
            <w:r w:rsidR="00F506CF">
              <w:rPr>
                <w:rFonts w:ascii="Times New Roman" w:eastAsia="Times New Roman" w:hAnsi="Times New Roman" w:cs="Times New Roman"/>
                <w:color w:val="000000"/>
                <w:sz w:val="24"/>
              </w:rPr>
              <w:t>ON</w:t>
            </w:r>
            <w:r w:rsidRPr="00DE0180">
              <w:rPr>
                <w:rFonts w:ascii="Times New Roman" w:eastAsia="Times New Roman" w:hAnsi="Times New Roman" w:cs="Times New Roman"/>
                <w:color w:val="000000"/>
                <w:sz w:val="24"/>
              </w:rPr>
              <w: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1221"/>
            </w:tblGrid>
            <w:tr w:rsidR="00DA5148" w:rsidRPr="00DE0180" w14:paraId="1E04B406" w14:textId="77777777">
              <w:tc>
                <w:tcPr>
                  <w:tcW w:w="400" w:type="dxa"/>
                  <w:tcMar>
                    <w:top w:w="0" w:type="dxa"/>
                    <w:left w:w="0" w:type="dxa"/>
                    <w:bottom w:w="0" w:type="dxa"/>
                    <w:right w:w="0" w:type="dxa"/>
                  </w:tcMar>
                </w:tcPr>
                <w:p w14:paraId="1E04B403" w14:textId="4ECF50DB"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473901675"/>
                      <w14:checkbox>
                        <w14:checked w14:val="0"/>
                        <w14:checkedState w14:val="2612" w14:font="MS Gothic"/>
                        <w14:uncheckedState w14:val="2610" w14:font="MS Gothic"/>
                      </w14:checkbox>
                    </w:sdtPr>
                    <w:sdtEndPr/>
                    <w:sdtContent>
                      <w:r w:rsidR="00F506CF">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404"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1E04B405" w14:textId="53920927" w:rsidR="00DA5148" w:rsidRPr="007C2366" w:rsidRDefault="00E5449D">
                  <w:pPr>
                    <w:pStyle w:val="p"/>
                    <w:rPr>
                      <w:rFonts w:ascii="Times New Roman" w:hAnsi="Times New Roman" w:cs="Times New Roman"/>
                      <w:sz w:val="24"/>
                    </w:rPr>
                  </w:pPr>
                  <w:r w:rsidRPr="00DE0180">
                    <w:rPr>
                      <w:rFonts w:ascii="Times New Roman" w:eastAsia="Times New Roman" w:hAnsi="Times New Roman" w:cs="Times New Roman"/>
                      <w:color w:val="000000"/>
                      <w:sz w:val="24"/>
                    </w:rPr>
                    <w:t xml:space="preserve">1 </w:t>
                  </w:r>
                  <w:r w:rsidR="00F506CF">
                    <w:rPr>
                      <w:rFonts w:ascii="Times New Roman" w:eastAsia="Times New Roman" w:hAnsi="Times New Roman" w:cs="Times New Roman"/>
                      <w:color w:val="000000"/>
                      <w:sz w:val="24"/>
                    </w:rPr>
                    <w:t>V</w:t>
                  </w:r>
                </w:p>
              </w:tc>
            </w:tr>
            <w:tr w:rsidR="00DA5148" w:rsidRPr="00DE0180" w14:paraId="1E04B40A" w14:textId="77777777">
              <w:tc>
                <w:tcPr>
                  <w:tcW w:w="400" w:type="dxa"/>
                  <w:tcMar>
                    <w:top w:w="0" w:type="dxa"/>
                    <w:left w:w="0" w:type="dxa"/>
                    <w:bottom w:w="0" w:type="dxa"/>
                    <w:right w:w="0" w:type="dxa"/>
                  </w:tcMar>
                </w:tcPr>
                <w:p w14:paraId="1E04B407" w14:textId="6A8455EA"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761066268"/>
                      <w14:checkbox>
                        <w14:checked w14:val="0"/>
                        <w14:checkedState w14:val="2612" w14:font="MS Gothic"/>
                        <w14:uncheckedState w14:val="2610" w14:font="MS Gothic"/>
                      </w14:checkbox>
                    </w:sdtPr>
                    <w:sdtEndPr/>
                    <w:sdtContent>
                      <w:r w:rsidR="00F506CF">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408"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1E04B409" w14:textId="77777777" w:rsidR="00DA5148" w:rsidRPr="007C2366" w:rsidRDefault="00E5449D">
                  <w:pPr>
                    <w:pStyle w:val="p"/>
                    <w:rPr>
                      <w:rFonts w:ascii="Times New Roman" w:hAnsi="Times New Roman" w:cs="Times New Roman"/>
                      <w:sz w:val="24"/>
                    </w:rPr>
                  </w:pPr>
                  <w:r w:rsidRPr="00DE0180">
                    <w:rPr>
                      <w:rFonts w:ascii="Times New Roman" w:eastAsia="Times New Roman" w:hAnsi="Times New Roman" w:cs="Times New Roman"/>
                      <w:color w:val="000000"/>
                      <w:sz w:val="24"/>
                    </w:rPr>
                    <w:t>12 ohms</w:t>
                  </w:r>
                </w:p>
              </w:tc>
            </w:tr>
            <w:tr w:rsidR="00DA5148" w:rsidRPr="00DE0180" w14:paraId="1E04B40E" w14:textId="77777777">
              <w:tc>
                <w:tcPr>
                  <w:tcW w:w="400" w:type="dxa"/>
                  <w:tcMar>
                    <w:top w:w="0" w:type="dxa"/>
                    <w:left w:w="0" w:type="dxa"/>
                    <w:bottom w:w="0" w:type="dxa"/>
                    <w:right w:w="0" w:type="dxa"/>
                  </w:tcMar>
                </w:tcPr>
                <w:p w14:paraId="1E04B40B" w14:textId="58EDD302"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029335533"/>
                      <w14:checkbox>
                        <w14:checked w14:val="0"/>
                        <w14:checkedState w14:val="2612" w14:font="MS Gothic"/>
                        <w14:uncheckedState w14:val="2610" w14:font="MS Gothic"/>
                      </w14:checkbox>
                    </w:sdtPr>
                    <w:sdtEndPr/>
                    <w:sdtContent>
                      <w:r w:rsidR="00F506CF">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40C"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14:paraId="1E04B40D" w14:textId="77777777" w:rsidR="00DA5148" w:rsidRPr="007C2366" w:rsidRDefault="00E5449D">
                  <w:pPr>
                    <w:pStyle w:val="p"/>
                    <w:rPr>
                      <w:rFonts w:ascii="Times New Roman" w:hAnsi="Times New Roman" w:cs="Times New Roman"/>
                      <w:sz w:val="24"/>
                    </w:rPr>
                  </w:pPr>
                  <w:r w:rsidRPr="00DE0180">
                    <w:rPr>
                      <w:rFonts w:ascii="Times New Roman" w:eastAsia="Times New Roman" w:hAnsi="Times New Roman" w:cs="Times New Roman"/>
                      <w:color w:val="000000"/>
                      <w:sz w:val="24"/>
                    </w:rPr>
                    <w:t>1 A</w:t>
                  </w:r>
                </w:p>
              </w:tc>
            </w:tr>
            <w:tr w:rsidR="00DA5148" w:rsidRPr="00DE0180" w14:paraId="1E04B412" w14:textId="77777777">
              <w:tc>
                <w:tcPr>
                  <w:tcW w:w="400" w:type="dxa"/>
                  <w:tcMar>
                    <w:top w:w="0" w:type="dxa"/>
                    <w:left w:w="0" w:type="dxa"/>
                    <w:bottom w:w="0" w:type="dxa"/>
                    <w:right w:w="0" w:type="dxa"/>
                  </w:tcMar>
                </w:tcPr>
                <w:p w14:paraId="1E04B40F" w14:textId="6C9DC183"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176464546"/>
                      <w14:checkbox>
                        <w14:checked w14:val="0"/>
                        <w14:checkedState w14:val="2612" w14:font="MS Gothic"/>
                        <w14:uncheckedState w14:val="2610" w14:font="MS Gothic"/>
                      </w14:checkbox>
                    </w:sdtPr>
                    <w:sdtEndPr/>
                    <w:sdtContent>
                      <w:r w:rsidR="00F506CF">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410"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14:paraId="1E04B411" w14:textId="2475F3C9" w:rsidR="00DA5148" w:rsidRPr="007C2366" w:rsidRDefault="00E5449D">
                  <w:pPr>
                    <w:pStyle w:val="p"/>
                    <w:rPr>
                      <w:rFonts w:ascii="Times New Roman" w:hAnsi="Times New Roman" w:cs="Times New Roman"/>
                      <w:sz w:val="24"/>
                    </w:rPr>
                  </w:pPr>
                  <w:r w:rsidRPr="00DE0180">
                    <w:rPr>
                      <w:rFonts w:ascii="Times New Roman" w:eastAsia="Times New Roman" w:hAnsi="Times New Roman" w:cs="Times New Roman"/>
                      <w:color w:val="000000"/>
                      <w:sz w:val="24"/>
                    </w:rPr>
                    <w:t xml:space="preserve">12 </w:t>
                  </w:r>
                  <w:r w:rsidR="00F506CF">
                    <w:rPr>
                      <w:rFonts w:ascii="Times New Roman" w:eastAsia="Times New Roman" w:hAnsi="Times New Roman" w:cs="Times New Roman"/>
                      <w:color w:val="000000"/>
                      <w:sz w:val="24"/>
                    </w:rPr>
                    <w:t>V</w:t>
                  </w:r>
                </w:p>
              </w:tc>
            </w:tr>
          </w:tbl>
          <w:p w14:paraId="1E04B413" w14:textId="77777777" w:rsidR="00DA5148" w:rsidRPr="007C2366" w:rsidRDefault="00DA5148">
            <w:pPr>
              <w:rPr>
                <w:rFonts w:ascii="Times New Roman" w:hAnsi="Times New Roman" w:cs="Times New Roman"/>
                <w:sz w:val="24"/>
              </w:rPr>
            </w:pPr>
          </w:p>
        </w:tc>
      </w:tr>
    </w:tbl>
    <w:p w14:paraId="1E04B415" w14:textId="77777777" w:rsidR="00DA5148" w:rsidRPr="007C2366" w:rsidRDefault="00DA5148" w:rsidP="007C2366">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DA5148" w:rsidRPr="00DE0180" w14:paraId="1E04B428" w14:textId="77777777">
        <w:tc>
          <w:tcPr>
            <w:tcW w:w="5000" w:type="pct"/>
            <w:tcMar>
              <w:top w:w="0" w:type="dxa"/>
              <w:left w:w="0" w:type="dxa"/>
              <w:bottom w:w="0" w:type="dxa"/>
              <w:right w:w="0" w:type="dxa"/>
            </w:tcMar>
            <w:vAlign w:val="center"/>
          </w:tcPr>
          <w:p w14:paraId="1E04B416" w14:textId="77777777" w:rsidR="00DA5148" w:rsidRPr="007C2366" w:rsidRDefault="00E5449D">
            <w:pPr>
              <w:pStyle w:val="p"/>
              <w:rPr>
                <w:rFonts w:ascii="Times New Roman" w:hAnsi="Times New Roman" w:cs="Times New Roman"/>
                <w:sz w:val="24"/>
              </w:rPr>
            </w:pPr>
            <w:r w:rsidRPr="007C2366">
              <w:rPr>
                <w:rFonts w:ascii="Times New Roman" w:eastAsia="Times New Roman" w:hAnsi="Times New Roman" w:cs="Times New Roman"/>
                <w:color w:val="000000"/>
                <w:sz w:val="24"/>
              </w:rPr>
              <w:t>34. </w:t>
            </w:r>
            <w:r w:rsidRPr="00DE0180">
              <w:rPr>
                <w:rFonts w:ascii="Times New Roman" w:eastAsia="Times New Roman" w:hAnsi="Times New Roman" w:cs="Times New Roman"/>
                <w:color w:val="000000"/>
                <w:sz w:val="24"/>
              </w:rPr>
              <w:t>What is the current flow for this circuit?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1174"/>
            </w:tblGrid>
            <w:tr w:rsidR="00DA5148" w:rsidRPr="00DE0180" w14:paraId="1E04B41A" w14:textId="77777777">
              <w:tc>
                <w:tcPr>
                  <w:tcW w:w="400" w:type="dxa"/>
                  <w:tcMar>
                    <w:top w:w="0" w:type="dxa"/>
                    <w:left w:w="0" w:type="dxa"/>
                    <w:bottom w:w="0" w:type="dxa"/>
                    <w:right w:w="0" w:type="dxa"/>
                  </w:tcMar>
                </w:tcPr>
                <w:p w14:paraId="1E04B417" w14:textId="2899F267" w:rsidR="00DA5148" w:rsidRPr="007C2366" w:rsidRDefault="00390101">
                  <w:pPr>
                    <w:rPr>
                      <w:rFonts w:ascii="Times New Roman" w:hAnsi="Times New Roman" w:cs="Times New Roman"/>
                      <w:sz w:val="24"/>
                    </w:rPr>
                  </w:pPr>
                  <w:r>
                    <w:rPr>
                      <w:rFonts w:ascii="Times New Roman" w:hAnsi="Times New Roman" w:cs="Times New Roman"/>
                      <w:color w:val="000000"/>
                      <w:sz w:val="24"/>
                    </w:rPr>
                    <w:t xml:space="preserve"> </w:t>
                  </w:r>
                  <w:sdt>
                    <w:sdtPr>
                      <w:rPr>
                        <w:rFonts w:ascii="Times New Roman" w:hAnsi="Times New Roman" w:cs="Times New Roman"/>
                        <w:color w:val="000000"/>
                        <w:sz w:val="24"/>
                      </w:rPr>
                      <w:id w:val="907804289"/>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4"/>
                        </w:rPr>
                        <w:t>☐</w:t>
                      </w:r>
                    </w:sdtContent>
                  </w:sdt>
                  <w:r w:rsidR="00E5449D" w:rsidRPr="007C2366">
                    <w:rPr>
                      <w:rFonts w:ascii="Times New Roman" w:hAnsi="Times New Roman" w:cs="Times New Roman"/>
                      <w:color w:val="000000"/>
                      <w:sz w:val="24"/>
                    </w:rPr>
                    <w:t> </w:t>
                  </w:r>
                </w:p>
              </w:tc>
              <w:tc>
                <w:tcPr>
                  <w:tcW w:w="0" w:type="auto"/>
                  <w:tcMar>
                    <w:top w:w="30" w:type="dxa"/>
                    <w:left w:w="0" w:type="dxa"/>
                    <w:bottom w:w="30" w:type="dxa"/>
                    <w:right w:w="0" w:type="dxa"/>
                  </w:tcMar>
                </w:tcPr>
                <w:p w14:paraId="1E04B418"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1E04B419" w14:textId="09C62D94" w:rsidR="00DA5148" w:rsidRPr="007C2366" w:rsidRDefault="00DC0035">
                  <w:pPr>
                    <w:pStyle w:val="p"/>
                    <w:rPr>
                      <w:rFonts w:ascii="Times New Roman" w:hAnsi="Times New Roman" w:cs="Times New Roman"/>
                      <w:sz w:val="24"/>
                    </w:rPr>
                  </w:pPr>
                  <w:r>
                    <w:rPr>
                      <w:rFonts w:ascii="Times New Roman" w:eastAsia="Times New Roman" w:hAnsi="Times New Roman" w:cs="Times New Roman"/>
                      <w:color w:val="000000"/>
                      <w:sz w:val="24"/>
                    </w:rPr>
                    <w:t>0</w:t>
                  </w:r>
                  <w:r w:rsidR="00E5449D" w:rsidRPr="00DE0180">
                    <w:rPr>
                      <w:rFonts w:ascii="Times New Roman" w:eastAsia="Times New Roman" w:hAnsi="Times New Roman" w:cs="Times New Roman"/>
                      <w:color w:val="000000"/>
                      <w:sz w:val="24"/>
                    </w:rPr>
                    <w:t>.1 A</w:t>
                  </w:r>
                </w:p>
              </w:tc>
            </w:tr>
            <w:tr w:rsidR="00DA5148" w:rsidRPr="00DE0180" w14:paraId="1E04B41E" w14:textId="77777777">
              <w:tc>
                <w:tcPr>
                  <w:tcW w:w="400" w:type="dxa"/>
                  <w:tcMar>
                    <w:top w:w="0" w:type="dxa"/>
                    <w:left w:w="0" w:type="dxa"/>
                    <w:bottom w:w="0" w:type="dxa"/>
                    <w:right w:w="0" w:type="dxa"/>
                  </w:tcMar>
                </w:tcPr>
                <w:p w14:paraId="1E04B41B" w14:textId="111F4677"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47537558"/>
                      <w14:checkbox>
                        <w14:checked w14:val="0"/>
                        <w14:checkedState w14:val="2612" w14:font="MS Gothic"/>
                        <w14:uncheckedState w14:val="2610" w14:font="MS Gothic"/>
                      </w14:checkbox>
                    </w:sdtPr>
                    <w:sdtEndPr/>
                    <w:sdtContent>
                      <w:r w:rsidR="00F506CF">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41C"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1E04B41D" w14:textId="77777777" w:rsidR="00DA5148" w:rsidRPr="007C2366" w:rsidRDefault="00E5449D">
                  <w:pPr>
                    <w:pStyle w:val="p"/>
                    <w:rPr>
                      <w:rFonts w:ascii="Times New Roman" w:hAnsi="Times New Roman" w:cs="Times New Roman"/>
                      <w:sz w:val="24"/>
                    </w:rPr>
                  </w:pPr>
                  <w:r w:rsidRPr="00DE0180">
                    <w:rPr>
                      <w:rFonts w:ascii="Times New Roman" w:eastAsia="Times New Roman" w:hAnsi="Times New Roman" w:cs="Times New Roman"/>
                      <w:color w:val="000000"/>
                      <w:sz w:val="24"/>
                    </w:rPr>
                    <w:t>1 A</w:t>
                  </w:r>
                </w:p>
              </w:tc>
            </w:tr>
            <w:tr w:rsidR="00DA5148" w:rsidRPr="00DE0180" w14:paraId="1E04B422" w14:textId="77777777">
              <w:tc>
                <w:tcPr>
                  <w:tcW w:w="400" w:type="dxa"/>
                  <w:tcMar>
                    <w:top w:w="0" w:type="dxa"/>
                    <w:left w:w="0" w:type="dxa"/>
                    <w:bottom w:w="0" w:type="dxa"/>
                    <w:right w:w="0" w:type="dxa"/>
                  </w:tcMar>
                </w:tcPr>
                <w:p w14:paraId="1E04B41F" w14:textId="01FD4B1B"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907602040"/>
                      <w14:checkbox>
                        <w14:checked w14:val="0"/>
                        <w14:checkedState w14:val="2612" w14:font="MS Gothic"/>
                        <w14:uncheckedState w14:val="2610" w14:font="MS Gothic"/>
                      </w14:checkbox>
                    </w:sdtPr>
                    <w:sdtEndPr/>
                    <w:sdtContent>
                      <w:r w:rsidR="00F506CF">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420"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14:paraId="1E04B421" w14:textId="77777777" w:rsidR="00DA5148" w:rsidRPr="007C2366" w:rsidRDefault="00E5449D">
                  <w:pPr>
                    <w:pStyle w:val="p"/>
                    <w:rPr>
                      <w:rFonts w:ascii="Times New Roman" w:hAnsi="Times New Roman" w:cs="Times New Roman"/>
                      <w:sz w:val="24"/>
                    </w:rPr>
                  </w:pPr>
                  <w:r w:rsidRPr="00DE0180">
                    <w:rPr>
                      <w:rFonts w:ascii="Times New Roman" w:eastAsia="Times New Roman" w:hAnsi="Times New Roman" w:cs="Times New Roman"/>
                      <w:color w:val="000000"/>
                      <w:sz w:val="24"/>
                    </w:rPr>
                    <w:t>10 A</w:t>
                  </w:r>
                </w:p>
              </w:tc>
            </w:tr>
            <w:tr w:rsidR="00DA5148" w:rsidRPr="00DE0180" w14:paraId="1E04B426" w14:textId="77777777">
              <w:tc>
                <w:tcPr>
                  <w:tcW w:w="400" w:type="dxa"/>
                  <w:tcMar>
                    <w:top w:w="0" w:type="dxa"/>
                    <w:left w:w="0" w:type="dxa"/>
                    <w:bottom w:w="0" w:type="dxa"/>
                    <w:right w:w="0" w:type="dxa"/>
                  </w:tcMar>
                </w:tcPr>
                <w:p w14:paraId="1E04B423" w14:textId="45A9AA33"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849331211"/>
                      <w14:checkbox>
                        <w14:checked w14:val="0"/>
                        <w14:checkedState w14:val="2612" w14:font="MS Gothic"/>
                        <w14:uncheckedState w14:val="2610" w14:font="MS Gothic"/>
                      </w14:checkbox>
                    </w:sdtPr>
                    <w:sdtEndPr/>
                    <w:sdtContent>
                      <w:r w:rsidR="00F506CF">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424"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14:paraId="1E04B425" w14:textId="2B021401" w:rsidR="00DA5148" w:rsidRPr="007C2366" w:rsidRDefault="00DC0035">
                  <w:pPr>
                    <w:pStyle w:val="p"/>
                    <w:rPr>
                      <w:rFonts w:ascii="Times New Roman" w:hAnsi="Times New Roman" w:cs="Times New Roman"/>
                      <w:sz w:val="24"/>
                    </w:rPr>
                  </w:pPr>
                  <w:r>
                    <w:rPr>
                      <w:rFonts w:ascii="Times New Roman" w:eastAsia="Times New Roman" w:hAnsi="Times New Roman" w:cs="Times New Roman"/>
                      <w:color w:val="000000"/>
                      <w:sz w:val="24"/>
                    </w:rPr>
                    <w:t>0</w:t>
                  </w:r>
                  <w:r w:rsidR="00E5449D" w:rsidRPr="00DE0180">
                    <w:rPr>
                      <w:rFonts w:ascii="Times New Roman" w:eastAsia="Times New Roman" w:hAnsi="Times New Roman" w:cs="Times New Roman"/>
                      <w:color w:val="000000"/>
                      <w:sz w:val="24"/>
                    </w:rPr>
                    <w:t>.10 kA</w:t>
                  </w:r>
                </w:p>
              </w:tc>
            </w:tr>
          </w:tbl>
          <w:p w14:paraId="1E04B427" w14:textId="77777777" w:rsidR="00DA5148" w:rsidRPr="007C2366" w:rsidRDefault="00DA5148">
            <w:pPr>
              <w:rPr>
                <w:rFonts w:ascii="Times New Roman" w:hAnsi="Times New Roman" w:cs="Times New Roman"/>
                <w:sz w:val="24"/>
              </w:rPr>
            </w:pPr>
          </w:p>
        </w:tc>
      </w:tr>
    </w:tbl>
    <w:p w14:paraId="1E04B429" w14:textId="77777777" w:rsidR="00DA5148" w:rsidRPr="007C2366" w:rsidRDefault="00DA5148" w:rsidP="007C2366">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DA5148" w:rsidRPr="00DE0180" w14:paraId="1E04B43C" w14:textId="77777777">
        <w:tc>
          <w:tcPr>
            <w:tcW w:w="5000" w:type="pct"/>
            <w:tcMar>
              <w:top w:w="0" w:type="dxa"/>
              <w:left w:w="0" w:type="dxa"/>
              <w:bottom w:w="0" w:type="dxa"/>
              <w:right w:w="0" w:type="dxa"/>
            </w:tcMar>
            <w:vAlign w:val="center"/>
          </w:tcPr>
          <w:p w14:paraId="1E04B42A" w14:textId="5C163EF5" w:rsidR="00DA5148" w:rsidRPr="007C2366" w:rsidRDefault="00E5449D">
            <w:pPr>
              <w:pStyle w:val="p"/>
              <w:rPr>
                <w:rFonts w:ascii="Times New Roman" w:hAnsi="Times New Roman" w:cs="Times New Roman"/>
                <w:sz w:val="24"/>
              </w:rPr>
            </w:pPr>
            <w:r w:rsidRPr="007C2366">
              <w:rPr>
                <w:rFonts w:ascii="Times New Roman" w:eastAsia="Times New Roman" w:hAnsi="Times New Roman" w:cs="Times New Roman"/>
                <w:color w:val="000000"/>
                <w:sz w:val="24"/>
              </w:rPr>
              <w:t>35. </w:t>
            </w:r>
            <w:r w:rsidRPr="00DE0180">
              <w:rPr>
                <w:rFonts w:ascii="Times New Roman" w:eastAsia="Times New Roman" w:hAnsi="Times New Roman" w:cs="Times New Roman"/>
                <w:color w:val="000000"/>
                <w:sz w:val="24"/>
              </w:rPr>
              <w:t xml:space="preserve">What </w:t>
            </w:r>
            <w:proofErr w:type="gramStart"/>
            <w:r w:rsidRPr="00DE0180">
              <w:rPr>
                <w:rFonts w:ascii="Times New Roman" w:eastAsia="Times New Roman" w:hAnsi="Times New Roman" w:cs="Times New Roman"/>
                <w:color w:val="000000"/>
                <w:sz w:val="24"/>
              </w:rPr>
              <w:t>is</w:t>
            </w:r>
            <w:proofErr w:type="gramEnd"/>
            <w:r w:rsidRPr="00DE0180">
              <w:rPr>
                <w:rFonts w:ascii="Times New Roman" w:eastAsia="Times New Roman" w:hAnsi="Times New Roman" w:cs="Times New Roman"/>
                <w:color w:val="000000"/>
                <w:sz w:val="24"/>
              </w:rPr>
              <w:t xml:space="preserve"> the voltage drop across the resistor with the switch </w:t>
            </w:r>
            <w:r w:rsidR="00F506CF">
              <w:rPr>
                <w:rFonts w:ascii="Times New Roman" w:eastAsia="Times New Roman" w:hAnsi="Times New Roman" w:cs="Times New Roman"/>
                <w:color w:val="000000"/>
                <w:sz w:val="24"/>
              </w:rPr>
              <w:t>OFF</w:t>
            </w:r>
            <w:r w:rsidRPr="00DE0180">
              <w:rPr>
                <w:rFonts w:ascii="Times New Roman" w:eastAsia="Times New Roman" w:hAnsi="Times New Roman" w:cs="Times New Roman"/>
                <w:color w:val="000000"/>
                <w:sz w:val="24"/>
              </w:rPr>
              <w:t>? </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1221"/>
            </w:tblGrid>
            <w:tr w:rsidR="00DA5148" w:rsidRPr="00DE0180" w14:paraId="1E04B42E" w14:textId="77777777">
              <w:tc>
                <w:tcPr>
                  <w:tcW w:w="400" w:type="dxa"/>
                  <w:tcMar>
                    <w:top w:w="0" w:type="dxa"/>
                    <w:left w:w="0" w:type="dxa"/>
                    <w:bottom w:w="0" w:type="dxa"/>
                    <w:right w:w="0" w:type="dxa"/>
                  </w:tcMar>
                </w:tcPr>
                <w:p w14:paraId="1E04B42B" w14:textId="1E79FF33"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826039986"/>
                      <w14:checkbox>
                        <w14:checked w14:val="0"/>
                        <w14:checkedState w14:val="2612" w14:font="MS Gothic"/>
                        <w14:uncheckedState w14:val="2610" w14:font="MS Gothic"/>
                      </w14:checkbox>
                    </w:sdtPr>
                    <w:sdtEndPr/>
                    <w:sdtContent>
                      <w:r w:rsidR="00F506CF">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42C"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1E04B42D" w14:textId="5C7A2E25" w:rsidR="00DA5148" w:rsidRPr="007C2366" w:rsidRDefault="00E5449D">
                  <w:pPr>
                    <w:pStyle w:val="p"/>
                    <w:rPr>
                      <w:rFonts w:ascii="Times New Roman" w:hAnsi="Times New Roman" w:cs="Times New Roman"/>
                      <w:sz w:val="24"/>
                    </w:rPr>
                  </w:pPr>
                  <w:r w:rsidRPr="00DE0180">
                    <w:rPr>
                      <w:rFonts w:ascii="Times New Roman" w:eastAsia="Times New Roman" w:hAnsi="Times New Roman" w:cs="Times New Roman"/>
                      <w:color w:val="000000"/>
                      <w:sz w:val="24"/>
                    </w:rPr>
                    <w:t xml:space="preserve">12 </w:t>
                  </w:r>
                  <w:r w:rsidR="00F506CF">
                    <w:rPr>
                      <w:rFonts w:ascii="Times New Roman" w:eastAsia="Times New Roman" w:hAnsi="Times New Roman" w:cs="Times New Roman"/>
                      <w:color w:val="000000"/>
                      <w:sz w:val="24"/>
                    </w:rPr>
                    <w:t>V</w:t>
                  </w:r>
                </w:p>
              </w:tc>
            </w:tr>
            <w:tr w:rsidR="00DA5148" w:rsidRPr="00DE0180" w14:paraId="1E04B432" w14:textId="77777777">
              <w:tc>
                <w:tcPr>
                  <w:tcW w:w="400" w:type="dxa"/>
                  <w:tcMar>
                    <w:top w:w="0" w:type="dxa"/>
                    <w:left w:w="0" w:type="dxa"/>
                    <w:bottom w:w="0" w:type="dxa"/>
                    <w:right w:w="0" w:type="dxa"/>
                  </w:tcMar>
                </w:tcPr>
                <w:p w14:paraId="1E04B42F" w14:textId="28BE74E5"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79765347"/>
                      <w14:checkbox>
                        <w14:checked w14:val="0"/>
                        <w14:checkedState w14:val="2612" w14:font="MS Gothic"/>
                        <w14:uncheckedState w14:val="2610" w14:font="MS Gothic"/>
                      </w14:checkbox>
                    </w:sdtPr>
                    <w:sdtEndPr/>
                    <w:sdtContent>
                      <w:r w:rsidR="00F506CF">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430"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1E04B431" w14:textId="564925EB" w:rsidR="00DA5148" w:rsidRPr="007C2366" w:rsidRDefault="00E5449D">
                  <w:pPr>
                    <w:pStyle w:val="p"/>
                    <w:rPr>
                      <w:rFonts w:ascii="Times New Roman" w:hAnsi="Times New Roman" w:cs="Times New Roman"/>
                      <w:sz w:val="24"/>
                    </w:rPr>
                  </w:pPr>
                  <w:r w:rsidRPr="00DE0180">
                    <w:rPr>
                      <w:rFonts w:ascii="Times New Roman" w:eastAsia="Times New Roman" w:hAnsi="Times New Roman" w:cs="Times New Roman"/>
                      <w:color w:val="000000"/>
                      <w:sz w:val="24"/>
                    </w:rPr>
                    <w:t xml:space="preserve">0 </w:t>
                  </w:r>
                  <w:r w:rsidR="00F506CF">
                    <w:rPr>
                      <w:rFonts w:ascii="Times New Roman" w:eastAsia="Times New Roman" w:hAnsi="Times New Roman" w:cs="Times New Roman"/>
                      <w:color w:val="000000"/>
                      <w:sz w:val="24"/>
                    </w:rPr>
                    <w:t>V</w:t>
                  </w:r>
                </w:p>
              </w:tc>
            </w:tr>
            <w:tr w:rsidR="00DA5148" w:rsidRPr="00DE0180" w14:paraId="1E04B436" w14:textId="77777777">
              <w:tc>
                <w:tcPr>
                  <w:tcW w:w="400" w:type="dxa"/>
                  <w:tcMar>
                    <w:top w:w="0" w:type="dxa"/>
                    <w:left w:w="0" w:type="dxa"/>
                    <w:bottom w:w="0" w:type="dxa"/>
                    <w:right w:w="0" w:type="dxa"/>
                  </w:tcMar>
                </w:tcPr>
                <w:p w14:paraId="1E04B433" w14:textId="05FC4D0C"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524914670"/>
                      <w14:checkbox>
                        <w14:checked w14:val="0"/>
                        <w14:checkedState w14:val="2612" w14:font="MS Gothic"/>
                        <w14:uncheckedState w14:val="2610" w14:font="MS Gothic"/>
                      </w14:checkbox>
                    </w:sdtPr>
                    <w:sdtEndPr/>
                    <w:sdtContent>
                      <w:r w:rsidR="00F506CF">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434"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14:paraId="1E04B435" w14:textId="77777777" w:rsidR="00DA5148" w:rsidRPr="007C2366" w:rsidRDefault="00E5449D">
                  <w:pPr>
                    <w:pStyle w:val="p"/>
                    <w:rPr>
                      <w:rFonts w:ascii="Times New Roman" w:hAnsi="Times New Roman" w:cs="Times New Roman"/>
                      <w:sz w:val="24"/>
                    </w:rPr>
                  </w:pPr>
                  <w:r w:rsidRPr="00DE0180">
                    <w:rPr>
                      <w:rFonts w:ascii="Times New Roman" w:eastAsia="Times New Roman" w:hAnsi="Times New Roman" w:cs="Times New Roman"/>
                      <w:color w:val="000000"/>
                      <w:sz w:val="24"/>
                    </w:rPr>
                    <w:t>12 ohms</w:t>
                  </w:r>
                </w:p>
              </w:tc>
            </w:tr>
            <w:tr w:rsidR="00DA5148" w:rsidRPr="00DE0180" w14:paraId="1E04B43A" w14:textId="77777777">
              <w:tc>
                <w:tcPr>
                  <w:tcW w:w="400" w:type="dxa"/>
                  <w:tcMar>
                    <w:top w:w="0" w:type="dxa"/>
                    <w:left w:w="0" w:type="dxa"/>
                    <w:bottom w:w="0" w:type="dxa"/>
                    <w:right w:w="0" w:type="dxa"/>
                  </w:tcMar>
                </w:tcPr>
                <w:p w14:paraId="1E04B437" w14:textId="729F22DC"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424259178"/>
                      <w14:checkbox>
                        <w14:checked w14:val="0"/>
                        <w14:checkedState w14:val="2612" w14:font="MS Gothic"/>
                        <w14:uncheckedState w14:val="2610" w14:font="MS Gothic"/>
                      </w14:checkbox>
                    </w:sdtPr>
                    <w:sdtEndPr/>
                    <w:sdtContent>
                      <w:r w:rsidR="00F506CF">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438"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14:paraId="1E04B439" w14:textId="77777777" w:rsidR="00DA5148" w:rsidRPr="007C2366" w:rsidRDefault="00E5449D">
                  <w:pPr>
                    <w:pStyle w:val="p"/>
                    <w:rPr>
                      <w:rFonts w:ascii="Times New Roman" w:hAnsi="Times New Roman" w:cs="Times New Roman"/>
                      <w:sz w:val="24"/>
                    </w:rPr>
                  </w:pPr>
                  <w:r w:rsidRPr="00DE0180">
                    <w:rPr>
                      <w:rFonts w:ascii="Times New Roman" w:eastAsia="Times New Roman" w:hAnsi="Times New Roman" w:cs="Times New Roman"/>
                      <w:color w:val="000000"/>
                      <w:sz w:val="24"/>
                    </w:rPr>
                    <w:t>12 A</w:t>
                  </w:r>
                </w:p>
              </w:tc>
            </w:tr>
          </w:tbl>
          <w:p w14:paraId="1E04B43B" w14:textId="77777777" w:rsidR="00DA5148" w:rsidRPr="007C2366" w:rsidRDefault="00DA5148">
            <w:pPr>
              <w:rPr>
                <w:rFonts w:ascii="Times New Roman" w:hAnsi="Times New Roman" w:cs="Times New Roman"/>
                <w:sz w:val="24"/>
              </w:rPr>
            </w:pPr>
          </w:p>
        </w:tc>
      </w:tr>
    </w:tbl>
    <w:p w14:paraId="1E04B43D" w14:textId="77777777" w:rsidR="00DA5148" w:rsidRPr="007C2366" w:rsidRDefault="00DA5148" w:rsidP="007C2366">
      <w:pPr>
        <w:rPr>
          <w:rFonts w:ascii="Times New Roman" w:hAnsi="Times New Roman" w:cs="Times New Roman"/>
          <w:sz w:val="24"/>
        </w:rPr>
      </w:pPr>
    </w:p>
    <w:p w14:paraId="4C70BF90" w14:textId="77777777" w:rsidR="00855443" w:rsidRDefault="00855443">
      <w:pPr>
        <w:rPr>
          <w:rFonts w:ascii="Times New Roman" w:eastAsia="Calibri" w:hAnsi="Times New Roman" w:cs="Times New Roman"/>
          <w:b/>
          <w:bCs/>
          <w:sz w:val="24"/>
          <w:u w:val="single"/>
        </w:rPr>
      </w:pPr>
      <w:r>
        <w:rPr>
          <w:rFonts w:ascii="Times New Roman" w:eastAsia="Calibri" w:hAnsi="Times New Roman" w:cs="Times New Roman"/>
          <w:b/>
          <w:bCs/>
          <w:sz w:val="24"/>
          <w:u w:val="single"/>
        </w:rPr>
        <w:br w:type="page"/>
      </w:r>
    </w:p>
    <w:p w14:paraId="5B786703" w14:textId="4AEEF66E" w:rsidR="00280617" w:rsidRPr="00855443" w:rsidRDefault="00280617">
      <w:pPr>
        <w:pStyle w:val="p"/>
        <w:rPr>
          <w:rStyle w:val="Hyperlink"/>
          <w:rFonts w:ascii="Times New Roman" w:hAnsi="Times New Roman" w:cs="Times New Roman"/>
          <w:b/>
          <w:bCs/>
          <w:sz w:val="24"/>
        </w:rPr>
      </w:pPr>
      <w:r>
        <w:rPr>
          <w:rFonts w:ascii="Times New Roman" w:eastAsia="Calibri" w:hAnsi="Times New Roman" w:cs="Times New Roman"/>
          <w:b/>
          <w:bCs/>
          <w:sz w:val="24"/>
          <w:u w:val="single"/>
        </w:rPr>
        <w:lastRenderedPageBreak/>
        <w:fldChar w:fldCharType="begin"/>
      </w:r>
      <w:r>
        <w:rPr>
          <w:rFonts w:ascii="Times New Roman" w:eastAsia="Calibri" w:hAnsi="Times New Roman" w:cs="Times New Roman"/>
          <w:b/>
          <w:bCs/>
          <w:sz w:val="24"/>
          <w:u w:val="single"/>
        </w:rPr>
        <w:instrText xml:space="preserve"> HYPERLINK "https://www.jblearning.com/navigate/filelookup.ashx?fileid=517b7a10-32bc-446a-81a3-1255af34b75b" \t "_blank" </w:instrText>
      </w:r>
      <w:r>
        <w:rPr>
          <w:rFonts w:ascii="Times New Roman" w:eastAsia="Calibri" w:hAnsi="Times New Roman" w:cs="Times New Roman"/>
          <w:b/>
          <w:bCs/>
          <w:sz w:val="24"/>
          <w:u w:val="single"/>
        </w:rPr>
        <w:fldChar w:fldCharType="separate"/>
      </w:r>
      <w:r w:rsidRPr="00855443">
        <w:rPr>
          <w:rStyle w:val="Hyperlink"/>
          <w:rFonts w:ascii="Times New Roman" w:hAnsi="Times New Roman" w:cs="Times New Roman"/>
          <w:b/>
          <w:bCs/>
          <w:sz w:val="24"/>
        </w:rPr>
        <w:t>Multimeter Animation</w:t>
      </w:r>
      <w:r w:rsidR="007A67CA" w:rsidRPr="00855443">
        <w:rPr>
          <w:rStyle w:val="Hyperlink"/>
          <w:rFonts w:ascii="Times New Roman" w:eastAsia="Calibri" w:hAnsi="Times New Roman" w:cs="Times New Roman"/>
          <w:b/>
          <w:bCs/>
          <w:sz w:val="24"/>
        </w:rPr>
        <w:t xml:space="preserve"> </w:t>
      </w:r>
      <w:r w:rsidR="00855443" w:rsidRPr="00855443">
        <w:rPr>
          <w:rStyle w:val="Hyperlink"/>
          <w:rFonts w:ascii="Times New Roman" w:eastAsia="Calibri" w:hAnsi="Times New Roman" w:cs="Times New Roman"/>
          <w:b/>
          <w:bCs/>
          <w:sz w:val="24"/>
        </w:rPr>
        <w:t>8</w:t>
      </w:r>
    </w:p>
    <w:p w14:paraId="3514B5E8" w14:textId="5803509A" w:rsidR="00280617" w:rsidRPr="00106F4E" w:rsidRDefault="00280617">
      <w:pPr>
        <w:pStyle w:val="p"/>
        <w:rPr>
          <w:rFonts w:ascii="Times New Roman" w:hAnsi="Times New Roman" w:cs="Times New Roman"/>
          <w:sz w:val="24"/>
        </w:rPr>
      </w:pPr>
      <w:r>
        <w:rPr>
          <w:rFonts w:ascii="Times New Roman" w:eastAsia="Calibri" w:hAnsi="Times New Roman" w:cs="Times New Roman"/>
          <w:b/>
          <w:bCs/>
          <w:sz w:val="24"/>
          <w:u w:val="single"/>
        </w:rPr>
        <w:fldChar w:fldCharType="end"/>
      </w:r>
      <w:r w:rsidRPr="00106F4E">
        <w:rPr>
          <w:rFonts w:ascii="Times New Roman" w:eastAsia="Calibri" w:hAnsi="Times New Roman" w:cs="Times New Roman"/>
          <w:color w:val="000000"/>
          <w:sz w:val="24"/>
        </w:rPr>
        <w:t> </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DA5148" w:rsidRPr="00DE0180" w14:paraId="1E04B457" w14:textId="77777777">
        <w:tc>
          <w:tcPr>
            <w:tcW w:w="5000" w:type="pct"/>
            <w:tcMar>
              <w:top w:w="0" w:type="dxa"/>
              <w:left w:w="0" w:type="dxa"/>
              <w:bottom w:w="0" w:type="dxa"/>
              <w:right w:w="0" w:type="dxa"/>
            </w:tcMar>
            <w:vAlign w:val="center"/>
          </w:tcPr>
          <w:p w14:paraId="1E04B445" w14:textId="4F409877" w:rsidR="00DA5148" w:rsidRPr="007C2366" w:rsidRDefault="00E5449D">
            <w:pPr>
              <w:pStyle w:val="p"/>
              <w:rPr>
                <w:rFonts w:ascii="Times New Roman" w:hAnsi="Times New Roman" w:cs="Times New Roman"/>
                <w:sz w:val="24"/>
              </w:rPr>
            </w:pPr>
            <w:r w:rsidRPr="007C2366">
              <w:rPr>
                <w:rFonts w:ascii="Times New Roman" w:eastAsia="Times New Roman" w:hAnsi="Times New Roman" w:cs="Times New Roman"/>
                <w:color w:val="000000"/>
                <w:sz w:val="24"/>
              </w:rPr>
              <w:t>36. </w:t>
            </w:r>
            <w:r w:rsidRPr="00DE0180">
              <w:rPr>
                <w:rFonts w:ascii="Times New Roman" w:eastAsia="Times New Roman" w:hAnsi="Times New Roman" w:cs="Times New Roman"/>
                <w:color w:val="000000"/>
                <w:sz w:val="24"/>
              </w:rPr>
              <w:t>What is the resistance of the lightbulb in the circuit?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1401"/>
            </w:tblGrid>
            <w:tr w:rsidR="00DA5148" w:rsidRPr="00DE0180" w14:paraId="1E04B449" w14:textId="77777777">
              <w:tc>
                <w:tcPr>
                  <w:tcW w:w="400" w:type="dxa"/>
                  <w:tcMar>
                    <w:top w:w="0" w:type="dxa"/>
                    <w:left w:w="0" w:type="dxa"/>
                    <w:bottom w:w="0" w:type="dxa"/>
                    <w:right w:w="0" w:type="dxa"/>
                  </w:tcMar>
                </w:tcPr>
                <w:p w14:paraId="1E04B446" w14:textId="782E4F14"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256125572"/>
                      <w14:checkbox>
                        <w14:checked w14:val="0"/>
                        <w14:checkedState w14:val="2612" w14:font="MS Gothic"/>
                        <w14:uncheckedState w14:val="2610" w14:font="MS Gothic"/>
                      </w14:checkbox>
                    </w:sdtPr>
                    <w:sdtEndPr/>
                    <w:sdtContent>
                      <w:r w:rsidR="00176A65">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447"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1E04B448" w14:textId="77777777" w:rsidR="00DA5148" w:rsidRPr="007C2366" w:rsidRDefault="00E5449D">
                  <w:pPr>
                    <w:pStyle w:val="p"/>
                    <w:rPr>
                      <w:rFonts w:ascii="Times New Roman" w:hAnsi="Times New Roman" w:cs="Times New Roman"/>
                      <w:sz w:val="24"/>
                    </w:rPr>
                  </w:pPr>
                  <w:r w:rsidRPr="00DE0180">
                    <w:rPr>
                      <w:rFonts w:ascii="Times New Roman" w:eastAsia="Times New Roman" w:hAnsi="Times New Roman" w:cs="Times New Roman"/>
                      <w:color w:val="000000"/>
                      <w:sz w:val="24"/>
                    </w:rPr>
                    <w:t>5 ohms</w:t>
                  </w:r>
                </w:p>
              </w:tc>
            </w:tr>
            <w:tr w:rsidR="00DA5148" w:rsidRPr="00DE0180" w14:paraId="1E04B44D" w14:textId="77777777">
              <w:tc>
                <w:tcPr>
                  <w:tcW w:w="400" w:type="dxa"/>
                  <w:tcMar>
                    <w:top w:w="0" w:type="dxa"/>
                    <w:left w:w="0" w:type="dxa"/>
                    <w:bottom w:w="0" w:type="dxa"/>
                    <w:right w:w="0" w:type="dxa"/>
                  </w:tcMar>
                </w:tcPr>
                <w:p w14:paraId="1E04B44A" w14:textId="7DE6F31F"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706209178"/>
                      <w14:checkbox>
                        <w14:checked w14:val="0"/>
                        <w14:checkedState w14:val="2612" w14:font="MS Gothic"/>
                        <w14:uncheckedState w14:val="2610" w14:font="MS Gothic"/>
                      </w14:checkbox>
                    </w:sdtPr>
                    <w:sdtEndPr/>
                    <w:sdtContent>
                      <w:r w:rsidR="00176A65">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44B"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1E04B44C" w14:textId="77777777" w:rsidR="00DA5148" w:rsidRPr="007C2366" w:rsidRDefault="00E5449D">
                  <w:pPr>
                    <w:pStyle w:val="p"/>
                    <w:rPr>
                      <w:rFonts w:ascii="Times New Roman" w:hAnsi="Times New Roman" w:cs="Times New Roman"/>
                      <w:sz w:val="24"/>
                    </w:rPr>
                  </w:pPr>
                  <w:r w:rsidRPr="00DE0180">
                    <w:rPr>
                      <w:rFonts w:ascii="Times New Roman" w:eastAsia="Times New Roman" w:hAnsi="Times New Roman" w:cs="Times New Roman"/>
                      <w:color w:val="000000"/>
                      <w:sz w:val="24"/>
                    </w:rPr>
                    <w:t>50 ohms</w:t>
                  </w:r>
                </w:p>
              </w:tc>
            </w:tr>
            <w:tr w:rsidR="00DA5148" w:rsidRPr="00DE0180" w14:paraId="1E04B451" w14:textId="77777777">
              <w:tc>
                <w:tcPr>
                  <w:tcW w:w="400" w:type="dxa"/>
                  <w:tcMar>
                    <w:top w:w="0" w:type="dxa"/>
                    <w:left w:w="0" w:type="dxa"/>
                    <w:bottom w:w="0" w:type="dxa"/>
                    <w:right w:w="0" w:type="dxa"/>
                  </w:tcMar>
                </w:tcPr>
                <w:p w14:paraId="1E04B44E" w14:textId="0DB4B487"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467199352"/>
                      <w14:checkbox>
                        <w14:checked w14:val="0"/>
                        <w14:checkedState w14:val="2612" w14:font="MS Gothic"/>
                        <w14:uncheckedState w14:val="2610" w14:font="MS Gothic"/>
                      </w14:checkbox>
                    </w:sdtPr>
                    <w:sdtEndPr/>
                    <w:sdtContent>
                      <w:r w:rsidR="00176A65">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44F"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14:paraId="1E04B450" w14:textId="33324807" w:rsidR="00DA5148" w:rsidRPr="007C2366" w:rsidRDefault="00DC0035">
                  <w:pPr>
                    <w:pStyle w:val="p"/>
                    <w:rPr>
                      <w:rFonts w:ascii="Times New Roman" w:hAnsi="Times New Roman" w:cs="Times New Roman"/>
                      <w:sz w:val="24"/>
                    </w:rPr>
                  </w:pPr>
                  <w:r>
                    <w:rPr>
                      <w:rFonts w:ascii="Times New Roman" w:eastAsia="Times New Roman" w:hAnsi="Times New Roman" w:cs="Times New Roman"/>
                      <w:color w:val="000000"/>
                      <w:sz w:val="24"/>
                    </w:rPr>
                    <w:t>0</w:t>
                  </w:r>
                  <w:r w:rsidR="00E5449D" w:rsidRPr="00DE0180">
                    <w:rPr>
                      <w:rFonts w:ascii="Times New Roman" w:eastAsia="Times New Roman" w:hAnsi="Times New Roman" w:cs="Times New Roman"/>
                      <w:color w:val="000000"/>
                      <w:sz w:val="24"/>
                    </w:rPr>
                    <w:t>.05 ohms</w:t>
                  </w:r>
                </w:p>
              </w:tc>
            </w:tr>
            <w:tr w:rsidR="00DA5148" w:rsidRPr="00DE0180" w14:paraId="1E04B455" w14:textId="77777777">
              <w:tc>
                <w:tcPr>
                  <w:tcW w:w="400" w:type="dxa"/>
                  <w:tcMar>
                    <w:top w:w="0" w:type="dxa"/>
                    <w:left w:w="0" w:type="dxa"/>
                    <w:bottom w:w="0" w:type="dxa"/>
                    <w:right w:w="0" w:type="dxa"/>
                  </w:tcMar>
                </w:tcPr>
                <w:p w14:paraId="1E04B452" w14:textId="562D3541"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484890720"/>
                      <w14:checkbox>
                        <w14:checked w14:val="0"/>
                        <w14:checkedState w14:val="2612" w14:font="MS Gothic"/>
                        <w14:uncheckedState w14:val="2610" w14:font="MS Gothic"/>
                      </w14:checkbox>
                    </w:sdtPr>
                    <w:sdtEndPr/>
                    <w:sdtContent>
                      <w:r w:rsidR="00176A65">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453"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14:paraId="1E04B454" w14:textId="1A470FB5" w:rsidR="00DA5148" w:rsidRPr="007C2366" w:rsidRDefault="00DC0035">
                  <w:pPr>
                    <w:pStyle w:val="p"/>
                    <w:rPr>
                      <w:rFonts w:ascii="Times New Roman" w:hAnsi="Times New Roman" w:cs="Times New Roman"/>
                      <w:sz w:val="24"/>
                    </w:rPr>
                  </w:pPr>
                  <w:r>
                    <w:rPr>
                      <w:rFonts w:ascii="Times New Roman" w:eastAsia="Times New Roman" w:hAnsi="Times New Roman" w:cs="Times New Roman"/>
                      <w:color w:val="000000"/>
                      <w:sz w:val="24"/>
                    </w:rPr>
                    <w:t>0</w:t>
                  </w:r>
                  <w:r w:rsidR="00E5449D" w:rsidRPr="00DE0180">
                    <w:rPr>
                      <w:rFonts w:ascii="Times New Roman" w:eastAsia="Times New Roman" w:hAnsi="Times New Roman" w:cs="Times New Roman"/>
                      <w:color w:val="000000"/>
                      <w:sz w:val="24"/>
                    </w:rPr>
                    <w:t>.5 ohms</w:t>
                  </w:r>
                </w:p>
              </w:tc>
            </w:tr>
          </w:tbl>
          <w:p w14:paraId="1E04B456" w14:textId="77777777" w:rsidR="00DA5148" w:rsidRPr="007C2366" w:rsidRDefault="00DA5148">
            <w:pPr>
              <w:rPr>
                <w:rFonts w:ascii="Times New Roman" w:hAnsi="Times New Roman" w:cs="Times New Roman"/>
                <w:sz w:val="24"/>
              </w:rPr>
            </w:pPr>
          </w:p>
        </w:tc>
      </w:tr>
    </w:tbl>
    <w:p w14:paraId="1E04B458" w14:textId="77777777" w:rsidR="00DA5148" w:rsidRPr="007C2366" w:rsidRDefault="00DA5148" w:rsidP="007C2366">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DA5148" w:rsidRPr="00DE0180" w14:paraId="1E04B46B" w14:textId="77777777">
        <w:tc>
          <w:tcPr>
            <w:tcW w:w="5000" w:type="pct"/>
            <w:tcMar>
              <w:top w:w="0" w:type="dxa"/>
              <w:left w:w="0" w:type="dxa"/>
              <w:bottom w:w="0" w:type="dxa"/>
              <w:right w:w="0" w:type="dxa"/>
            </w:tcMar>
            <w:vAlign w:val="center"/>
          </w:tcPr>
          <w:p w14:paraId="1E04B459" w14:textId="77777777" w:rsidR="00DA5148" w:rsidRPr="007C2366" w:rsidRDefault="00E5449D">
            <w:pPr>
              <w:pStyle w:val="p"/>
              <w:rPr>
                <w:rFonts w:ascii="Times New Roman" w:hAnsi="Times New Roman" w:cs="Times New Roman"/>
                <w:sz w:val="24"/>
              </w:rPr>
            </w:pPr>
            <w:r w:rsidRPr="007C2366">
              <w:rPr>
                <w:rFonts w:ascii="Times New Roman" w:eastAsia="Times New Roman" w:hAnsi="Times New Roman" w:cs="Times New Roman"/>
                <w:color w:val="000000"/>
                <w:sz w:val="24"/>
              </w:rPr>
              <w:t>37. </w:t>
            </w:r>
            <w:r w:rsidRPr="00DE0180">
              <w:rPr>
                <w:rFonts w:ascii="Times New Roman" w:eastAsia="Times New Roman" w:hAnsi="Times New Roman" w:cs="Times New Roman"/>
                <w:color w:val="000000"/>
                <w:sz w:val="24"/>
              </w:rPr>
              <w:t>What is the resistance of the resistor in the circuit?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1461"/>
            </w:tblGrid>
            <w:tr w:rsidR="00DA5148" w:rsidRPr="00DE0180" w14:paraId="1E04B45D" w14:textId="77777777">
              <w:tc>
                <w:tcPr>
                  <w:tcW w:w="400" w:type="dxa"/>
                  <w:tcMar>
                    <w:top w:w="0" w:type="dxa"/>
                    <w:left w:w="0" w:type="dxa"/>
                    <w:bottom w:w="0" w:type="dxa"/>
                    <w:right w:w="0" w:type="dxa"/>
                  </w:tcMar>
                </w:tcPr>
                <w:p w14:paraId="1E04B45A" w14:textId="644FB263"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861196339"/>
                      <w14:checkbox>
                        <w14:checked w14:val="0"/>
                        <w14:checkedState w14:val="2612" w14:font="MS Gothic"/>
                        <w14:uncheckedState w14:val="2610" w14:font="MS Gothic"/>
                      </w14:checkbox>
                    </w:sdtPr>
                    <w:sdtEndPr/>
                    <w:sdtContent>
                      <w:r w:rsidR="00176A65">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45B"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1E04B45C" w14:textId="77777777" w:rsidR="00DA5148" w:rsidRPr="007C2366" w:rsidRDefault="00E5449D">
                  <w:pPr>
                    <w:pStyle w:val="p"/>
                    <w:rPr>
                      <w:rFonts w:ascii="Times New Roman" w:hAnsi="Times New Roman" w:cs="Times New Roman"/>
                      <w:sz w:val="24"/>
                    </w:rPr>
                  </w:pPr>
                  <w:r w:rsidRPr="00DE0180">
                    <w:rPr>
                      <w:rFonts w:ascii="Times New Roman" w:eastAsia="Times New Roman" w:hAnsi="Times New Roman" w:cs="Times New Roman"/>
                      <w:color w:val="000000"/>
                      <w:sz w:val="24"/>
                    </w:rPr>
                    <w:t>10 ohms</w:t>
                  </w:r>
                </w:p>
              </w:tc>
            </w:tr>
            <w:tr w:rsidR="00DA5148" w:rsidRPr="00DE0180" w14:paraId="1E04B461" w14:textId="77777777">
              <w:tc>
                <w:tcPr>
                  <w:tcW w:w="400" w:type="dxa"/>
                  <w:tcMar>
                    <w:top w:w="0" w:type="dxa"/>
                    <w:left w:w="0" w:type="dxa"/>
                    <w:bottom w:w="0" w:type="dxa"/>
                    <w:right w:w="0" w:type="dxa"/>
                  </w:tcMar>
                </w:tcPr>
                <w:p w14:paraId="1E04B45E" w14:textId="45462D1F"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37179573"/>
                      <w14:checkbox>
                        <w14:checked w14:val="0"/>
                        <w14:checkedState w14:val="2612" w14:font="MS Gothic"/>
                        <w14:uncheckedState w14:val="2610" w14:font="MS Gothic"/>
                      </w14:checkbox>
                    </w:sdtPr>
                    <w:sdtEndPr/>
                    <w:sdtContent>
                      <w:r w:rsidR="00176A65">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45F"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1E04B460" w14:textId="77777777" w:rsidR="00DA5148" w:rsidRPr="007C2366" w:rsidRDefault="00E5449D">
                  <w:pPr>
                    <w:pStyle w:val="p"/>
                    <w:rPr>
                      <w:rFonts w:ascii="Times New Roman" w:hAnsi="Times New Roman" w:cs="Times New Roman"/>
                      <w:sz w:val="24"/>
                    </w:rPr>
                  </w:pPr>
                  <w:r w:rsidRPr="00DE0180">
                    <w:rPr>
                      <w:rFonts w:ascii="Times New Roman" w:eastAsia="Times New Roman" w:hAnsi="Times New Roman" w:cs="Times New Roman"/>
                      <w:color w:val="000000"/>
                      <w:sz w:val="24"/>
                    </w:rPr>
                    <w:t>100 ohms</w:t>
                  </w:r>
                </w:p>
              </w:tc>
            </w:tr>
            <w:tr w:rsidR="00DA5148" w:rsidRPr="00DE0180" w14:paraId="1E04B465" w14:textId="77777777">
              <w:tc>
                <w:tcPr>
                  <w:tcW w:w="400" w:type="dxa"/>
                  <w:tcMar>
                    <w:top w:w="0" w:type="dxa"/>
                    <w:left w:w="0" w:type="dxa"/>
                    <w:bottom w:w="0" w:type="dxa"/>
                    <w:right w:w="0" w:type="dxa"/>
                  </w:tcMar>
                </w:tcPr>
                <w:p w14:paraId="1E04B462" w14:textId="6E533389"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436366978"/>
                      <w14:checkbox>
                        <w14:checked w14:val="0"/>
                        <w14:checkedState w14:val="2612" w14:font="MS Gothic"/>
                        <w14:uncheckedState w14:val="2610" w14:font="MS Gothic"/>
                      </w14:checkbox>
                    </w:sdtPr>
                    <w:sdtEndPr/>
                    <w:sdtContent>
                      <w:r w:rsidR="00176A65">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463"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14:paraId="1E04B464" w14:textId="77777777" w:rsidR="00DA5148" w:rsidRPr="007C2366" w:rsidRDefault="00E5449D">
                  <w:pPr>
                    <w:pStyle w:val="p"/>
                    <w:rPr>
                      <w:rFonts w:ascii="Times New Roman" w:hAnsi="Times New Roman" w:cs="Times New Roman"/>
                      <w:sz w:val="24"/>
                    </w:rPr>
                  </w:pPr>
                  <w:r w:rsidRPr="00DE0180">
                    <w:rPr>
                      <w:rFonts w:ascii="Times New Roman" w:eastAsia="Times New Roman" w:hAnsi="Times New Roman" w:cs="Times New Roman"/>
                      <w:color w:val="000000"/>
                      <w:sz w:val="24"/>
                    </w:rPr>
                    <w:t>1000 ohms</w:t>
                  </w:r>
                </w:p>
              </w:tc>
            </w:tr>
            <w:tr w:rsidR="00DA5148" w:rsidRPr="00DE0180" w14:paraId="1E04B469" w14:textId="77777777">
              <w:tc>
                <w:tcPr>
                  <w:tcW w:w="400" w:type="dxa"/>
                  <w:tcMar>
                    <w:top w:w="0" w:type="dxa"/>
                    <w:left w:w="0" w:type="dxa"/>
                    <w:bottom w:w="0" w:type="dxa"/>
                    <w:right w:w="0" w:type="dxa"/>
                  </w:tcMar>
                </w:tcPr>
                <w:p w14:paraId="1E04B466" w14:textId="4E059872"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135375648"/>
                      <w14:checkbox>
                        <w14:checked w14:val="0"/>
                        <w14:checkedState w14:val="2612" w14:font="MS Gothic"/>
                        <w14:uncheckedState w14:val="2610" w14:font="MS Gothic"/>
                      </w14:checkbox>
                    </w:sdtPr>
                    <w:sdtEndPr/>
                    <w:sdtContent>
                      <w:r w:rsidR="00176A65">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467"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14:paraId="1E04B468" w14:textId="463C81A9" w:rsidR="00DA5148" w:rsidRPr="007C2366" w:rsidRDefault="00DC0035">
                  <w:pPr>
                    <w:pStyle w:val="p"/>
                    <w:rPr>
                      <w:rFonts w:ascii="Times New Roman" w:hAnsi="Times New Roman" w:cs="Times New Roman"/>
                      <w:sz w:val="24"/>
                    </w:rPr>
                  </w:pPr>
                  <w:r>
                    <w:rPr>
                      <w:rFonts w:ascii="Times New Roman" w:eastAsia="Times New Roman" w:hAnsi="Times New Roman" w:cs="Times New Roman"/>
                      <w:color w:val="000000"/>
                      <w:sz w:val="24"/>
                    </w:rPr>
                    <w:t>0</w:t>
                  </w:r>
                  <w:r w:rsidR="00E5449D" w:rsidRPr="00DE0180">
                    <w:rPr>
                      <w:rFonts w:ascii="Times New Roman" w:eastAsia="Times New Roman" w:hAnsi="Times New Roman" w:cs="Times New Roman"/>
                      <w:color w:val="000000"/>
                      <w:sz w:val="24"/>
                    </w:rPr>
                    <w:t>.1 ohms</w:t>
                  </w:r>
                </w:p>
              </w:tc>
            </w:tr>
          </w:tbl>
          <w:p w14:paraId="1E04B46A" w14:textId="77777777" w:rsidR="00DA5148" w:rsidRPr="007C2366" w:rsidRDefault="00DA5148">
            <w:pPr>
              <w:rPr>
                <w:rFonts w:ascii="Times New Roman" w:hAnsi="Times New Roman" w:cs="Times New Roman"/>
                <w:sz w:val="24"/>
              </w:rPr>
            </w:pPr>
          </w:p>
        </w:tc>
      </w:tr>
    </w:tbl>
    <w:p w14:paraId="1E04B46C" w14:textId="77777777" w:rsidR="00DA5148" w:rsidRPr="007C2366" w:rsidRDefault="00DA5148" w:rsidP="007C2366">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DA5148" w:rsidRPr="00DE0180" w14:paraId="1E04B47F" w14:textId="77777777">
        <w:tc>
          <w:tcPr>
            <w:tcW w:w="5000" w:type="pct"/>
            <w:tcMar>
              <w:top w:w="0" w:type="dxa"/>
              <w:left w:w="0" w:type="dxa"/>
              <w:bottom w:w="0" w:type="dxa"/>
              <w:right w:w="0" w:type="dxa"/>
            </w:tcMar>
            <w:vAlign w:val="center"/>
          </w:tcPr>
          <w:p w14:paraId="1E04B46D" w14:textId="7C25DCE0" w:rsidR="00DA5148" w:rsidRPr="007C2366" w:rsidRDefault="00E5449D">
            <w:pPr>
              <w:pStyle w:val="p"/>
              <w:rPr>
                <w:rFonts w:ascii="Times New Roman" w:hAnsi="Times New Roman" w:cs="Times New Roman"/>
                <w:sz w:val="24"/>
              </w:rPr>
            </w:pPr>
            <w:r w:rsidRPr="007C2366">
              <w:rPr>
                <w:rFonts w:ascii="Times New Roman" w:eastAsia="Times New Roman" w:hAnsi="Times New Roman" w:cs="Times New Roman"/>
                <w:color w:val="000000"/>
                <w:sz w:val="24"/>
              </w:rPr>
              <w:t>38. </w:t>
            </w:r>
            <w:r w:rsidRPr="00DE0180">
              <w:rPr>
                <w:rFonts w:ascii="Times New Roman" w:eastAsia="Times New Roman" w:hAnsi="Times New Roman" w:cs="Times New Roman"/>
                <w:color w:val="000000"/>
                <w:sz w:val="24"/>
              </w:rPr>
              <w:t xml:space="preserve">What </w:t>
            </w:r>
            <w:proofErr w:type="gramStart"/>
            <w:r w:rsidRPr="00DE0180">
              <w:rPr>
                <w:rFonts w:ascii="Times New Roman" w:eastAsia="Times New Roman" w:hAnsi="Times New Roman" w:cs="Times New Roman"/>
                <w:color w:val="000000"/>
                <w:sz w:val="24"/>
              </w:rPr>
              <w:t>is</w:t>
            </w:r>
            <w:proofErr w:type="gramEnd"/>
            <w:r w:rsidRPr="00DE0180">
              <w:rPr>
                <w:rFonts w:ascii="Times New Roman" w:eastAsia="Times New Roman" w:hAnsi="Times New Roman" w:cs="Times New Roman"/>
                <w:color w:val="000000"/>
                <w:sz w:val="24"/>
              </w:rPr>
              <w:t xml:space="preserve"> the voltage drop across the lightbulb in the circuit?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1521"/>
            </w:tblGrid>
            <w:tr w:rsidR="00DA5148" w:rsidRPr="00DE0180" w14:paraId="1E04B471" w14:textId="77777777">
              <w:tc>
                <w:tcPr>
                  <w:tcW w:w="400" w:type="dxa"/>
                  <w:tcMar>
                    <w:top w:w="0" w:type="dxa"/>
                    <w:left w:w="0" w:type="dxa"/>
                    <w:bottom w:w="0" w:type="dxa"/>
                    <w:right w:w="0" w:type="dxa"/>
                  </w:tcMar>
                </w:tcPr>
                <w:p w14:paraId="1E04B46E" w14:textId="56611115"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800594718"/>
                      <w14:checkbox>
                        <w14:checked w14:val="0"/>
                        <w14:checkedState w14:val="2612" w14:font="MS Gothic"/>
                        <w14:uncheckedState w14:val="2610" w14:font="MS Gothic"/>
                      </w14:checkbox>
                    </w:sdtPr>
                    <w:sdtEndPr/>
                    <w:sdtContent>
                      <w:r w:rsidR="00176A65">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46F"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1E04B470" w14:textId="77777777" w:rsidR="00DA5148" w:rsidRPr="007C2366" w:rsidRDefault="00E5449D">
                  <w:pPr>
                    <w:pStyle w:val="p"/>
                    <w:rPr>
                      <w:rFonts w:ascii="Times New Roman" w:hAnsi="Times New Roman" w:cs="Times New Roman"/>
                      <w:sz w:val="24"/>
                    </w:rPr>
                  </w:pPr>
                  <w:r w:rsidRPr="00DE0180">
                    <w:rPr>
                      <w:rFonts w:ascii="Times New Roman" w:eastAsia="Times New Roman" w:hAnsi="Times New Roman" w:cs="Times New Roman"/>
                      <w:color w:val="000000"/>
                      <w:sz w:val="24"/>
                    </w:rPr>
                    <w:t>0.067 ohms</w:t>
                  </w:r>
                </w:p>
              </w:tc>
            </w:tr>
            <w:tr w:rsidR="00DA5148" w:rsidRPr="00DE0180" w14:paraId="1E04B475" w14:textId="77777777">
              <w:tc>
                <w:tcPr>
                  <w:tcW w:w="400" w:type="dxa"/>
                  <w:tcMar>
                    <w:top w:w="0" w:type="dxa"/>
                    <w:left w:w="0" w:type="dxa"/>
                    <w:bottom w:w="0" w:type="dxa"/>
                    <w:right w:w="0" w:type="dxa"/>
                  </w:tcMar>
                </w:tcPr>
                <w:p w14:paraId="1E04B472" w14:textId="2B50BC88"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692569560"/>
                      <w14:checkbox>
                        <w14:checked w14:val="0"/>
                        <w14:checkedState w14:val="2612" w14:font="MS Gothic"/>
                        <w14:uncheckedState w14:val="2610" w14:font="MS Gothic"/>
                      </w14:checkbox>
                    </w:sdtPr>
                    <w:sdtEndPr/>
                    <w:sdtContent>
                      <w:r w:rsidR="00176A65">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473"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1E04B474" w14:textId="77777777" w:rsidR="00DA5148" w:rsidRPr="007C2366" w:rsidRDefault="00E5449D">
                  <w:pPr>
                    <w:pStyle w:val="p"/>
                    <w:rPr>
                      <w:rFonts w:ascii="Times New Roman" w:hAnsi="Times New Roman" w:cs="Times New Roman"/>
                      <w:sz w:val="24"/>
                    </w:rPr>
                  </w:pPr>
                  <w:r w:rsidRPr="00DE0180">
                    <w:rPr>
                      <w:rFonts w:ascii="Times New Roman" w:eastAsia="Times New Roman" w:hAnsi="Times New Roman" w:cs="Times New Roman"/>
                      <w:color w:val="000000"/>
                      <w:sz w:val="24"/>
                    </w:rPr>
                    <w:t>67 ohms</w:t>
                  </w:r>
                </w:p>
              </w:tc>
            </w:tr>
            <w:tr w:rsidR="00DA5148" w:rsidRPr="00DE0180" w14:paraId="1E04B479" w14:textId="77777777">
              <w:tc>
                <w:tcPr>
                  <w:tcW w:w="400" w:type="dxa"/>
                  <w:tcMar>
                    <w:top w:w="0" w:type="dxa"/>
                    <w:left w:w="0" w:type="dxa"/>
                    <w:bottom w:w="0" w:type="dxa"/>
                    <w:right w:w="0" w:type="dxa"/>
                  </w:tcMar>
                </w:tcPr>
                <w:p w14:paraId="1E04B476" w14:textId="23C2BBA6"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434429467"/>
                      <w14:checkbox>
                        <w14:checked w14:val="0"/>
                        <w14:checkedState w14:val="2612" w14:font="MS Gothic"/>
                        <w14:uncheckedState w14:val="2610" w14:font="MS Gothic"/>
                      </w14:checkbox>
                    </w:sdtPr>
                    <w:sdtEndPr/>
                    <w:sdtContent>
                      <w:r w:rsidR="00176A65">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477"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14:paraId="1E04B478" w14:textId="539780CC" w:rsidR="00DA5148" w:rsidRPr="007C2366" w:rsidRDefault="00E5449D">
                  <w:pPr>
                    <w:pStyle w:val="p"/>
                    <w:rPr>
                      <w:rFonts w:ascii="Times New Roman" w:hAnsi="Times New Roman" w:cs="Times New Roman"/>
                      <w:sz w:val="24"/>
                    </w:rPr>
                  </w:pPr>
                  <w:r w:rsidRPr="00DE0180">
                    <w:rPr>
                      <w:rFonts w:ascii="Times New Roman" w:eastAsia="Times New Roman" w:hAnsi="Times New Roman" w:cs="Times New Roman"/>
                      <w:color w:val="000000"/>
                      <w:sz w:val="24"/>
                    </w:rPr>
                    <w:t xml:space="preserve">6.7 </w:t>
                  </w:r>
                  <w:r w:rsidR="00176A65">
                    <w:rPr>
                      <w:rFonts w:ascii="Times New Roman" w:eastAsia="Times New Roman" w:hAnsi="Times New Roman" w:cs="Times New Roman"/>
                      <w:color w:val="000000"/>
                      <w:sz w:val="24"/>
                    </w:rPr>
                    <w:t>V</w:t>
                  </w:r>
                </w:p>
              </w:tc>
            </w:tr>
            <w:tr w:rsidR="00DA5148" w:rsidRPr="00DE0180" w14:paraId="1E04B47D" w14:textId="77777777">
              <w:tc>
                <w:tcPr>
                  <w:tcW w:w="400" w:type="dxa"/>
                  <w:tcMar>
                    <w:top w:w="0" w:type="dxa"/>
                    <w:left w:w="0" w:type="dxa"/>
                    <w:bottom w:w="0" w:type="dxa"/>
                    <w:right w:w="0" w:type="dxa"/>
                  </w:tcMar>
                </w:tcPr>
                <w:p w14:paraId="1E04B47A" w14:textId="04599EC1"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531685985"/>
                      <w14:checkbox>
                        <w14:checked w14:val="0"/>
                        <w14:checkedState w14:val="2612" w14:font="MS Gothic"/>
                        <w14:uncheckedState w14:val="2610" w14:font="MS Gothic"/>
                      </w14:checkbox>
                    </w:sdtPr>
                    <w:sdtEndPr/>
                    <w:sdtContent>
                      <w:r w:rsidR="00176A65">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47B"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14:paraId="1E04B47C" w14:textId="76350306" w:rsidR="00DA5148" w:rsidRPr="007C2366" w:rsidRDefault="00E5449D">
                  <w:pPr>
                    <w:pStyle w:val="p"/>
                    <w:rPr>
                      <w:rFonts w:ascii="Times New Roman" w:hAnsi="Times New Roman" w:cs="Times New Roman"/>
                      <w:sz w:val="24"/>
                    </w:rPr>
                  </w:pPr>
                  <w:r w:rsidRPr="00DE0180">
                    <w:rPr>
                      <w:rFonts w:ascii="Times New Roman" w:eastAsia="Times New Roman" w:hAnsi="Times New Roman" w:cs="Times New Roman"/>
                      <w:color w:val="000000"/>
                      <w:sz w:val="24"/>
                    </w:rPr>
                    <w:t xml:space="preserve">0.067 </w:t>
                  </w:r>
                  <w:r w:rsidR="00176A65">
                    <w:rPr>
                      <w:rFonts w:ascii="Times New Roman" w:eastAsia="Times New Roman" w:hAnsi="Times New Roman" w:cs="Times New Roman"/>
                      <w:color w:val="000000"/>
                      <w:sz w:val="24"/>
                    </w:rPr>
                    <w:t>V</w:t>
                  </w:r>
                </w:p>
              </w:tc>
            </w:tr>
          </w:tbl>
          <w:p w14:paraId="1E04B47E" w14:textId="77777777" w:rsidR="00DA5148" w:rsidRPr="007C2366" w:rsidRDefault="00DA5148">
            <w:pPr>
              <w:rPr>
                <w:rFonts w:ascii="Times New Roman" w:hAnsi="Times New Roman" w:cs="Times New Roman"/>
                <w:sz w:val="24"/>
              </w:rPr>
            </w:pPr>
          </w:p>
        </w:tc>
      </w:tr>
    </w:tbl>
    <w:p w14:paraId="1E04B480" w14:textId="77777777" w:rsidR="00DA5148" w:rsidRPr="007C2366" w:rsidRDefault="00DA5148" w:rsidP="007C2366">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DA5148" w:rsidRPr="00DE0180" w14:paraId="1E04B493" w14:textId="77777777">
        <w:tc>
          <w:tcPr>
            <w:tcW w:w="5000" w:type="pct"/>
            <w:tcMar>
              <w:top w:w="0" w:type="dxa"/>
              <w:left w:w="0" w:type="dxa"/>
              <w:bottom w:w="0" w:type="dxa"/>
              <w:right w:w="0" w:type="dxa"/>
            </w:tcMar>
            <w:vAlign w:val="center"/>
          </w:tcPr>
          <w:p w14:paraId="1E04B481" w14:textId="77777777" w:rsidR="00DA5148" w:rsidRPr="007C2366" w:rsidRDefault="00E5449D">
            <w:pPr>
              <w:pStyle w:val="p"/>
              <w:rPr>
                <w:rFonts w:ascii="Times New Roman" w:hAnsi="Times New Roman" w:cs="Times New Roman"/>
                <w:sz w:val="24"/>
              </w:rPr>
            </w:pPr>
            <w:r w:rsidRPr="007C2366">
              <w:rPr>
                <w:rFonts w:ascii="Times New Roman" w:eastAsia="Times New Roman" w:hAnsi="Times New Roman" w:cs="Times New Roman"/>
                <w:color w:val="000000"/>
                <w:sz w:val="24"/>
              </w:rPr>
              <w:t>39. </w:t>
            </w:r>
            <w:r w:rsidRPr="00DE0180">
              <w:rPr>
                <w:rFonts w:ascii="Times New Roman" w:eastAsia="Times New Roman" w:hAnsi="Times New Roman" w:cs="Times New Roman"/>
                <w:color w:val="000000"/>
                <w:sz w:val="24"/>
              </w:rPr>
              <w:t xml:space="preserve">What </w:t>
            </w:r>
            <w:proofErr w:type="gramStart"/>
            <w:r w:rsidRPr="00DE0180">
              <w:rPr>
                <w:rFonts w:ascii="Times New Roman" w:eastAsia="Times New Roman" w:hAnsi="Times New Roman" w:cs="Times New Roman"/>
                <w:color w:val="000000"/>
                <w:sz w:val="24"/>
              </w:rPr>
              <w:t>is</w:t>
            </w:r>
            <w:proofErr w:type="gramEnd"/>
            <w:r w:rsidRPr="00DE0180">
              <w:rPr>
                <w:rFonts w:ascii="Times New Roman" w:eastAsia="Times New Roman" w:hAnsi="Times New Roman" w:cs="Times New Roman"/>
                <w:color w:val="000000"/>
                <w:sz w:val="24"/>
              </w:rPr>
              <w:t xml:space="preserve"> the voltage drop across the resistor in the circuit?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1174"/>
            </w:tblGrid>
            <w:tr w:rsidR="00DA5148" w:rsidRPr="00DE0180" w14:paraId="1E04B485" w14:textId="77777777">
              <w:tc>
                <w:tcPr>
                  <w:tcW w:w="400" w:type="dxa"/>
                  <w:tcMar>
                    <w:top w:w="0" w:type="dxa"/>
                    <w:left w:w="0" w:type="dxa"/>
                    <w:bottom w:w="0" w:type="dxa"/>
                    <w:right w:w="0" w:type="dxa"/>
                  </w:tcMar>
                </w:tcPr>
                <w:p w14:paraId="1E04B482" w14:textId="485B44C3"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276800080"/>
                      <w14:checkbox>
                        <w14:checked w14:val="0"/>
                        <w14:checkedState w14:val="2612" w14:font="MS Gothic"/>
                        <w14:uncheckedState w14:val="2610" w14:font="MS Gothic"/>
                      </w14:checkbox>
                    </w:sdtPr>
                    <w:sdtEndPr/>
                    <w:sdtContent>
                      <w:r w:rsidR="00176A65">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483"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1E04B484" w14:textId="6AC1F31D" w:rsidR="00DA5148" w:rsidRPr="007C2366" w:rsidRDefault="00E5449D">
                  <w:pPr>
                    <w:pStyle w:val="p"/>
                    <w:rPr>
                      <w:rFonts w:ascii="Times New Roman" w:hAnsi="Times New Roman" w:cs="Times New Roman"/>
                      <w:sz w:val="24"/>
                    </w:rPr>
                  </w:pPr>
                  <w:r w:rsidRPr="00DE0180">
                    <w:rPr>
                      <w:rFonts w:ascii="Times New Roman" w:eastAsia="Times New Roman" w:hAnsi="Times New Roman" w:cs="Times New Roman"/>
                      <w:color w:val="000000"/>
                      <w:sz w:val="24"/>
                    </w:rPr>
                    <w:t xml:space="preserve">0.067 </w:t>
                  </w:r>
                  <w:r w:rsidR="00176A65">
                    <w:rPr>
                      <w:rFonts w:ascii="Times New Roman" w:eastAsia="Times New Roman" w:hAnsi="Times New Roman" w:cs="Times New Roman"/>
                      <w:color w:val="000000"/>
                      <w:sz w:val="24"/>
                    </w:rPr>
                    <w:t>V</w:t>
                  </w:r>
                </w:p>
              </w:tc>
            </w:tr>
            <w:tr w:rsidR="00DA5148" w:rsidRPr="00DE0180" w14:paraId="1E04B489" w14:textId="77777777">
              <w:tc>
                <w:tcPr>
                  <w:tcW w:w="400" w:type="dxa"/>
                  <w:tcMar>
                    <w:top w:w="0" w:type="dxa"/>
                    <w:left w:w="0" w:type="dxa"/>
                    <w:bottom w:w="0" w:type="dxa"/>
                    <w:right w:w="0" w:type="dxa"/>
                  </w:tcMar>
                </w:tcPr>
                <w:p w14:paraId="1E04B486" w14:textId="6FF7A15E"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9913950"/>
                      <w14:checkbox>
                        <w14:checked w14:val="0"/>
                        <w14:checkedState w14:val="2612" w14:font="MS Gothic"/>
                        <w14:uncheckedState w14:val="2610" w14:font="MS Gothic"/>
                      </w14:checkbox>
                    </w:sdtPr>
                    <w:sdtEndPr/>
                    <w:sdtContent>
                      <w:r w:rsidR="00176A65">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487"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1E04B488" w14:textId="2D989C24" w:rsidR="00DA5148" w:rsidRPr="007C2366" w:rsidRDefault="00E5449D">
                  <w:pPr>
                    <w:pStyle w:val="p"/>
                    <w:rPr>
                      <w:rFonts w:ascii="Times New Roman" w:hAnsi="Times New Roman" w:cs="Times New Roman"/>
                      <w:sz w:val="24"/>
                    </w:rPr>
                  </w:pPr>
                  <w:r w:rsidRPr="00DE0180">
                    <w:rPr>
                      <w:rFonts w:ascii="Times New Roman" w:eastAsia="Times New Roman" w:hAnsi="Times New Roman" w:cs="Times New Roman"/>
                      <w:color w:val="000000"/>
                      <w:sz w:val="24"/>
                    </w:rPr>
                    <w:t xml:space="preserve">12 </w:t>
                  </w:r>
                  <w:r w:rsidR="00176A65">
                    <w:rPr>
                      <w:rFonts w:ascii="Times New Roman" w:eastAsia="Times New Roman" w:hAnsi="Times New Roman" w:cs="Times New Roman"/>
                      <w:color w:val="000000"/>
                      <w:sz w:val="24"/>
                    </w:rPr>
                    <w:t>V</w:t>
                  </w:r>
                </w:p>
              </w:tc>
            </w:tr>
            <w:tr w:rsidR="00DA5148" w:rsidRPr="00DE0180" w14:paraId="1E04B48D" w14:textId="77777777">
              <w:tc>
                <w:tcPr>
                  <w:tcW w:w="400" w:type="dxa"/>
                  <w:tcMar>
                    <w:top w:w="0" w:type="dxa"/>
                    <w:left w:w="0" w:type="dxa"/>
                    <w:bottom w:w="0" w:type="dxa"/>
                    <w:right w:w="0" w:type="dxa"/>
                  </w:tcMar>
                </w:tcPr>
                <w:p w14:paraId="1E04B48A" w14:textId="19C560E3"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889303631"/>
                      <w14:checkbox>
                        <w14:checked w14:val="0"/>
                        <w14:checkedState w14:val="2612" w14:font="MS Gothic"/>
                        <w14:uncheckedState w14:val="2610" w14:font="MS Gothic"/>
                      </w14:checkbox>
                    </w:sdtPr>
                    <w:sdtEndPr/>
                    <w:sdtContent>
                      <w:r w:rsidR="00176A65">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48B"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14:paraId="1E04B48C" w14:textId="52AAED8A" w:rsidR="00DA5148" w:rsidRPr="007C2366" w:rsidRDefault="00E5449D">
                  <w:pPr>
                    <w:pStyle w:val="p"/>
                    <w:rPr>
                      <w:rFonts w:ascii="Times New Roman" w:hAnsi="Times New Roman" w:cs="Times New Roman"/>
                      <w:sz w:val="24"/>
                    </w:rPr>
                  </w:pPr>
                  <w:r w:rsidRPr="00DE0180">
                    <w:rPr>
                      <w:rFonts w:ascii="Times New Roman" w:eastAsia="Times New Roman" w:hAnsi="Times New Roman" w:cs="Times New Roman"/>
                      <w:color w:val="000000"/>
                      <w:sz w:val="24"/>
                    </w:rPr>
                    <w:t xml:space="preserve">6.7 </w:t>
                  </w:r>
                  <w:r w:rsidR="00176A65">
                    <w:rPr>
                      <w:rFonts w:ascii="Times New Roman" w:eastAsia="Times New Roman" w:hAnsi="Times New Roman" w:cs="Times New Roman"/>
                      <w:color w:val="000000"/>
                      <w:sz w:val="24"/>
                    </w:rPr>
                    <w:t>V</w:t>
                  </w:r>
                </w:p>
              </w:tc>
            </w:tr>
            <w:tr w:rsidR="00DA5148" w:rsidRPr="00DE0180" w14:paraId="1E04B491" w14:textId="77777777">
              <w:tc>
                <w:tcPr>
                  <w:tcW w:w="400" w:type="dxa"/>
                  <w:tcMar>
                    <w:top w:w="0" w:type="dxa"/>
                    <w:left w:w="0" w:type="dxa"/>
                    <w:bottom w:w="0" w:type="dxa"/>
                    <w:right w:w="0" w:type="dxa"/>
                  </w:tcMar>
                </w:tcPr>
                <w:p w14:paraId="1E04B48E" w14:textId="3217215E"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539467186"/>
                      <w14:checkbox>
                        <w14:checked w14:val="0"/>
                        <w14:checkedState w14:val="2612" w14:font="MS Gothic"/>
                        <w14:uncheckedState w14:val="2610" w14:font="MS Gothic"/>
                      </w14:checkbox>
                    </w:sdtPr>
                    <w:sdtEndPr/>
                    <w:sdtContent>
                      <w:r w:rsidR="00176A65">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48F"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14:paraId="1E04B490" w14:textId="0267A685" w:rsidR="00DA5148" w:rsidRPr="007C2366" w:rsidRDefault="00E5449D">
                  <w:pPr>
                    <w:pStyle w:val="p"/>
                    <w:rPr>
                      <w:rFonts w:ascii="Times New Roman" w:hAnsi="Times New Roman" w:cs="Times New Roman"/>
                      <w:sz w:val="24"/>
                    </w:rPr>
                  </w:pPr>
                  <w:r w:rsidRPr="00DE0180">
                    <w:rPr>
                      <w:rFonts w:ascii="Times New Roman" w:eastAsia="Times New Roman" w:hAnsi="Times New Roman" w:cs="Times New Roman"/>
                      <w:color w:val="000000"/>
                      <w:sz w:val="24"/>
                    </w:rPr>
                    <w:t xml:space="preserve">11.93 </w:t>
                  </w:r>
                  <w:r w:rsidR="00176A65">
                    <w:rPr>
                      <w:rFonts w:ascii="Times New Roman" w:eastAsia="Times New Roman" w:hAnsi="Times New Roman" w:cs="Times New Roman"/>
                      <w:color w:val="000000"/>
                      <w:sz w:val="24"/>
                    </w:rPr>
                    <w:t>V</w:t>
                  </w:r>
                </w:p>
              </w:tc>
            </w:tr>
          </w:tbl>
          <w:p w14:paraId="1E04B492" w14:textId="77777777" w:rsidR="00DA5148" w:rsidRPr="007C2366" w:rsidRDefault="00DA5148">
            <w:pPr>
              <w:rPr>
                <w:rFonts w:ascii="Times New Roman" w:hAnsi="Times New Roman" w:cs="Times New Roman"/>
                <w:sz w:val="24"/>
              </w:rPr>
            </w:pPr>
          </w:p>
        </w:tc>
      </w:tr>
    </w:tbl>
    <w:p w14:paraId="1E04B494" w14:textId="77777777" w:rsidR="00DA5148" w:rsidRPr="007C2366" w:rsidRDefault="00DA5148" w:rsidP="007C2366">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DA5148" w:rsidRPr="00DE0180" w14:paraId="1E04B4A7" w14:textId="77777777">
        <w:tc>
          <w:tcPr>
            <w:tcW w:w="5000" w:type="pct"/>
            <w:tcMar>
              <w:top w:w="0" w:type="dxa"/>
              <w:left w:w="0" w:type="dxa"/>
              <w:bottom w:w="0" w:type="dxa"/>
              <w:right w:w="0" w:type="dxa"/>
            </w:tcMar>
            <w:vAlign w:val="center"/>
          </w:tcPr>
          <w:p w14:paraId="1E04B495" w14:textId="77777777" w:rsidR="00DA5148" w:rsidRPr="007C2366" w:rsidRDefault="00E5449D">
            <w:pPr>
              <w:pStyle w:val="p"/>
              <w:rPr>
                <w:rFonts w:ascii="Times New Roman" w:hAnsi="Times New Roman" w:cs="Times New Roman"/>
                <w:sz w:val="24"/>
              </w:rPr>
            </w:pPr>
            <w:r w:rsidRPr="007C2366">
              <w:rPr>
                <w:rFonts w:ascii="Times New Roman" w:eastAsia="Times New Roman" w:hAnsi="Times New Roman" w:cs="Times New Roman"/>
                <w:color w:val="000000"/>
                <w:sz w:val="24"/>
              </w:rPr>
              <w:t>40. </w:t>
            </w:r>
            <w:r w:rsidRPr="00DE0180">
              <w:rPr>
                <w:rFonts w:ascii="Times New Roman" w:eastAsia="Times New Roman" w:hAnsi="Times New Roman" w:cs="Times New Roman"/>
                <w:color w:val="000000"/>
                <w:sz w:val="24"/>
              </w:rPr>
              <w:t>What is the current draw of the entire circuit?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1507"/>
            </w:tblGrid>
            <w:tr w:rsidR="00DA5148" w:rsidRPr="00DE0180" w14:paraId="1E04B499" w14:textId="77777777">
              <w:tc>
                <w:tcPr>
                  <w:tcW w:w="400" w:type="dxa"/>
                  <w:tcMar>
                    <w:top w:w="0" w:type="dxa"/>
                    <w:left w:w="0" w:type="dxa"/>
                    <w:bottom w:w="0" w:type="dxa"/>
                    <w:right w:w="0" w:type="dxa"/>
                  </w:tcMar>
                </w:tcPr>
                <w:p w14:paraId="1E04B496" w14:textId="078E4010"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2057699464"/>
                      <w14:checkbox>
                        <w14:checked w14:val="0"/>
                        <w14:checkedState w14:val="2612" w14:font="MS Gothic"/>
                        <w14:uncheckedState w14:val="2610" w14:font="MS Gothic"/>
                      </w14:checkbox>
                    </w:sdtPr>
                    <w:sdtEndPr/>
                    <w:sdtContent>
                      <w:r w:rsidR="00176A65">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497"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1E04B498" w14:textId="5D6BF88F" w:rsidR="00DA5148" w:rsidRPr="007C2366" w:rsidRDefault="00E5449D">
                  <w:pPr>
                    <w:pStyle w:val="p"/>
                    <w:rPr>
                      <w:rFonts w:ascii="Times New Roman" w:hAnsi="Times New Roman" w:cs="Times New Roman"/>
                      <w:sz w:val="24"/>
                    </w:rPr>
                  </w:pPr>
                  <w:r w:rsidRPr="00DE0180">
                    <w:rPr>
                      <w:rFonts w:ascii="Times New Roman" w:eastAsia="Times New Roman" w:hAnsi="Times New Roman" w:cs="Times New Roman"/>
                      <w:color w:val="000000"/>
                      <w:sz w:val="24"/>
                    </w:rPr>
                    <w:t>0.12 A</w:t>
                  </w:r>
                </w:p>
              </w:tc>
            </w:tr>
            <w:tr w:rsidR="00DA5148" w:rsidRPr="00DE0180" w14:paraId="1E04B49D" w14:textId="77777777">
              <w:tc>
                <w:tcPr>
                  <w:tcW w:w="400" w:type="dxa"/>
                  <w:tcMar>
                    <w:top w:w="0" w:type="dxa"/>
                    <w:left w:w="0" w:type="dxa"/>
                    <w:bottom w:w="0" w:type="dxa"/>
                    <w:right w:w="0" w:type="dxa"/>
                  </w:tcMar>
                </w:tcPr>
                <w:p w14:paraId="1E04B49A" w14:textId="13272E9F"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685552800"/>
                      <w14:checkbox>
                        <w14:checked w14:val="0"/>
                        <w14:checkedState w14:val="2612" w14:font="MS Gothic"/>
                        <w14:uncheckedState w14:val="2610" w14:font="MS Gothic"/>
                      </w14:checkbox>
                    </w:sdtPr>
                    <w:sdtEndPr/>
                    <w:sdtContent>
                      <w:r w:rsidR="00176A65">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49B"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1E04B49C" w14:textId="122B614B" w:rsidR="00DA5148" w:rsidRPr="007C2366" w:rsidRDefault="00E5449D">
                  <w:pPr>
                    <w:pStyle w:val="p"/>
                    <w:rPr>
                      <w:rFonts w:ascii="Times New Roman" w:hAnsi="Times New Roman" w:cs="Times New Roman"/>
                      <w:sz w:val="24"/>
                    </w:rPr>
                  </w:pPr>
                  <w:r w:rsidRPr="00DE0180">
                    <w:rPr>
                      <w:rFonts w:ascii="Times New Roman" w:eastAsia="Times New Roman" w:hAnsi="Times New Roman" w:cs="Times New Roman"/>
                      <w:color w:val="000000"/>
                      <w:sz w:val="24"/>
                    </w:rPr>
                    <w:t>12 A</w:t>
                  </w:r>
                </w:p>
              </w:tc>
            </w:tr>
            <w:tr w:rsidR="00DA5148" w:rsidRPr="00DE0180" w14:paraId="1E04B4A1" w14:textId="77777777">
              <w:tc>
                <w:tcPr>
                  <w:tcW w:w="400" w:type="dxa"/>
                  <w:tcMar>
                    <w:top w:w="0" w:type="dxa"/>
                    <w:left w:w="0" w:type="dxa"/>
                    <w:bottom w:w="0" w:type="dxa"/>
                    <w:right w:w="0" w:type="dxa"/>
                  </w:tcMar>
                </w:tcPr>
                <w:p w14:paraId="1E04B49E" w14:textId="064046AD"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25216610"/>
                      <w14:checkbox>
                        <w14:checked w14:val="0"/>
                        <w14:checkedState w14:val="2612" w14:font="MS Gothic"/>
                        <w14:uncheckedState w14:val="2610" w14:font="MS Gothic"/>
                      </w14:checkbox>
                    </w:sdtPr>
                    <w:sdtEndPr/>
                    <w:sdtContent>
                      <w:r w:rsidR="00176A65">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49F"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14:paraId="1E04B4A0" w14:textId="2A43A296" w:rsidR="00DA5148" w:rsidRPr="007C2366" w:rsidRDefault="00E5449D">
                  <w:pPr>
                    <w:pStyle w:val="p"/>
                    <w:rPr>
                      <w:rFonts w:ascii="Times New Roman" w:hAnsi="Times New Roman" w:cs="Times New Roman"/>
                      <w:sz w:val="24"/>
                    </w:rPr>
                  </w:pPr>
                  <w:r w:rsidRPr="00DE0180">
                    <w:rPr>
                      <w:rFonts w:ascii="Times New Roman" w:eastAsia="Times New Roman" w:hAnsi="Times New Roman" w:cs="Times New Roman"/>
                      <w:color w:val="000000"/>
                      <w:sz w:val="24"/>
                    </w:rPr>
                    <w:t xml:space="preserve">12 </w:t>
                  </w:r>
                  <w:r w:rsidR="00176A65">
                    <w:rPr>
                      <w:rFonts w:ascii="Times New Roman" w:eastAsia="Times New Roman" w:hAnsi="Times New Roman" w:cs="Times New Roman"/>
                      <w:color w:val="000000"/>
                      <w:sz w:val="24"/>
                    </w:rPr>
                    <w:t>V</w:t>
                  </w:r>
                </w:p>
              </w:tc>
            </w:tr>
            <w:tr w:rsidR="00DA5148" w:rsidRPr="00DE0180" w14:paraId="1E04B4A5" w14:textId="77777777">
              <w:tc>
                <w:tcPr>
                  <w:tcW w:w="400" w:type="dxa"/>
                  <w:tcMar>
                    <w:top w:w="0" w:type="dxa"/>
                    <w:left w:w="0" w:type="dxa"/>
                    <w:bottom w:w="0" w:type="dxa"/>
                    <w:right w:w="0" w:type="dxa"/>
                  </w:tcMar>
                </w:tcPr>
                <w:p w14:paraId="1E04B4A2" w14:textId="1537086F"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398251954"/>
                      <w14:checkbox>
                        <w14:checked w14:val="0"/>
                        <w14:checkedState w14:val="2612" w14:font="MS Gothic"/>
                        <w14:uncheckedState w14:val="2610" w14:font="MS Gothic"/>
                      </w14:checkbox>
                    </w:sdtPr>
                    <w:sdtEndPr/>
                    <w:sdtContent>
                      <w:r w:rsidR="00176A65">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4A3"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14:paraId="1E04B4A4" w14:textId="78520AB8" w:rsidR="00DA5148" w:rsidRPr="007C2366" w:rsidRDefault="00176A65">
                  <w:pPr>
                    <w:pStyle w:val="p"/>
                    <w:rPr>
                      <w:rFonts w:ascii="Times New Roman" w:hAnsi="Times New Roman" w:cs="Times New Roman"/>
                      <w:sz w:val="24"/>
                    </w:rPr>
                  </w:pPr>
                  <w:r>
                    <w:rPr>
                      <w:rFonts w:ascii="Times New Roman" w:eastAsia="Times New Roman" w:hAnsi="Times New Roman" w:cs="Times New Roman"/>
                      <w:color w:val="000000"/>
                      <w:sz w:val="24"/>
                    </w:rPr>
                    <w:t>0</w:t>
                  </w:r>
                  <w:r w:rsidR="00E5449D" w:rsidRPr="00DE0180">
                    <w:rPr>
                      <w:rFonts w:ascii="Times New Roman" w:eastAsia="Times New Roman" w:hAnsi="Times New Roman" w:cs="Times New Roman"/>
                      <w:color w:val="000000"/>
                      <w:sz w:val="24"/>
                    </w:rPr>
                    <w:t>.120 watts</w:t>
                  </w:r>
                </w:p>
              </w:tc>
            </w:tr>
          </w:tbl>
          <w:p w14:paraId="1E04B4A6" w14:textId="77777777" w:rsidR="00DA5148" w:rsidRPr="007C2366" w:rsidRDefault="00DA5148">
            <w:pPr>
              <w:rPr>
                <w:rFonts w:ascii="Times New Roman" w:hAnsi="Times New Roman" w:cs="Times New Roman"/>
                <w:sz w:val="24"/>
              </w:rPr>
            </w:pPr>
          </w:p>
        </w:tc>
      </w:tr>
    </w:tbl>
    <w:p w14:paraId="573202AA" w14:textId="77777777" w:rsidR="00855443" w:rsidRDefault="00855443">
      <w:pPr>
        <w:pStyle w:val="p"/>
        <w:rPr>
          <w:rFonts w:ascii="Times New Roman" w:eastAsia="Calibri" w:hAnsi="Times New Roman" w:cs="Times New Roman"/>
          <w:b/>
          <w:bCs/>
          <w:color w:val="0000EE"/>
          <w:sz w:val="24"/>
        </w:rPr>
      </w:pPr>
    </w:p>
    <w:p w14:paraId="0972A8FF" w14:textId="77777777" w:rsidR="00855443" w:rsidRDefault="00855443">
      <w:pPr>
        <w:rPr>
          <w:rFonts w:ascii="Times New Roman" w:eastAsia="Calibri" w:hAnsi="Times New Roman" w:cs="Times New Roman"/>
          <w:b/>
          <w:bCs/>
          <w:color w:val="0000EE"/>
          <w:sz w:val="24"/>
        </w:rPr>
      </w:pPr>
      <w:r>
        <w:rPr>
          <w:rFonts w:ascii="Times New Roman" w:eastAsia="Calibri" w:hAnsi="Times New Roman" w:cs="Times New Roman"/>
          <w:b/>
          <w:bCs/>
          <w:color w:val="0000EE"/>
          <w:sz w:val="24"/>
        </w:rPr>
        <w:br w:type="page"/>
      </w:r>
    </w:p>
    <w:p w14:paraId="2512C3BE" w14:textId="3B38B62D" w:rsidR="00293ABC" w:rsidRPr="00855443" w:rsidRDefault="00293ABC">
      <w:pPr>
        <w:pStyle w:val="p"/>
        <w:rPr>
          <w:rStyle w:val="Hyperlink"/>
          <w:rFonts w:ascii="Times New Roman" w:hAnsi="Times New Roman" w:cs="Times New Roman"/>
          <w:b/>
          <w:bCs/>
          <w:sz w:val="24"/>
        </w:rPr>
      </w:pPr>
      <w:r>
        <w:rPr>
          <w:rFonts w:ascii="Times New Roman" w:eastAsia="Calibri" w:hAnsi="Times New Roman" w:cs="Times New Roman"/>
          <w:b/>
          <w:bCs/>
          <w:color w:val="0000EE"/>
          <w:sz w:val="24"/>
        </w:rPr>
        <w:lastRenderedPageBreak/>
        <w:fldChar w:fldCharType="begin"/>
      </w:r>
      <w:r>
        <w:rPr>
          <w:rFonts w:ascii="Times New Roman" w:eastAsia="Calibri" w:hAnsi="Times New Roman" w:cs="Times New Roman"/>
          <w:b/>
          <w:bCs/>
          <w:color w:val="0000EE"/>
          <w:sz w:val="24"/>
        </w:rPr>
        <w:instrText xml:space="preserve"> HYPERLINK "https://www.jblearning.com/navigate/filelookup.ashx?fileid=c8ece572-01cb-4801-a0af-0f5234bb0100" \t "_blank" </w:instrText>
      </w:r>
      <w:r>
        <w:rPr>
          <w:rFonts w:ascii="Times New Roman" w:eastAsia="Calibri" w:hAnsi="Times New Roman" w:cs="Times New Roman"/>
          <w:b/>
          <w:bCs/>
          <w:color w:val="0000EE"/>
          <w:sz w:val="24"/>
        </w:rPr>
        <w:fldChar w:fldCharType="separate"/>
      </w:r>
      <w:r w:rsidRPr="00855443">
        <w:rPr>
          <w:rStyle w:val="Hyperlink"/>
          <w:rFonts w:ascii="Times New Roman" w:hAnsi="Times New Roman" w:cs="Times New Roman"/>
          <w:b/>
          <w:bCs/>
          <w:sz w:val="24"/>
        </w:rPr>
        <w:t>Multimeter Animation</w:t>
      </w:r>
      <w:r w:rsidR="00926E69" w:rsidRPr="00855443">
        <w:rPr>
          <w:rStyle w:val="Hyperlink"/>
          <w:rFonts w:ascii="Times New Roman" w:eastAsia="Calibri" w:hAnsi="Times New Roman" w:cs="Times New Roman"/>
          <w:b/>
          <w:bCs/>
          <w:sz w:val="24"/>
        </w:rPr>
        <w:t xml:space="preserve"> </w:t>
      </w:r>
      <w:r w:rsidR="00855443">
        <w:rPr>
          <w:rStyle w:val="Hyperlink"/>
          <w:rFonts w:ascii="Times New Roman" w:eastAsia="Calibri" w:hAnsi="Times New Roman" w:cs="Times New Roman"/>
          <w:b/>
          <w:bCs/>
          <w:sz w:val="24"/>
        </w:rPr>
        <w:t>9</w:t>
      </w:r>
    </w:p>
    <w:p w14:paraId="5BEC079E" w14:textId="60B5FFF4" w:rsidR="00293ABC" w:rsidRPr="00E05952" w:rsidRDefault="00293ABC">
      <w:pPr>
        <w:pStyle w:val="p"/>
        <w:rPr>
          <w:rFonts w:ascii="Times New Roman" w:hAnsi="Times New Roman" w:cs="Times New Roman"/>
          <w:sz w:val="24"/>
        </w:rPr>
      </w:pPr>
      <w:r>
        <w:rPr>
          <w:rFonts w:ascii="Times New Roman" w:eastAsia="Calibri" w:hAnsi="Times New Roman" w:cs="Times New Roman"/>
          <w:b/>
          <w:bCs/>
          <w:color w:val="0000EE"/>
          <w:sz w:val="24"/>
        </w:rPr>
        <w:fldChar w:fldCharType="end"/>
      </w:r>
      <w:r w:rsidRPr="00E05952">
        <w:rPr>
          <w:rFonts w:ascii="Times New Roman" w:eastAsia="Calibri" w:hAnsi="Times New Roman" w:cs="Times New Roman"/>
          <w:color w:val="000000"/>
          <w:sz w:val="24"/>
        </w:rPr>
        <w:t> </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DA5148" w:rsidRPr="00DE0180" w14:paraId="1E04B4C2" w14:textId="77777777">
        <w:tc>
          <w:tcPr>
            <w:tcW w:w="5000" w:type="pct"/>
            <w:tcMar>
              <w:top w:w="0" w:type="dxa"/>
              <w:left w:w="0" w:type="dxa"/>
              <w:bottom w:w="0" w:type="dxa"/>
              <w:right w:w="0" w:type="dxa"/>
            </w:tcMar>
            <w:vAlign w:val="center"/>
          </w:tcPr>
          <w:p w14:paraId="1E04B4B0" w14:textId="77777777" w:rsidR="00DA5148" w:rsidRPr="007C2366" w:rsidRDefault="00E5449D">
            <w:pPr>
              <w:pStyle w:val="p"/>
              <w:rPr>
                <w:rFonts w:ascii="Times New Roman" w:hAnsi="Times New Roman" w:cs="Times New Roman"/>
                <w:sz w:val="24"/>
              </w:rPr>
            </w:pPr>
            <w:r w:rsidRPr="007C2366">
              <w:rPr>
                <w:rFonts w:ascii="Times New Roman" w:eastAsia="Times New Roman" w:hAnsi="Times New Roman" w:cs="Times New Roman"/>
                <w:color w:val="000000"/>
                <w:sz w:val="24"/>
              </w:rPr>
              <w:t>41. </w:t>
            </w:r>
            <w:r w:rsidRPr="00DE0180">
              <w:rPr>
                <w:rFonts w:ascii="Times New Roman" w:eastAsia="Times New Roman" w:hAnsi="Times New Roman" w:cs="Times New Roman"/>
                <w:color w:val="000000"/>
                <w:sz w:val="24"/>
              </w:rPr>
              <w:t>What is the resistance of the resistor in the circuit?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1341"/>
            </w:tblGrid>
            <w:tr w:rsidR="00DA5148" w:rsidRPr="00DE0180" w14:paraId="1E04B4B4" w14:textId="77777777">
              <w:tc>
                <w:tcPr>
                  <w:tcW w:w="400" w:type="dxa"/>
                  <w:tcMar>
                    <w:top w:w="0" w:type="dxa"/>
                    <w:left w:w="0" w:type="dxa"/>
                    <w:bottom w:w="0" w:type="dxa"/>
                    <w:right w:w="0" w:type="dxa"/>
                  </w:tcMar>
                </w:tcPr>
                <w:p w14:paraId="1E04B4B1" w14:textId="677A3EC9"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547750243"/>
                      <w14:checkbox>
                        <w14:checked w14:val="0"/>
                        <w14:checkedState w14:val="2612" w14:font="MS Gothic"/>
                        <w14:uncheckedState w14:val="2610" w14:font="MS Gothic"/>
                      </w14:checkbox>
                    </w:sdtPr>
                    <w:sdtEndPr/>
                    <w:sdtContent>
                      <w:r w:rsidR="00FB07C5">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4B2"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1E04B4B3" w14:textId="77777777" w:rsidR="00DA5148" w:rsidRPr="007C2366" w:rsidRDefault="00E5449D">
                  <w:pPr>
                    <w:pStyle w:val="p"/>
                    <w:rPr>
                      <w:rFonts w:ascii="Times New Roman" w:hAnsi="Times New Roman" w:cs="Times New Roman"/>
                      <w:sz w:val="24"/>
                    </w:rPr>
                  </w:pPr>
                  <w:r w:rsidRPr="00DE0180">
                    <w:rPr>
                      <w:rFonts w:ascii="Times New Roman" w:eastAsia="Times New Roman" w:hAnsi="Times New Roman" w:cs="Times New Roman"/>
                      <w:color w:val="000000"/>
                      <w:sz w:val="24"/>
                    </w:rPr>
                    <w:t>1 ohm</w:t>
                  </w:r>
                </w:p>
              </w:tc>
            </w:tr>
            <w:tr w:rsidR="00DA5148" w:rsidRPr="00DE0180" w14:paraId="1E04B4B8" w14:textId="77777777">
              <w:tc>
                <w:tcPr>
                  <w:tcW w:w="400" w:type="dxa"/>
                  <w:tcMar>
                    <w:top w:w="0" w:type="dxa"/>
                    <w:left w:w="0" w:type="dxa"/>
                    <w:bottom w:w="0" w:type="dxa"/>
                    <w:right w:w="0" w:type="dxa"/>
                  </w:tcMar>
                </w:tcPr>
                <w:p w14:paraId="1E04B4B5" w14:textId="54AD207E"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043784086"/>
                      <w14:checkbox>
                        <w14:checked w14:val="0"/>
                        <w14:checkedState w14:val="2612" w14:font="MS Gothic"/>
                        <w14:uncheckedState w14:val="2610" w14:font="MS Gothic"/>
                      </w14:checkbox>
                    </w:sdtPr>
                    <w:sdtEndPr/>
                    <w:sdtContent>
                      <w:r w:rsidR="00FB07C5">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4B6"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1E04B4B7" w14:textId="77777777" w:rsidR="00DA5148" w:rsidRPr="007C2366" w:rsidRDefault="00E5449D">
                  <w:pPr>
                    <w:pStyle w:val="p"/>
                    <w:rPr>
                      <w:rFonts w:ascii="Times New Roman" w:hAnsi="Times New Roman" w:cs="Times New Roman"/>
                      <w:sz w:val="24"/>
                    </w:rPr>
                  </w:pPr>
                  <w:r w:rsidRPr="00DE0180">
                    <w:rPr>
                      <w:rFonts w:ascii="Times New Roman" w:eastAsia="Times New Roman" w:hAnsi="Times New Roman" w:cs="Times New Roman"/>
                      <w:color w:val="000000"/>
                      <w:sz w:val="24"/>
                    </w:rPr>
                    <w:t xml:space="preserve">10 </w:t>
                  </w:r>
                  <w:r w:rsidR="00827457" w:rsidRPr="00DE0180">
                    <w:rPr>
                      <w:rFonts w:ascii="Times New Roman" w:eastAsia="Times New Roman" w:hAnsi="Times New Roman" w:cs="Times New Roman"/>
                      <w:color w:val="000000"/>
                      <w:sz w:val="24"/>
                    </w:rPr>
                    <w:t>ohms</w:t>
                  </w:r>
                </w:p>
              </w:tc>
            </w:tr>
            <w:tr w:rsidR="00DA5148" w:rsidRPr="00DE0180" w14:paraId="1E04B4BC" w14:textId="77777777">
              <w:tc>
                <w:tcPr>
                  <w:tcW w:w="400" w:type="dxa"/>
                  <w:tcMar>
                    <w:top w:w="0" w:type="dxa"/>
                    <w:left w:w="0" w:type="dxa"/>
                    <w:bottom w:w="0" w:type="dxa"/>
                    <w:right w:w="0" w:type="dxa"/>
                  </w:tcMar>
                </w:tcPr>
                <w:p w14:paraId="1E04B4B9" w14:textId="5DE29264"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316032598"/>
                      <w14:checkbox>
                        <w14:checked w14:val="0"/>
                        <w14:checkedState w14:val="2612" w14:font="MS Gothic"/>
                        <w14:uncheckedState w14:val="2610" w14:font="MS Gothic"/>
                      </w14:checkbox>
                    </w:sdtPr>
                    <w:sdtEndPr/>
                    <w:sdtContent>
                      <w:r w:rsidR="00FB07C5">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4BA"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14:paraId="1E04B4BB" w14:textId="77777777" w:rsidR="00DA5148" w:rsidRPr="007C2366" w:rsidRDefault="00E5449D">
                  <w:pPr>
                    <w:pStyle w:val="p"/>
                    <w:rPr>
                      <w:rFonts w:ascii="Times New Roman" w:hAnsi="Times New Roman" w:cs="Times New Roman"/>
                      <w:sz w:val="24"/>
                    </w:rPr>
                  </w:pPr>
                  <w:r w:rsidRPr="00DE0180">
                    <w:rPr>
                      <w:rFonts w:ascii="Times New Roman" w:eastAsia="Times New Roman" w:hAnsi="Times New Roman" w:cs="Times New Roman"/>
                      <w:color w:val="000000"/>
                      <w:sz w:val="24"/>
                    </w:rPr>
                    <w:t>100 ohms</w:t>
                  </w:r>
                </w:p>
              </w:tc>
            </w:tr>
            <w:tr w:rsidR="00DA5148" w:rsidRPr="00DE0180" w14:paraId="1E04B4C0" w14:textId="77777777">
              <w:tc>
                <w:tcPr>
                  <w:tcW w:w="400" w:type="dxa"/>
                  <w:tcMar>
                    <w:top w:w="0" w:type="dxa"/>
                    <w:left w:w="0" w:type="dxa"/>
                    <w:bottom w:w="0" w:type="dxa"/>
                    <w:right w:w="0" w:type="dxa"/>
                  </w:tcMar>
                </w:tcPr>
                <w:p w14:paraId="1E04B4BD" w14:textId="4A3405BD"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375356795"/>
                      <w14:checkbox>
                        <w14:checked w14:val="0"/>
                        <w14:checkedState w14:val="2612" w14:font="MS Gothic"/>
                        <w14:uncheckedState w14:val="2610" w14:font="MS Gothic"/>
                      </w14:checkbox>
                    </w:sdtPr>
                    <w:sdtEndPr/>
                    <w:sdtContent>
                      <w:r w:rsidR="00FB07C5">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4BE"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14:paraId="1E04B4BF" w14:textId="7FC12B08" w:rsidR="00DA5148" w:rsidRPr="007C2366" w:rsidRDefault="00E5449D">
                  <w:pPr>
                    <w:pStyle w:val="p"/>
                    <w:rPr>
                      <w:rFonts w:ascii="Times New Roman" w:hAnsi="Times New Roman" w:cs="Times New Roman"/>
                      <w:sz w:val="24"/>
                    </w:rPr>
                  </w:pPr>
                  <w:r w:rsidRPr="00DE0180">
                    <w:rPr>
                      <w:rFonts w:ascii="Times New Roman" w:eastAsia="Times New Roman" w:hAnsi="Times New Roman" w:cs="Times New Roman"/>
                      <w:color w:val="000000"/>
                      <w:sz w:val="24"/>
                    </w:rPr>
                    <w:t xml:space="preserve">1 </w:t>
                  </w:r>
                  <w:r w:rsidR="00FB07C5">
                    <w:rPr>
                      <w:rFonts w:ascii="Times New Roman" w:eastAsia="Times New Roman" w:hAnsi="Times New Roman" w:cs="Times New Roman"/>
                      <w:color w:val="000000"/>
                      <w:sz w:val="24"/>
                    </w:rPr>
                    <w:t xml:space="preserve">k </w:t>
                  </w:r>
                  <w:r w:rsidRPr="00DE0180">
                    <w:rPr>
                      <w:rFonts w:ascii="Times New Roman" w:eastAsia="Times New Roman" w:hAnsi="Times New Roman" w:cs="Times New Roman"/>
                      <w:color w:val="000000"/>
                      <w:sz w:val="24"/>
                    </w:rPr>
                    <w:t>ohm</w:t>
                  </w:r>
                  <w:r w:rsidR="00FB07C5">
                    <w:rPr>
                      <w:rFonts w:ascii="Times New Roman" w:eastAsia="Times New Roman" w:hAnsi="Times New Roman" w:cs="Times New Roman"/>
                      <w:color w:val="000000"/>
                      <w:sz w:val="24"/>
                    </w:rPr>
                    <w:t>s</w:t>
                  </w:r>
                </w:p>
              </w:tc>
            </w:tr>
          </w:tbl>
          <w:p w14:paraId="1E04B4C1" w14:textId="77777777" w:rsidR="00DA5148" w:rsidRPr="007C2366" w:rsidRDefault="00DA5148">
            <w:pPr>
              <w:rPr>
                <w:rFonts w:ascii="Times New Roman" w:hAnsi="Times New Roman" w:cs="Times New Roman"/>
                <w:sz w:val="24"/>
              </w:rPr>
            </w:pPr>
          </w:p>
        </w:tc>
      </w:tr>
    </w:tbl>
    <w:p w14:paraId="1E04B4C3" w14:textId="77777777" w:rsidR="00DA5148" w:rsidRPr="007C2366" w:rsidRDefault="00DA5148" w:rsidP="007C2366">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DA5148" w:rsidRPr="00DE0180" w14:paraId="1E04B4D6" w14:textId="77777777">
        <w:tc>
          <w:tcPr>
            <w:tcW w:w="5000" w:type="pct"/>
            <w:tcMar>
              <w:top w:w="0" w:type="dxa"/>
              <w:left w:w="0" w:type="dxa"/>
              <w:bottom w:w="0" w:type="dxa"/>
              <w:right w:w="0" w:type="dxa"/>
            </w:tcMar>
            <w:vAlign w:val="center"/>
          </w:tcPr>
          <w:p w14:paraId="1E04B4C4" w14:textId="77777777" w:rsidR="00DA5148" w:rsidRPr="007C2366" w:rsidRDefault="00E5449D">
            <w:pPr>
              <w:pStyle w:val="p"/>
              <w:rPr>
                <w:rFonts w:ascii="Times New Roman" w:hAnsi="Times New Roman" w:cs="Times New Roman"/>
                <w:sz w:val="24"/>
              </w:rPr>
            </w:pPr>
            <w:r w:rsidRPr="007C2366">
              <w:rPr>
                <w:rFonts w:ascii="Times New Roman" w:eastAsia="Times New Roman" w:hAnsi="Times New Roman" w:cs="Times New Roman"/>
                <w:color w:val="000000"/>
                <w:sz w:val="24"/>
              </w:rPr>
              <w:t>42. </w:t>
            </w:r>
            <w:r w:rsidRPr="00DE0180">
              <w:rPr>
                <w:rFonts w:ascii="Times New Roman" w:eastAsia="Times New Roman" w:hAnsi="Times New Roman" w:cs="Times New Roman"/>
                <w:color w:val="000000"/>
                <w:sz w:val="24"/>
              </w:rPr>
              <w:t>What is the available voltage at the power source?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1007"/>
            </w:tblGrid>
            <w:tr w:rsidR="00DA5148" w:rsidRPr="00DE0180" w14:paraId="1E04B4C8" w14:textId="77777777">
              <w:tc>
                <w:tcPr>
                  <w:tcW w:w="400" w:type="dxa"/>
                  <w:tcMar>
                    <w:top w:w="0" w:type="dxa"/>
                    <w:left w:w="0" w:type="dxa"/>
                    <w:bottom w:w="0" w:type="dxa"/>
                    <w:right w:w="0" w:type="dxa"/>
                  </w:tcMar>
                </w:tcPr>
                <w:p w14:paraId="1E04B4C5" w14:textId="4AD7154A"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249887565"/>
                      <w14:checkbox>
                        <w14:checked w14:val="0"/>
                        <w14:checkedState w14:val="2612" w14:font="MS Gothic"/>
                        <w14:uncheckedState w14:val="2610" w14:font="MS Gothic"/>
                      </w14:checkbox>
                    </w:sdtPr>
                    <w:sdtEndPr/>
                    <w:sdtContent>
                      <w:r w:rsidR="00FB07C5">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4C6"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1E04B4C7" w14:textId="309CCA3E" w:rsidR="00DA5148" w:rsidRPr="007C2366" w:rsidRDefault="00E5449D">
                  <w:pPr>
                    <w:pStyle w:val="p"/>
                    <w:rPr>
                      <w:rFonts w:ascii="Times New Roman" w:hAnsi="Times New Roman" w:cs="Times New Roman"/>
                      <w:sz w:val="24"/>
                    </w:rPr>
                  </w:pPr>
                  <w:r w:rsidRPr="00DE0180">
                    <w:rPr>
                      <w:rFonts w:ascii="Times New Roman" w:eastAsia="Times New Roman" w:hAnsi="Times New Roman" w:cs="Times New Roman"/>
                      <w:color w:val="000000"/>
                      <w:sz w:val="24"/>
                    </w:rPr>
                    <w:t xml:space="preserve">1 </w:t>
                  </w:r>
                  <w:r w:rsidR="00FB07C5">
                    <w:rPr>
                      <w:rFonts w:ascii="Times New Roman" w:eastAsia="Times New Roman" w:hAnsi="Times New Roman" w:cs="Times New Roman"/>
                      <w:color w:val="000000"/>
                      <w:sz w:val="24"/>
                    </w:rPr>
                    <w:t>V</w:t>
                  </w:r>
                </w:p>
              </w:tc>
            </w:tr>
            <w:tr w:rsidR="00DA5148" w:rsidRPr="00DE0180" w14:paraId="1E04B4CC" w14:textId="77777777">
              <w:tc>
                <w:tcPr>
                  <w:tcW w:w="400" w:type="dxa"/>
                  <w:tcMar>
                    <w:top w:w="0" w:type="dxa"/>
                    <w:left w:w="0" w:type="dxa"/>
                    <w:bottom w:w="0" w:type="dxa"/>
                    <w:right w:w="0" w:type="dxa"/>
                  </w:tcMar>
                </w:tcPr>
                <w:p w14:paraId="1E04B4C9" w14:textId="1755A26F"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719744598"/>
                      <w14:checkbox>
                        <w14:checked w14:val="0"/>
                        <w14:checkedState w14:val="2612" w14:font="MS Gothic"/>
                        <w14:uncheckedState w14:val="2610" w14:font="MS Gothic"/>
                      </w14:checkbox>
                    </w:sdtPr>
                    <w:sdtEndPr/>
                    <w:sdtContent>
                      <w:r w:rsidR="00FB07C5">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4CA"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1E04B4CB" w14:textId="0A077B94" w:rsidR="00DA5148" w:rsidRPr="007C2366" w:rsidRDefault="00E5449D">
                  <w:pPr>
                    <w:pStyle w:val="p"/>
                    <w:rPr>
                      <w:rFonts w:ascii="Times New Roman" w:hAnsi="Times New Roman" w:cs="Times New Roman"/>
                      <w:sz w:val="24"/>
                    </w:rPr>
                  </w:pPr>
                  <w:r w:rsidRPr="00DE0180">
                    <w:rPr>
                      <w:rFonts w:ascii="Times New Roman" w:eastAsia="Times New Roman" w:hAnsi="Times New Roman" w:cs="Times New Roman"/>
                      <w:color w:val="000000"/>
                      <w:sz w:val="24"/>
                    </w:rPr>
                    <w:t xml:space="preserve">12 </w:t>
                  </w:r>
                  <w:r w:rsidR="00FB07C5">
                    <w:rPr>
                      <w:rFonts w:ascii="Times New Roman" w:eastAsia="Times New Roman" w:hAnsi="Times New Roman" w:cs="Times New Roman"/>
                      <w:color w:val="000000"/>
                      <w:sz w:val="24"/>
                    </w:rPr>
                    <w:t>V</w:t>
                  </w:r>
                </w:p>
              </w:tc>
            </w:tr>
            <w:tr w:rsidR="00DA5148" w:rsidRPr="00DE0180" w14:paraId="1E04B4D0" w14:textId="77777777">
              <w:tc>
                <w:tcPr>
                  <w:tcW w:w="400" w:type="dxa"/>
                  <w:tcMar>
                    <w:top w:w="0" w:type="dxa"/>
                    <w:left w:w="0" w:type="dxa"/>
                    <w:bottom w:w="0" w:type="dxa"/>
                    <w:right w:w="0" w:type="dxa"/>
                  </w:tcMar>
                </w:tcPr>
                <w:p w14:paraId="1E04B4CD" w14:textId="0D5D7AD0"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951745585"/>
                      <w14:checkbox>
                        <w14:checked w14:val="0"/>
                        <w14:checkedState w14:val="2612" w14:font="MS Gothic"/>
                        <w14:uncheckedState w14:val="2610" w14:font="MS Gothic"/>
                      </w14:checkbox>
                    </w:sdtPr>
                    <w:sdtEndPr/>
                    <w:sdtContent>
                      <w:r w:rsidR="00FB07C5">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4CE"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14:paraId="1E04B4CF" w14:textId="5C1C8214" w:rsidR="00DA5148" w:rsidRPr="007C2366" w:rsidRDefault="00E5449D">
                  <w:pPr>
                    <w:pStyle w:val="p"/>
                    <w:rPr>
                      <w:rFonts w:ascii="Times New Roman" w:hAnsi="Times New Roman" w:cs="Times New Roman"/>
                      <w:sz w:val="24"/>
                    </w:rPr>
                  </w:pPr>
                  <w:r w:rsidRPr="00DE0180">
                    <w:rPr>
                      <w:rFonts w:ascii="Times New Roman" w:eastAsia="Times New Roman" w:hAnsi="Times New Roman" w:cs="Times New Roman"/>
                      <w:color w:val="000000"/>
                      <w:sz w:val="24"/>
                    </w:rPr>
                    <w:t xml:space="preserve">1 </w:t>
                  </w:r>
                  <w:r w:rsidR="00FB07C5">
                    <w:rPr>
                      <w:rFonts w:ascii="Times New Roman" w:eastAsia="Times New Roman" w:hAnsi="Times New Roman" w:cs="Times New Roman"/>
                      <w:color w:val="000000"/>
                      <w:sz w:val="24"/>
                    </w:rPr>
                    <w:t>A</w:t>
                  </w:r>
                </w:p>
              </w:tc>
            </w:tr>
            <w:tr w:rsidR="00DA5148" w:rsidRPr="00DE0180" w14:paraId="1E04B4D4" w14:textId="77777777">
              <w:tc>
                <w:tcPr>
                  <w:tcW w:w="400" w:type="dxa"/>
                  <w:tcMar>
                    <w:top w:w="0" w:type="dxa"/>
                    <w:left w:w="0" w:type="dxa"/>
                    <w:bottom w:w="0" w:type="dxa"/>
                    <w:right w:w="0" w:type="dxa"/>
                  </w:tcMar>
                </w:tcPr>
                <w:p w14:paraId="1E04B4D1" w14:textId="00DF29C3"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2008274035"/>
                      <w14:checkbox>
                        <w14:checked w14:val="0"/>
                        <w14:checkedState w14:val="2612" w14:font="MS Gothic"/>
                        <w14:uncheckedState w14:val="2610" w14:font="MS Gothic"/>
                      </w14:checkbox>
                    </w:sdtPr>
                    <w:sdtEndPr/>
                    <w:sdtContent>
                      <w:r w:rsidR="00FB07C5">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4D2"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14:paraId="1E04B4D3" w14:textId="77777777" w:rsidR="00DA5148" w:rsidRPr="007C2366" w:rsidRDefault="00E5449D">
                  <w:pPr>
                    <w:pStyle w:val="p"/>
                    <w:rPr>
                      <w:rFonts w:ascii="Times New Roman" w:hAnsi="Times New Roman" w:cs="Times New Roman"/>
                      <w:sz w:val="24"/>
                    </w:rPr>
                  </w:pPr>
                  <w:r w:rsidRPr="00DE0180">
                    <w:rPr>
                      <w:rFonts w:ascii="Times New Roman" w:eastAsia="Times New Roman" w:hAnsi="Times New Roman" w:cs="Times New Roman"/>
                      <w:color w:val="000000"/>
                      <w:sz w:val="24"/>
                    </w:rPr>
                    <w:t>1 ohm</w:t>
                  </w:r>
                </w:p>
              </w:tc>
            </w:tr>
          </w:tbl>
          <w:p w14:paraId="1E04B4D5" w14:textId="77777777" w:rsidR="00DA5148" w:rsidRPr="007C2366" w:rsidRDefault="00DA5148">
            <w:pPr>
              <w:rPr>
                <w:rFonts w:ascii="Times New Roman" w:hAnsi="Times New Roman" w:cs="Times New Roman"/>
                <w:sz w:val="24"/>
              </w:rPr>
            </w:pPr>
          </w:p>
        </w:tc>
      </w:tr>
    </w:tbl>
    <w:p w14:paraId="1E04B4D7" w14:textId="77777777" w:rsidR="00DA5148" w:rsidRPr="007C2366" w:rsidRDefault="00DA5148" w:rsidP="007C2366">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DA5148" w:rsidRPr="00DE0180" w14:paraId="1E04B4EA" w14:textId="77777777">
        <w:tc>
          <w:tcPr>
            <w:tcW w:w="5000" w:type="pct"/>
            <w:tcMar>
              <w:top w:w="0" w:type="dxa"/>
              <w:left w:w="0" w:type="dxa"/>
              <w:bottom w:w="0" w:type="dxa"/>
              <w:right w:w="0" w:type="dxa"/>
            </w:tcMar>
            <w:vAlign w:val="center"/>
          </w:tcPr>
          <w:p w14:paraId="1E04B4D8" w14:textId="77777777" w:rsidR="00DA5148" w:rsidRPr="007C2366" w:rsidRDefault="00E5449D">
            <w:pPr>
              <w:pStyle w:val="p"/>
              <w:rPr>
                <w:rFonts w:ascii="Times New Roman" w:hAnsi="Times New Roman" w:cs="Times New Roman"/>
                <w:sz w:val="24"/>
              </w:rPr>
            </w:pPr>
            <w:r w:rsidRPr="007C2366">
              <w:rPr>
                <w:rFonts w:ascii="Times New Roman" w:eastAsia="Times New Roman" w:hAnsi="Times New Roman" w:cs="Times New Roman"/>
                <w:color w:val="000000"/>
                <w:sz w:val="24"/>
              </w:rPr>
              <w:t>43. </w:t>
            </w:r>
            <w:r w:rsidRPr="00DE0180">
              <w:rPr>
                <w:rFonts w:ascii="Times New Roman" w:eastAsia="Times New Roman" w:hAnsi="Times New Roman" w:cs="Times New Roman"/>
                <w:color w:val="000000"/>
                <w:sz w:val="24"/>
              </w:rPr>
              <w:t xml:space="preserve">What </w:t>
            </w:r>
            <w:proofErr w:type="gramStart"/>
            <w:r w:rsidRPr="00DE0180">
              <w:rPr>
                <w:rFonts w:ascii="Times New Roman" w:eastAsia="Times New Roman" w:hAnsi="Times New Roman" w:cs="Times New Roman"/>
                <w:color w:val="000000"/>
                <w:sz w:val="24"/>
              </w:rPr>
              <w:t>is</w:t>
            </w:r>
            <w:proofErr w:type="gramEnd"/>
            <w:r w:rsidRPr="00DE0180">
              <w:rPr>
                <w:rFonts w:ascii="Times New Roman" w:eastAsia="Times New Roman" w:hAnsi="Times New Roman" w:cs="Times New Roman"/>
                <w:color w:val="000000"/>
                <w:sz w:val="24"/>
              </w:rPr>
              <w:t xml:space="preserve"> the voltage drop in the circuit?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874"/>
            </w:tblGrid>
            <w:tr w:rsidR="00DA5148" w:rsidRPr="00DE0180" w14:paraId="1E04B4DC" w14:textId="77777777">
              <w:tc>
                <w:tcPr>
                  <w:tcW w:w="400" w:type="dxa"/>
                  <w:tcMar>
                    <w:top w:w="0" w:type="dxa"/>
                    <w:left w:w="0" w:type="dxa"/>
                    <w:bottom w:w="0" w:type="dxa"/>
                    <w:right w:w="0" w:type="dxa"/>
                  </w:tcMar>
                </w:tcPr>
                <w:p w14:paraId="1E04B4D9" w14:textId="3521F73B"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42125589"/>
                      <w14:checkbox>
                        <w14:checked w14:val="0"/>
                        <w14:checkedState w14:val="2612" w14:font="MS Gothic"/>
                        <w14:uncheckedState w14:val="2610" w14:font="MS Gothic"/>
                      </w14:checkbox>
                    </w:sdtPr>
                    <w:sdtEndPr/>
                    <w:sdtContent>
                      <w:r w:rsidR="00FB07C5">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4DA"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1E04B4DB" w14:textId="4CB724A3" w:rsidR="00DA5148" w:rsidRPr="007C2366" w:rsidRDefault="00E5449D">
                  <w:pPr>
                    <w:pStyle w:val="p"/>
                    <w:rPr>
                      <w:rFonts w:ascii="Times New Roman" w:hAnsi="Times New Roman" w:cs="Times New Roman"/>
                      <w:sz w:val="24"/>
                    </w:rPr>
                  </w:pPr>
                  <w:r w:rsidRPr="00DE0180">
                    <w:rPr>
                      <w:rFonts w:ascii="Times New Roman" w:eastAsia="Times New Roman" w:hAnsi="Times New Roman" w:cs="Times New Roman"/>
                      <w:color w:val="000000"/>
                      <w:sz w:val="24"/>
                    </w:rPr>
                    <w:t xml:space="preserve">1 </w:t>
                  </w:r>
                  <w:r w:rsidR="00FB07C5">
                    <w:rPr>
                      <w:rFonts w:ascii="Times New Roman" w:eastAsia="Times New Roman" w:hAnsi="Times New Roman" w:cs="Times New Roman"/>
                      <w:color w:val="000000"/>
                      <w:sz w:val="24"/>
                    </w:rPr>
                    <w:t>V</w:t>
                  </w:r>
                </w:p>
              </w:tc>
            </w:tr>
            <w:tr w:rsidR="00DA5148" w:rsidRPr="00DE0180" w14:paraId="1E04B4E0" w14:textId="77777777">
              <w:tc>
                <w:tcPr>
                  <w:tcW w:w="400" w:type="dxa"/>
                  <w:tcMar>
                    <w:top w:w="0" w:type="dxa"/>
                    <w:left w:w="0" w:type="dxa"/>
                    <w:bottom w:w="0" w:type="dxa"/>
                    <w:right w:w="0" w:type="dxa"/>
                  </w:tcMar>
                </w:tcPr>
                <w:p w14:paraId="1E04B4DD" w14:textId="1BD502F0"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30018266"/>
                      <w14:checkbox>
                        <w14:checked w14:val="0"/>
                        <w14:checkedState w14:val="2612" w14:font="MS Gothic"/>
                        <w14:uncheckedState w14:val="2610" w14:font="MS Gothic"/>
                      </w14:checkbox>
                    </w:sdtPr>
                    <w:sdtEndPr/>
                    <w:sdtContent>
                      <w:r w:rsidR="00FB07C5">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4DE"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1E04B4DF" w14:textId="29056638" w:rsidR="00DA5148" w:rsidRPr="007C2366" w:rsidRDefault="00E5449D">
                  <w:pPr>
                    <w:pStyle w:val="p"/>
                    <w:rPr>
                      <w:rFonts w:ascii="Times New Roman" w:hAnsi="Times New Roman" w:cs="Times New Roman"/>
                      <w:sz w:val="24"/>
                    </w:rPr>
                  </w:pPr>
                  <w:r w:rsidRPr="00DE0180">
                    <w:rPr>
                      <w:rFonts w:ascii="Times New Roman" w:eastAsia="Times New Roman" w:hAnsi="Times New Roman" w:cs="Times New Roman"/>
                      <w:color w:val="000000"/>
                      <w:sz w:val="24"/>
                    </w:rPr>
                    <w:t xml:space="preserve">12 </w:t>
                  </w:r>
                  <w:r w:rsidR="00FB07C5">
                    <w:rPr>
                      <w:rFonts w:ascii="Times New Roman" w:eastAsia="Times New Roman" w:hAnsi="Times New Roman" w:cs="Times New Roman"/>
                      <w:color w:val="000000"/>
                      <w:sz w:val="24"/>
                    </w:rPr>
                    <w:t>V</w:t>
                  </w:r>
                </w:p>
              </w:tc>
            </w:tr>
            <w:tr w:rsidR="00DA5148" w:rsidRPr="00DE0180" w14:paraId="1E04B4E4" w14:textId="77777777">
              <w:tc>
                <w:tcPr>
                  <w:tcW w:w="400" w:type="dxa"/>
                  <w:tcMar>
                    <w:top w:w="0" w:type="dxa"/>
                    <w:left w:w="0" w:type="dxa"/>
                    <w:bottom w:w="0" w:type="dxa"/>
                    <w:right w:w="0" w:type="dxa"/>
                  </w:tcMar>
                </w:tcPr>
                <w:p w14:paraId="1E04B4E1" w14:textId="5EE22588"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373580124"/>
                      <w14:checkbox>
                        <w14:checked w14:val="0"/>
                        <w14:checkedState w14:val="2612" w14:font="MS Gothic"/>
                        <w14:uncheckedState w14:val="2610" w14:font="MS Gothic"/>
                      </w14:checkbox>
                    </w:sdtPr>
                    <w:sdtEndPr/>
                    <w:sdtContent>
                      <w:r w:rsidR="00FB07C5">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4E2"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14:paraId="1E04B4E3" w14:textId="77777777" w:rsidR="00DA5148" w:rsidRPr="007C2366" w:rsidRDefault="00E5449D">
                  <w:pPr>
                    <w:pStyle w:val="p"/>
                    <w:rPr>
                      <w:rFonts w:ascii="Times New Roman" w:hAnsi="Times New Roman" w:cs="Times New Roman"/>
                      <w:sz w:val="24"/>
                    </w:rPr>
                  </w:pPr>
                  <w:r w:rsidRPr="00DE0180">
                    <w:rPr>
                      <w:rFonts w:ascii="Times New Roman" w:eastAsia="Times New Roman" w:hAnsi="Times New Roman" w:cs="Times New Roman"/>
                      <w:color w:val="000000"/>
                      <w:sz w:val="24"/>
                    </w:rPr>
                    <w:t>1 A</w:t>
                  </w:r>
                </w:p>
              </w:tc>
            </w:tr>
            <w:tr w:rsidR="00DA5148" w:rsidRPr="00DE0180" w14:paraId="1E04B4E8" w14:textId="77777777">
              <w:tc>
                <w:tcPr>
                  <w:tcW w:w="400" w:type="dxa"/>
                  <w:tcMar>
                    <w:top w:w="0" w:type="dxa"/>
                    <w:left w:w="0" w:type="dxa"/>
                    <w:bottom w:w="0" w:type="dxa"/>
                    <w:right w:w="0" w:type="dxa"/>
                  </w:tcMar>
                </w:tcPr>
                <w:p w14:paraId="1E04B4E5" w14:textId="2B1A5C97"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689411778"/>
                      <w14:checkbox>
                        <w14:checked w14:val="0"/>
                        <w14:checkedState w14:val="2612" w14:font="MS Gothic"/>
                        <w14:uncheckedState w14:val="2610" w14:font="MS Gothic"/>
                      </w14:checkbox>
                    </w:sdtPr>
                    <w:sdtEndPr/>
                    <w:sdtContent>
                      <w:r w:rsidR="00FB07C5">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4E6"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14:paraId="1E04B4E7" w14:textId="77777777" w:rsidR="00DA5148" w:rsidRPr="007C2366" w:rsidRDefault="00E5449D">
                  <w:pPr>
                    <w:pStyle w:val="p"/>
                    <w:rPr>
                      <w:rFonts w:ascii="Times New Roman" w:hAnsi="Times New Roman" w:cs="Times New Roman"/>
                      <w:sz w:val="24"/>
                    </w:rPr>
                  </w:pPr>
                  <w:r w:rsidRPr="00DE0180">
                    <w:rPr>
                      <w:rFonts w:ascii="Times New Roman" w:eastAsia="Times New Roman" w:hAnsi="Times New Roman" w:cs="Times New Roman"/>
                      <w:color w:val="000000"/>
                      <w:sz w:val="24"/>
                    </w:rPr>
                    <w:t>12 A</w:t>
                  </w:r>
                </w:p>
              </w:tc>
            </w:tr>
          </w:tbl>
          <w:p w14:paraId="1E04B4E9" w14:textId="77777777" w:rsidR="00DA5148" w:rsidRPr="007C2366" w:rsidRDefault="00DA5148">
            <w:pPr>
              <w:rPr>
                <w:rFonts w:ascii="Times New Roman" w:hAnsi="Times New Roman" w:cs="Times New Roman"/>
                <w:sz w:val="24"/>
              </w:rPr>
            </w:pPr>
          </w:p>
        </w:tc>
      </w:tr>
    </w:tbl>
    <w:p w14:paraId="1E04B4EB" w14:textId="77777777" w:rsidR="00DA5148" w:rsidRPr="007C2366" w:rsidRDefault="00DA5148" w:rsidP="007C2366">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DA5148" w:rsidRPr="00DE0180" w14:paraId="1E04B4FE" w14:textId="77777777">
        <w:tc>
          <w:tcPr>
            <w:tcW w:w="5000" w:type="pct"/>
            <w:tcMar>
              <w:top w:w="0" w:type="dxa"/>
              <w:left w:w="0" w:type="dxa"/>
              <w:bottom w:w="0" w:type="dxa"/>
              <w:right w:w="0" w:type="dxa"/>
            </w:tcMar>
            <w:vAlign w:val="center"/>
          </w:tcPr>
          <w:p w14:paraId="1E04B4EC" w14:textId="77777777" w:rsidR="00DA5148" w:rsidRPr="007C2366" w:rsidRDefault="00E5449D">
            <w:pPr>
              <w:pStyle w:val="p"/>
              <w:rPr>
                <w:rFonts w:ascii="Times New Roman" w:hAnsi="Times New Roman" w:cs="Times New Roman"/>
                <w:sz w:val="24"/>
              </w:rPr>
            </w:pPr>
            <w:r w:rsidRPr="007C2366">
              <w:rPr>
                <w:rFonts w:ascii="Times New Roman" w:eastAsia="Times New Roman" w:hAnsi="Times New Roman" w:cs="Times New Roman"/>
                <w:color w:val="000000"/>
                <w:sz w:val="24"/>
              </w:rPr>
              <w:t>44. </w:t>
            </w:r>
            <w:r w:rsidRPr="00DE0180">
              <w:rPr>
                <w:rFonts w:ascii="Times New Roman" w:eastAsia="Times New Roman" w:hAnsi="Times New Roman" w:cs="Times New Roman"/>
                <w:color w:val="000000"/>
                <w:sz w:val="24"/>
              </w:rPr>
              <w:t>What is the current flow in the entire circuit?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1174"/>
            </w:tblGrid>
            <w:tr w:rsidR="00DA5148" w:rsidRPr="00DE0180" w14:paraId="1E04B4F0" w14:textId="77777777">
              <w:tc>
                <w:tcPr>
                  <w:tcW w:w="400" w:type="dxa"/>
                  <w:tcMar>
                    <w:top w:w="0" w:type="dxa"/>
                    <w:left w:w="0" w:type="dxa"/>
                    <w:bottom w:w="0" w:type="dxa"/>
                    <w:right w:w="0" w:type="dxa"/>
                  </w:tcMar>
                </w:tcPr>
                <w:p w14:paraId="1E04B4ED" w14:textId="5E008BD2"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731533814"/>
                      <w14:checkbox>
                        <w14:checked w14:val="0"/>
                        <w14:checkedState w14:val="2612" w14:font="MS Gothic"/>
                        <w14:uncheckedState w14:val="2610" w14:font="MS Gothic"/>
                      </w14:checkbox>
                    </w:sdtPr>
                    <w:sdtEndPr/>
                    <w:sdtContent>
                      <w:r w:rsidR="00FB07C5">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4EE"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1E04B4EF" w14:textId="4F2F467D" w:rsidR="00DA5148" w:rsidRPr="007C2366" w:rsidRDefault="00E5449D">
                  <w:pPr>
                    <w:pStyle w:val="p"/>
                    <w:rPr>
                      <w:rFonts w:ascii="Times New Roman" w:hAnsi="Times New Roman" w:cs="Times New Roman"/>
                      <w:sz w:val="24"/>
                    </w:rPr>
                  </w:pPr>
                  <w:r w:rsidRPr="00DE0180">
                    <w:rPr>
                      <w:rFonts w:ascii="Times New Roman" w:eastAsia="Times New Roman" w:hAnsi="Times New Roman" w:cs="Times New Roman"/>
                      <w:color w:val="000000"/>
                      <w:sz w:val="24"/>
                    </w:rPr>
                    <w:t>0.12 A</w:t>
                  </w:r>
                </w:p>
              </w:tc>
            </w:tr>
            <w:tr w:rsidR="00DA5148" w:rsidRPr="00DE0180" w14:paraId="1E04B4F4" w14:textId="77777777">
              <w:tc>
                <w:tcPr>
                  <w:tcW w:w="400" w:type="dxa"/>
                  <w:tcMar>
                    <w:top w:w="0" w:type="dxa"/>
                    <w:left w:w="0" w:type="dxa"/>
                    <w:bottom w:w="0" w:type="dxa"/>
                    <w:right w:w="0" w:type="dxa"/>
                  </w:tcMar>
                </w:tcPr>
                <w:p w14:paraId="1E04B4F1" w14:textId="5E95363D"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132559130"/>
                      <w14:checkbox>
                        <w14:checked w14:val="0"/>
                        <w14:checkedState w14:val="2612" w14:font="MS Gothic"/>
                        <w14:uncheckedState w14:val="2610" w14:font="MS Gothic"/>
                      </w14:checkbox>
                    </w:sdtPr>
                    <w:sdtEndPr/>
                    <w:sdtContent>
                      <w:r w:rsidR="00FB07C5">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4F2"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1E04B4F3" w14:textId="77777777" w:rsidR="00DA5148" w:rsidRPr="007C2366" w:rsidRDefault="00E5449D">
                  <w:pPr>
                    <w:pStyle w:val="p"/>
                    <w:rPr>
                      <w:rFonts w:ascii="Times New Roman" w:hAnsi="Times New Roman" w:cs="Times New Roman"/>
                      <w:sz w:val="24"/>
                    </w:rPr>
                  </w:pPr>
                  <w:r w:rsidRPr="00DE0180">
                    <w:rPr>
                      <w:rFonts w:ascii="Times New Roman" w:eastAsia="Times New Roman" w:hAnsi="Times New Roman" w:cs="Times New Roman"/>
                      <w:color w:val="000000"/>
                      <w:sz w:val="24"/>
                    </w:rPr>
                    <w:t>1.2 A</w:t>
                  </w:r>
                </w:p>
              </w:tc>
            </w:tr>
            <w:tr w:rsidR="00DA5148" w:rsidRPr="00DE0180" w14:paraId="1E04B4F8" w14:textId="77777777">
              <w:tc>
                <w:tcPr>
                  <w:tcW w:w="400" w:type="dxa"/>
                  <w:tcMar>
                    <w:top w:w="0" w:type="dxa"/>
                    <w:left w:w="0" w:type="dxa"/>
                    <w:bottom w:w="0" w:type="dxa"/>
                    <w:right w:w="0" w:type="dxa"/>
                  </w:tcMar>
                </w:tcPr>
                <w:p w14:paraId="1E04B4F5" w14:textId="21E872A3"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037583069"/>
                      <w14:checkbox>
                        <w14:checked w14:val="0"/>
                        <w14:checkedState w14:val="2612" w14:font="MS Gothic"/>
                        <w14:uncheckedState w14:val="2610" w14:font="MS Gothic"/>
                      </w14:checkbox>
                    </w:sdtPr>
                    <w:sdtEndPr/>
                    <w:sdtContent>
                      <w:r w:rsidR="00FB07C5">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4F6"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14:paraId="1E04B4F7" w14:textId="77777777" w:rsidR="00DA5148" w:rsidRPr="007C2366" w:rsidRDefault="00E5449D">
                  <w:pPr>
                    <w:pStyle w:val="p"/>
                    <w:rPr>
                      <w:rFonts w:ascii="Times New Roman" w:hAnsi="Times New Roman" w:cs="Times New Roman"/>
                      <w:sz w:val="24"/>
                    </w:rPr>
                  </w:pPr>
                  <w:r w:rsidRPr="00DE0180">
                    <w:rPr>
                      <w:rFonts w:ascii="Times New Roman" w:eastAsia="Times New Roman" w:hAnsi="Times New Roman" w:cs="Times New Roman"/>
                      <w:color w:val="000000"/>
                      <w:sz w:val="24"/>
                    </w:rPr>
                    <w:t>0.004 A</w:t>
                  </w:r>
                </w:p>
              </w:tc>
            </w:tr>
            <w:tr w:rsidR="00DA5148" w:rsidRPr="00DE0180" w14:paraId="1E04B4FC" w14:textId="77777777">
              <w:tc>
                <w:tcPr>
                  <w:tcW w:w="400" w:type="dxa"/>
                  <w:tcMar>
                    <w:top w:w="0" w:type="dxa"/>
                    <w:left w:w="0" w:type="dxa"/>
                    <w:bottom w:w="0" w:type="dxa"/>
                    <w:right w:w="0" w:type="dxa"/>
                  </w:tcMar>
                </w:tcPr>
                <w:p w14:paraId="1E04B4F9" w14:textId="51164F2D"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297526338"/>
                      <w14:checkbox>
                        <w14:checked w14:val="0"/>
                        <w14:checkedState w14:val="2612" w14:font="MS Gothic"/>
                        <w14:uncheckedState w14:val="2610" w14:font="MS Gothic"/>
                      </w14:checkbox>
                    </w:sdtPr>
                    <w:sdtEndPr/>
                    <w:sdtContent>
                      <w:r w:rsidR="00FB07C5">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4FA"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14:paraId="1E04B4FB" w14:textId="77777777" w:rsidR="00DA5148" w:rsidRPr="007C2366" w:rsidRDefault="00E5449D">
                  <w:pPr>
                    <w:pStyle w:val="p"/>
                    <w:rPr>
                      <w:rFonts w:ascii="Times New Roman" w:hAnsi="Times New Roman" w:cs="Times New Roman"/>
                      <w:sz w:val="24"/>
                    </w:rPr>
                  </w:pPr>
                  <w:r w:rsidRPr="00DE0180">
                    <w:rPr>
                      <w:rFonts w:ascii="Times New Roman" w:eastAsia="Times New Roman" w:hAnsi="Times New Roman" w:cs="Times New Roman"/>
                      <w:color w:val="000000"/>
                      <w:sz w:val="24"/>
                    </w:rPr>
                    <w:t>4 A</w:t>
                  </w:r>
                </w:p>
              </w:tc>
            </w:tr>
          </w:tbl>
          <w:p w14:paraId="1E04B4FD" w14:textId="77777777" w:rsidR="00DA5148" w:rsidRPr="007C2366" w:rsidRDefault="00DA5148">
            <w:pPr>
              <w:rPr>
                <w:rFonts w:ascii="Times New Roman" w:hAnsi="Times New Roman" w:cs="Times New Roman"/>
                <w:sz w:val="24"/>
              </w:rPr>
            </w:pPr>
          </w:p>
        </w:tc>
      </w:tr>
    </w:tbl>
    <w:p w14:paraId="1E04B4FF" w14:textId="77777777" w:rsidR="00DA5148" w:rsidRPr="007C2366" w:rsidRDefault="00DA5148" w:rsidP="007C2366">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DA5148" w:rsidRPr="00DE0180" w14:paraId="1E04B512" w14:textId="77777777">
        <w:tc>
          <w:tcPr>
            <w:tcW w:w="5000" w:type="pct"/>
            <w:tcMar>
              <w:top w:w="0" w:type="dxa"/>
              <w:left w:w="0" w:type="dxa"/>
              <w:bottom w:w="0" w:type="dxa"/>
              <w:right w:w="0" w:type="dxa"/>
            </w:tcMar>
            <w:vAlign w:val="center"/>
          </w:tcPr>
          <w:p w14:paraId="1E04B500" w14:textId="63B00293" w:rsidR="00DA5148" w:rsidRPr="007C2366" w:rsidRDefault="00E5449D">
            <w:pPr>
              <w:pStyle w:val="p"/>
              <w:rPr>
                <w:rFonts w:ascii="Times New Roman" w:hAnsi="Times New Roman" w:cs="Times New Roman"/>
                <w:sz w:val="24"/>
              </w:rPr>
            </w:pPr>
            <w:r w:rsidRPr="007C2366">
              <w:rPr>
                <w:rFonts w:ascii="Times New Roman" w:eastAsia="Times New Roman" w:hAnsi="Times New Roman" w:cs="Times New Roman"/>
                <w:color w:val="000000"/>
                <w:sz w:val="24"/>
              </w:rPr>
              <w:t>45. </w:t>
            </w:r>
            <w:r w:rsidRPr="00DE0180">
              <w:rPr>
                <w:rFonts w:ascii="Times New Roman" w:eastAsia="Times New Roman" w:hAnsi="Times New Roman" w:cs="Times New Roman"/>
                <w:color w:val="000000"/>
                <w:sz w:val="24"/>
              </w:rPr>
              <w:t xml:space="preserve">What </w:t>
            </w:r>
            <w:proofErr w:type="gramStart"/>
            <w:r w:rsidRPr="00DE0180">
              <w:rPr>
                <w:rFonts w:ascii="Times New Roman" w:eastAsia="Times New Roman" w:hAnsi="Times New Roman" w:cs="Times New Roman"/>
                <w:color w:val="000000"/>
                <w:sz w:val="24"/>
              </w:rPr>
              <w:t>is</w:t>
            </w:r>
            <w:proofErr w:type="gramEnd"/>
            <w:r w:rsidRPr="00DE0180">
              <w:rPr>
                <w:rFonts w:ascii="Times New Roman" w:eastAsia="Times New Roman" w:hAnsi="Times New Roman" w:cs="Times New Roman"/>
                <w:color w:val="000000"/>
                <w:sz w:val="24"/>
              </w:rPr>
              <w:t xml:space="preserve"> the measured voltage drop across the switch in the </w:t>
            </w:r>
            <w:r w:rsidR="0079765E">
              <w:rPr>
                <w:rFonts w:ascii="Times New Roman" w:eastAsia="Times New Roman" w:hAnsi="Times New Roman" w:cs="Times New Roman"/>
                <w:color w:val="000000"/>
                <w:sz w:val="24"/>
              </w:rPr>
              <w:t>OFF</w:t>
            </w:r>
            <w:r w:rsidR="0079765E" w:rsidRPr="00DE0180">
              <w:rPr>
                <w:rFonts w:ascii="Times New Roman" w:eastAsia="Times New Roman" w:hAnsi="Times New Roman" w:cs="Times New Roman"/>
                <w:color w:val="000000"/>
                <w:sz w:val="24"/>
              </w:rPr>
              <w:t xml:space="preserve"> </w:t>
            </w:r>
            <w:r w:rsidRPr="00DE0180">
              <w:rPr>
                <w:rFonts w:ascii="Times New Roman" w:eastAsia="Times New Roman" w:hAnsi="Times New Roman" w:cs="Times New Roman"/>
                <w:color w:val="000000"/>
                <w:sz w:val="24"/>
              </w:rPr>
              <w:t>position?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934"/>
            </w:tblGrid>
            <w:tr w:rsidR="00DA5148" w:rsidRPr="00DE0180" w14:paraId="1E04B504" w14:textId="77777777">
              <w:tc>
                <w:tcPr>
                  <w:tcW w:w="400" w:type="dxa"/>
                  <w:tcMar>
                    <w:top w:w="0" w:type="dxa"/>
                    <w:left w:w="0" w:type="dxa"/>
                    <w:bottom w:w="0" w:type="dxa"/>
                    <w:right w:w="0" w:type="dxa"/>
                  </w:tcMar>
                </w:tcPr>
                <w:p w14:paraId="1E04B501" w14:textId="0841DECA"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372266690"/>
                      <w14:checkbox>
                        <w14:checked w14:val="0"/>
                        <w14:checkedState w14:val="2612" w14:font="MS Gothic"/>
                        <w14:uncheckedState w14:val="2610" w14:font="MS Gothic"/>
                      </w14:checkbox>
                    </w:sdtPr>
                    <w:sdtEndPr/>
                    <w:sdtContent>
                      <w:r w:rsidR="00FB07C5">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502"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1E04B503" w14:textId="725FA115" w:rsidR="00DA5148" w:rsidRPr="007C2366" w:rsidRDefault="00E5449D">
                  <w:pPr>
                    <w:pStyle w:val="p"/>
                    <w:rPr>
                      <w:rFonts w:ascii="Times New Roman" w:hAnsi="Times New Roman" w:cs="Times New Roman"/>
                      <w:sz w:val="24"/>
                    </w:rPr>
                  </w:pPr>
                  <w:r w:rsidRPr="00DE0180">
                    <w:rPr>
                      <w:rFonts w:ascii="Times New Roman" w:eastAsia="Times New Roman" w:hAnsi="Times New Roman" w:cs="Times New Roman"/>
                      <w:color w:val="000000"/>
                      <w:sz w:val="24"/>
                    </w:rPr>
                    <w:t xml:space="preserve">1 </w:t>
                  </w:r>
                  <w:r w:rsidR="00FB07C5">
                    <w:rPr>
                      <w:rFonts w:ascii="Times New Roman" w:eastAsia="Times New Roman" w:hAnsi="Times New Roman" w:cs="Times New Roman"/>
                      <w:color w:val="000000"/>
                      <w:sz w:val="24"/>
                    </w:rPr>
                    <w:t>V</w:t>
                  </w:r>
                </w:p>
              </w:tc>
            </w:tr>
            <w:tr w:rsidR="00DA5148" w:rsidRPr="00DE0180" w14:paraId="1E04B508" w14:textId="77777777">
              <w:tc>
                <w:tcPr>
                  <w:tcW w:w="400" w:type="dxa"/>
                  <w:tcMar>
                    <w:top w:w="0" w:type="dxa"/>
                    <w:left w:w="0" w:type="dxa"/>
                    <w:bottom w:w="0" w:type="dxa"/>
                    <w:right w:w="0" w:type="dxa"/>
                  </w:tcMar>
                </w:tcPr>
                <w:p w14:paraId="1E04B505" w14:textId="6065A176"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234081734"/>
                      <w14:checkbox>
                        <w14:checked w14:val="0"/>
                        <w14:checkedState w14:val="2612" w14:font="MS Gothic"/>
                        <w14:uncheckedState w14:val="2610" w14:font="MS Gothic"/>
                      </w14:checkbox>
                    </w:sdtPr>
                    <w:sdtEndPr/>
                    <w:sdtContent>
                      <w:r w:rsidR="00FB07C5">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506"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1E04B507" w14:textId="59B3A11B" w:rsidR="00DA5148" w:rsidRPr="007C2366" w:rsidRDefault="00E5449D">
                  <w:pPr>
                    <w:pStyle w:val="p"/>
                    <w:rPr>
                      <w:rFonts w:ascii="Times New Roman" w:hAnsi="Times New Roman" w:cs="Times New Roman"/>
                      <w:sz w:val="24"/>
                    </w:rPr>
                  </w:pPr>
                  <w:r w:rsidRPr="00DE0180">
                    <w:rPr>
                      <w:rFonts w:ascii="Times New Roman" w:eastAsia="Times New Roman" w:hAnsi="Times New Roman" w:cs="Times New Roman"/>
                      <w:color w:val="000000"/>
                      <w:sz w:val="24"/>
                    </w:rPr>
                    <w:t xml:space="preserve">12 </w:t>
                  </w:r>
                  <w:r w:rsidR="00FB07C5">
                    <w:rPr>
                      <w:rFonts w:ascii="Times New Roman" w:eastAsia="Times New Roman" w:hAnsi="Times New Roman" w:cs="Times New Roman"/>
                      <w:color w:val="000000"/>
                      <w:sz w:val="24"/>
                    </w:rPr>
                    <w:t>V</w:t>
                  </w:r>
                </w:p>
              </w:tc>
            </w:tr>
            <w:tr w:rsidR="00DA5148" w:rsidRPr="00DE0180" w14:paraId="1E04B50C" w14:textId="77777777">
              <w:tc>
                <w:tcPr>
                  <w:tcW w:w="400" w:type="dxa"/>
                  <w:tcMar>
                    <w:top w:w="0" w:type="dxa"/>
                    <w:left w:w="0" w:type="dxa"/>
                    <w:bottom w:w="0" w:type="dxa"/>
                    <w:right w:w="0" w:type="dxa"/>
                  </w:tcMar>
                </w:tcPr>
                <w:p w14:paraId="1E04B509" w14:textId="7F51E49E"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572348650"/>
                      <w14:checkbox>
                        <w14:checked w14:val="0"/>
                        <w14:checkedState w14:val="2612" w14:font="MS Gothic"/>
                        <w14:uncheckedState w14:val="2610" w14:font="MS Gothic"/>
                      </w14:checkbox>
                    </w:sdtPr>
                    <w:sdtEndPr/>
                    <w:sdtContent>
                      <w:r w:rsidR="00FB07C5">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50A"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14:paraId="1E04B50B" w14:textId="5B387A06" w:rsidR="00DA5148" w:rsidRPr="007C2366" w:rsidRDefault="00E5449D">
                  <w:pPr>
                    <w:pStyle w:val="p"/>
                    <w:rPr>
                      <w:rFonts w:ascii="Times New Roman" w:hAnsi="Times New Roman" w:cs="Times New Roman"/>
                      <w:sz w:val="24"/>
                    </w:rPr>
                  </w:pPr>
                  <w:r w:rsidRPr="00DE0180">
                    <w:rPr>
                      <w:rFonts w:ascii="Times New Roman" w:eastAsia="Times New Roman" w:hAnsi="Times New Roman" w:cs="Times New Roman"/>
                      <w:color w:val="000000"/>
                      <w:sz w:val="24"/>
                    </w:rPr>
                    <w:t xml:space="preserve">1.2 </w:t>
                  </w:r>
                  <w:r w:rsidR="00FB07C5">
                    <w:rPr>
                      <w:rFonts w:ascii="Times New Roman" w:eastAsia="Times New Roman" w:hAnsi="Times New Roman" w:cs="Times New Roman"/>
                      <w:color w:val="000000"/>
                      <w:sz w:val="24"/>
                    </w:rPr>
                    <w:t>V</w:t>
                  </w:r>
                </w:p>
              </w:tc>
            </w:tr>
            <w:tr w:rsidR="00DA5148" w:rsidRPr="00DE0180" w14:paraId="1E04B510" w14:textId="77777777">
              <w:tc>
                <w:tcPr>
                  <w:tcW w:w="400" w:type="dxa"/>
                  <w:tcMar>
                    <w:top w:w="0" w:type="dxa"/>
                    <w:left w:w="0" w:type="dxa"/>
                    <w:bottom w:w="0" w:type="dxa"/>
                    <w:right w:w="0" w:type="dxa"/>
                  </w:tcMar>
                </w:tcPr>
                <w:p w14:paraId="1E04B50D" w14:textId="527E795C"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88514761"/>
                      <w14:checkbox>
                        <w14:checked w14:val="0"/>
                        <w14:checkedState w14:val="2612" w14:font="MS Gothic"/>
                        <w14:uncheckedState w14:val="2610" w14:font="MS Gothic"/>
                      </w14:checkbox>
                    </w:sdtPr>
                    <w:sdtEndPr/>
                    <w:sdtContent>
                      <w:r w:rsidR="00FB07C5">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50E"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14:paraId="1E04B50F" w14:textId="53999D19" w:rsidR="00DA5148" w:rsidRPr="007C2366" w:rsidRDefault="00E5449D">
                  <w:pPr>
                    <w:pStyle w:val="p"/>
                    <w:rPr>
                      <w:rFonts w:ascii="Times New Roman" w:hAnsi="Times New Roman" w:cs="Times New Roman"/>
                      <w:sz w:val="24"/>
                    </w:rPr>
                  </w:pPr>
                  <w:r w:rsidRPr="00DE0180">
                    <w:rPr>
                      <w:rFonts w:ascii="Times New Roman" w:eastAsia="Times New Roman" w:hAnsi="Times New Roman" w:cs="Times New Roman"/>
                      <w:color w:val="000000"/>
                      <w:sz w:val="24"/>
                    </w:rPr>
                    <w:t xml:space="preserve">0 </w:t>
                  </w:r>
                  <w:r w:rsidR="00FB07C5">
                    <w:rPr>
                      <w:rFonts w:ascii="Times New Roman" w:eastAsia="Times New Roman" w:hAnsi="Times New Roman" w:cs="Times New Roman"/>
                      <w:color w:val="000000"/>
                      <w:sz w:val="24"/>
                    </w:rPr>
                    <w:t>V</w:t>
                  </w:r>
                </w:p>
              </w:tc>
            </w:tr>
          </w:tbl>
          <w:p w14:paraId="1E04B511" w14:textId="77777777" w:rsidR="00DA5148" w:rsidRPr="007C2366" w:rsidRDefault="00DA5148">
            <w:pPr>
              <w:rPr>
                <w:rFonts w:ascii="Times New Roman" w:hAnsi="Times New Roman" w:cs="Times New Roman"/>
                <w:sz w:val="24"/>
              </w:rPr>
            </w:pPr>
          </w:p>
        </w:tc>
      </w:tr>
    </w:tbl>
    <w:p w14:paraId="1E04B513" w14:textId="77777777" w:rsidR="00DA5148" w:rsidRPr="007C2366" w:rsidRDefault="00DA5148" w:rsidP="007C2366">
      <w:pPr>
        <w:rPr>
          <w:rFonts w:ascii="Times New Roman" w:hAnsi="Times New Roman" w:cs="Times New Roman"/>
          <w:sz w:val="24"/>
        </w:rPr>
      </w:pPr>
    </w:p>
    <w:p w14:paraId="6DBE93C4" w14:textId="77777777" w:rsidR="00855443" w:rsidRDefault="00855443">
      <w:pPr>
        <w:rPr>
          <w:rFonts w:ascii="Times New Roman" w:eastAsia="Calibri" w:hAnsi="Times New Roman" w:cs="Times New Roman"/>
          <w:sz w:val="24"/>
        </w:rPr>
      </w:pPr>
      <w:r>
        <w:rPr>
          <w:rFonts w:ascii="Times New Roman" w:eastAsia="Calibri" w:hAnsi="Times New Roman" w:cs="Times New Roman"/>
          <w:sz w:val="24"/>
        </w:rPr>
        <w:br w:type="page"/>
      </w:r>
    </w:p>
    <w:p w14:paraId="0BEE6EDA" w14:textId="4C5925D3" w:rsidR="003E4E75" w:rsidRPr="00855443" w:rsidRDefault="007526B8">
      <w:pPr>
        <w:pStyle w:val="p"/>
        <w:rPr>
          <w:rStyle w:val="Hyperlink"/>
          <w:rFonts w:ascii="Times New Roman" w:hAnsi="Times New Roman" w:cs="Times New Roman"/>
          <w:b/>
          <w:bCs/>
          <w:sz w:val="24"/>
        </w:rPr>
      </w:pPr>
      <w:r w:rsidRPr="00855443">
        <w:rPr>
          <w:rFonts w:ascii="Times New Roman" w:eastAsia="Calibri" w:hAnsi="Times New Roman" w:cs="Times New Roman"/>
          <w:sz w:val="24"/>
        </w:rPr>
        <w:lastRenderedPageBreak/>
        <w:fldChar w:fldCharType="begin"/>
      </w:r>
      <w:r w:rsidRPr="00855443">
        <w:rPr>
          <w:rFonts w:ascii="Times New Roman" w:eastAsia="Calibri" w:hAnsi="Times New Roman" w:cs="Times New Roman"/>
          <w:sz w:val="24"/>
        </w:rPr>
        <w:instrText xml:space="preserve"> HYPERLINK "http://d2jw81rkebrcvk.cloudfront.net/assetscdx2/MM_Multimeter%20Experiments_05_06_2019/MM_11_C1A/MM_11_C1A.html" \t "_blank" </w:instrText>
      </w:r>
      <w:r w:rsidRPr="00855443">
        <w:rPr>
          <w:rFonts w:ascii="Times New Roman" w:eastAsia="Calibri" w:hAnsi="Times New Roman" w:cs="Times New Roman"/>
          <w:sz w:val="24"/>
        </w:rPr>
        <w:fldChar w:fldCharType="separate"/>
      </w:r>
      <w:r w:rsidR="003E4E75" w:rsidRPr="00855443">
        <w:rPr>
          <w:rStyle w:val="Hyperlink"/>
          <w:rFonts w:ascii="Times New Roman" w:hAnsi="Times New Roman" w:cs="Times New Roman"/>
          <w:b/>
          <w:bCs/>
          <w:sz w:val="24"/>
        </w:rPr>
        <w:t>Multimeter Animation</w:t>
      </w:r>
      <w:r w:rsidR="00926E69" w:rsidRPr="00855443">
        <w:rPr>
          <w:rStyle w:val="Hyperlink"/>
          <w:rFonts w:ascii="Times New Roman" w:eastAsia="Calibri" w:hAnsi="Times New Roman" w:cs="Times New Roman"/>
          <w:b/>
          <w:bCs/>
          <w:sz w:val="24"/>
        </w:rPr>
        <w:t xml:space="preserve"> 1</w:t>
      </w:r>
      <w:r w:rsidR="00855443">
        <w:rPr>
          <w:rStyle w:val="Hyperlink"/>
          <w:rFonts w:ascii="Times New Roman" w:eastAsia="Calibri" w:hAnsi="Times New Roman" w:cs="Times New Roman"/>
          <w:b/>
          <w:bCs/>
          <w:sz w:val="24"/>
        </w:rPr>
        <w:t>0</w:t>
      </w:r>
    </w:p>
    <w:p w14:paraId="551F5FFC" w14:textId="7CECFA6C" w:rsidR="003E4E75" w:rsidRPr="009D3C90" w:rsidRDefault="007526B8">
      <w:pPr>
        <w:pStyle w:val="p"/>
        <w:rPr>
          <w:rFonts w:ascii="Times New Roman" w:hAnsi="Times New Roman" w:cs="Times New Roman"/>
          <w:sz w:val="24"/>
        </w:rPr>
      </w:pPr>
      <w:r w:rsidRPr="00855443">
        <w:rPr>
          <w:rFonts w:ascii="Times New Roman" w:eastAsia="Calibri" w:hAnsi="Times New Roman" w:cs="Times New Roman"/>
          <w:sz w:val="24"/>
        </w:rPr>
        <w:fldChar w:fldCharType="end"/>
      </w:r>
      <w:r w:rsidR="003E4E75" w:rsidRPr="009D3C90">
        <w:rPr>
          <w:rFonts w:ascii="Times New Roman" w:eastAsia="Calibri" w:hAnsi="Times New Roman" w:cs="Times New Roman"/>
          <w:color w:val="000000"/>
          <w:sz w:val="24"/>
        </w:rPr>
        <w:t> </w:t>
      </w:r>
      <w:bookmarkStart w:id="0" w:name="_GoBack"/>
      <w:bookmarkEnd w:id="0"/>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DA5148" w:rsidRPr="00DE0180" w14:paraId="1E04B52D" w14:textId="77777777">
        <w:tc>
          <w:tcPr>
            <w:tcW w:w="5000" w:type="pct"/>
            <w:tcMar>
              <w:top w:w="0" w:type="dxa"/>
              <w:left w:w="0" w:type="dxa"/>
              <w:bottom w:w="0" w:type="dxa"/>
              <w:right w:w="0" w:type="dxa"/>
            </w:tcMar>
            <w:vAlign w:val="center"/>
          </w:tcPr>
          <w:p w14:paraId="1E04B51B" w14:textId="77777777" w:rsidR="00DA5148" w:rsidRPr="007C2366" w:rsidRDefault="00E5449D">
            <w:pPr>
              <w:pStyle w:val="p"/>
              <w:rPr>
                <w:rFonts w:ascii="Times New Roman" w:hAnsi="Times New Roman" w:cs="Times New Roman"/>
                <w:sz w:val="24"/>
              </w:rPr>
            </w:pPr>
            <w:r w:rsidRPr="007C2366">
              <w:rPr>
                <w:rFonts w:ascii="Times New Roman" w:eastAsia="Times New Roman" w:hAnsi="Times New Roman" w:cs="Times New Roman"/>
                <w:color w:val="000000"/>
                <w:sz w:val="24"/>
              </w:rPr>
              <w:t>46. </w:t>
            </w:r>
            <w:r w:rsidRPr="00DE0180">
              <w:rPr>
                <w:rFonts w:ascii="Times New Roman" w:eastAsia="Times New Roman" w:hAnsi="Times New Roman" w:cs="Times New Roman"/>
                <w:color w:val="000000"/>
                <w:sz w:val="24"/>
              </w:rPr>
              <w:t>What is the available voltage at the circuit protection device?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874"/>
            </w:tblGrid>
            <w:tr w:rsidR="00DA5148" w:rsidRPr="00DE0180" w14:paraId="1E04B51F" w14:textId="77777777">
              <w:tc>
                <w:tcPr>
                  <w:tcW w:w="400" w:type="dxa"/>
                  <w:tcMar>
                    <w:top w:w="0" w:type="dxa"/>
                    <w:left w:w="0" w:type="dxa"/>
                    <w:bottom w:w="0" w:type="dxa"/>
                    <w:right w:w="0" w:type="dxa"/>
                  </w:tcMar>
                </w:tcPr>
                <w:p w14:paraId="1E04B51C" w14:textId="3FA3ADBF"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52217585"/>
                      <w14:checkbox>
                        <w14:checked w14:val="0"/>
                        <w14:checkedState w14:val="2612" w14:font="MS Gothic"/>
                        <w14:uncheckedState w14:val="2610" w14:font="MS Gothic"/>
                      </w14:checkbox>
                    </w:sdtPr>
                    <w:sdtEndPr/>
                    <w:sdtContent>
                      <w:r w:rsidR="00D30A8F">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51D"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1E04B51E" w14:textId="472C981B" w:rsidR="00DA5148" w:rsidRPr="007C2366" w:rsidRDefault="00E5449D">
                  <w:pPr>
                    <w:pStyle w:val="p"/>
                    <w:rPr>
                      <w:rFonts w:ascii="Times New Roman" w:hAnsi="Times New Roman" w:cs="Times New Roman"/>
                      <w:sz w:val="24"/>
                    </w:rPr>
                  </w:pPr>
                  <w:r w:rsidRPr="00DE0180">
                    <w:rPr>
                      <w:rFonts w:ascii="Times New Roman" w:eastAsia="Times New Roman" w:hAnsi="Times New Roman" w:cs="Times New Roman"/>
                      <w:color w:val="000000"/>
                      <w:sz w:val="24"/>
                    </w:rPr>
                    <w:t xml:space="preserve">0 </w:t>
                  </w:r>
                  <w:r w:rsidR="00D30A8F">
                    <w:rPr>
                      <w:rFonts w:ascii="Times New Roman" w:eastAsia="Times New Roman" w:hAnsi="Times New Roman" w:cs="Times New Roman"/>
                      <w:color w:val="000000"/>
                      <w:sz w:val="24"/>
                    </w:rPr>
                    <w:t>V</w:t>
                  </w:r>
                </w:p>
              </w:tc>
            </w:tr>
            <w:tr w:rsidR="00DA5148" w:rsidRPr="00DE0180" w14:paraId="1E04B523" w14:textId="77777777">
              <w:tc>
                <w:tcPr>
                  <w:tcW w:w="400" w:type="dxa"/>
                  <w:tcMar>
                    <w:top w:w="0" w:type="dxa"/>
                    <w:left w:w="0" w:type="dxa"/>
                    <w:bottom w:w="0" w:type="dxa"/>
                    <w:right w:w="0" w:type="dxa"/>
                  </w:tcMar>
                </w:tcPr>
                <w:p w14:paraId="1E04B520" w14:textId="7759F569"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822655614"/>
                      <w14:checkbox>
                        <w14:checked w14:val="0"/>
                        <w14:checkedState w14:val="2612" w14:font="MS Gothic"/>
                        <w14:uncheckedState w14:val="2610" w14:font="MS Gothic"/>
                      </w14:checkbox>
                    </w:sdtPr>
                    <w:sdtEndPr/>
                    <w:sdtContent>
                      <w:r w:rsidR="00D30A8F">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521"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1E04B522" w14:textId="14D41D5A" w:rsidR="00DA5148" w:rsidRPr="007C2366" w:rsidRDefault="00E5449D">
                  <w:pPr>
                    <w:pStyle w:val="p"/>
                    <w:rPr>
                      <w:rFonts w:ascii="Times New Roman" w:hAnsi="Times New Roman" w:cs="Times New Roman"/>
                      <w:sz w:val="24"/>
                    </w:rPr>
                  </w:pPr>
                  <w:r w:rsidRPr="00DE0180">
                    <w:rPr>
                      <w:rFonts w:ascii="Times New Roman" w:eastAsia="Times New Roman" w:hAnsi="Times New Roman" w:cs="Times New Roman"/>
                      <w:color w:val="000000"/>
                      <w:sz w:val="24"/>
                    </w:rPr>
                    <w:t xml:space="preserve">5 </w:t>
                  </w:r>
                  <w:r w:rsidR="00D30A8F">
                    <w:rPr>
                      <w:rFonts w:ascii="Times New Roman" w:eastAsia="Times New Roman" w:hAnsi="Times New Roman" w:cs="Times New Roman"/>
                      <w:color w:val="000000"/>
                      <w:sz w:val="24"/>
                    </w:rPr>
                    <w:t>V</w:t>
                  </w:r>
                </w:p>
              </w:tc>
            </w:tr>
            <w:tr w:rsidR="00DA5148" w:rsidRPr="00DE0180" w14:paraId="1E04B527" w14:textId="77777777">
              <w:tc>
                <w:tcPr>
                  <w:tcW w:w="400" w:type="dxa"/>
                  <w:tcMar>
                    <w:top w:w="0" w:type="dxa"/>
                    <w:left w:w="0" w:type="dxa"/>
                    <w:bottom w:w="0" w:type="dxa"/>
                    <w:right w:w="0" w:type="dxa"/>
                  </w:tcMar>
                </w:tcPr>
                <w:p w14:paraId="1E04B524" w14:textId="1CFC5264"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013605742"/>
                      <w14:checkbox>
                        <w14:checked w14:val="0"/>
                        <w14:checkedState w14:val="2612" w14:font="MS Gothic"/>
                        <w14:uncheckedState w14:val="2610" w14:font="MS Gothic"/>
                      </w14:checkbox>
                    </w:sdtPr>
                    <w:sdtEndPr/>
                    <w:sdtContent>
                      <w:r w:rsidR="00D30A8F">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525"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14:paraId="1E04B526" w14:textId="2876BB7F" w:rsidR="00DA5148" w:rsidRPr="007C2366" w:rsidRDefault="00E5449D">
                  <w:pPr>
                    <w:pStyle w:val="p"/>
                    <w:rPr>
                      <w:rFonts w:ascii="Times New Roman" w:hAnsi="Times New Roman" w:cs="Times New Roman"/>
                      <w:sz w:val="24"/>
                    </w:rPr>
                  </w:pPr>
                  <w:r w:rsidRPr="00DE0180">
                    <w:rPr>
                      <w:rFonts w:ascii="Times New Roman" w:eastAsia="Times New Roman" w:hAnsi="Times New Roman" w:cs="Times New Roman"/>
                      <w:color w:val="000000"/>
                      <w:sz w:val="24"/>
                    </w:rPr>
                    <w:t xml:space="preserve">12 </w:t>
                  </w:r>
                  <w:r w:rsidR="00D30A8F">
                    <w:rPr>
                      <w:rFonts w:ascii="Times New Roman" w:eastAsia="Times New Roman" w:hAnsi="Times New Roman" w:cs="Times New Roman"/>
                      <w:color w:val="000000"/>
                      <w:sz w:val="24"/>
                    </w:rPr>
                    <w:t>V</w:t>
                  </w:r>
                </w:p>
              </w:tc>
            </w:tr>
            <w:tr w:rsidR="00DA5148" w:rsidRPr="00DE0180" w14:paraId="1E04B52B" w14:textId="77777777">
              <w:tc>
                <w:tcPr>
                  <w:tcW w:w="400" w:type="dxa"/>
                  <w:tcMar>
                    <w:top w:w="0" w:type="dxa"/>
                    <w:left w:w="0" w:type="dxa"/>
                    <w:bottom w:w="0" w:type="dxa"/>
                    <w:right w:w="0" w:type="dxa"/>
                  </w:tcMar>
                </w:tcPr>
                <w:p w14:paraId="1E04B528" w14:textId="3612402B"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280262896"/>
                      <w14:checkbox>
                        <w14:checked w14:val="0"/>
                        <w14:checkedState w14:val="2612" w14:font="MS Gothic"/>
                        <w14:uncheckedState w14:val="2610" w14:font="MS Gothic"/>
                      </w14:checkbox>
                    </w:sdtPr>
                    <w:sdtEndPr/>
                    <w:sdtContent>
                      <w:r w:rsidR="00D30A8F">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529"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14:paraId="1E04B52A" w14:textId="77777777" w:rsidR="00DA5148" w:rsidRPr="007C2366" w:rsidRDefault="00E5449D">
                  <w:pPr>
                    <w:pStyle w:val="p"/>
                    <w:rPr>
                      <w:rFonts w:ascii="Times New Roman" w:hAnsi="Times New Roman" w:cs="Times New Roman"/>
                      <w:sz w:val="24"/>
                    </w:rPr>
                  </w:pPr>
                  <w:r w:rsidRPr="00DE0180">
                    <w:rPr>
                      <w:rFonts w:ascii="Times New Roman" w:eastAsia="Times New Roman" w:hAnsi="Times New Roman" w:cs="Times New Roman"/>
                      <w:color w:val="000000"/>
                      <w:sz w:val="24"/>
                    </w:rPr>
                    <w:t>12 A</w:t>
                  </w:r>
                </w:p>
              </w:tc>
            </w:tr>
          </w:tbl>
          <w:p w14:paraId="1E04B52C" w14:textId="77777777" w:rsidR="00DA5148" w:rsidRPr="007C2366" w:rsidRDefault="00DA5148">
            <w:pPr>
              <w:rPr>
                <w:rFonts w:ascii="Times New Roman" w:hAnsi="Times New Roman" w:cs="Times New Roman"/>
                <w:sz w:val="24"/>
              </w:rPr>
            </w:pPr>
          </w:p>
        </w:tc>
      </w:tr>
    </w:tbl>
    <w:p w14:paraId="1E04B52E" w14:textId="77777777" w:rsidR="00DA5148" w:rsidRPr="007C2366" w:rsidRDefault="00DA5148" w:rsidP="007C2366">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DA5148" w:rsidRPr="00DE0180" w14:paraId="1E04B541" w14:textId="77777777">
        <w:tc>
          <w:tcPr>
            <w:tcW w:w="5000" w:type="pct"/>
            <w:tcMar>
              <w:top w:w="0" w:type="dxa"/>
              <w:left w:w="0" w:type="dxa"/>
              <w:bottom w:w="0" w:type="dxa"/>
              <w:right w:w="0" w:type="dxa"/>
            </w:tcMar>
            <w:vAlign w:val="center"/>
          </w:tcPr>
          <w:p w14:paraId="1E04B52F" w14:textId="77777777" w:rsidR="00DA5148" w:rsidRPr="007C2366" w:rsidRDefault="00E5449D">
            <w:pPr>
              <w:pStyle w:val="p"/>
              <w:rPr>
                <w:rFonts w:ascii="Times New Roman" w:hAnsi="Times New Roman" w:cs="Times New Roman"/>
                <w:sz w:val="24"/>
              </w:rPr>
            </w:pPr>
            <w:r w:rsidRPr="007C2366">
              <w:rPr>
                <w:rFonts w:ascii="Times New Roman" w:eastAsia="Times New Roman" w:hAnsi="Times New Roman" w:cs="Times New Roman"/>
                <w:color w:val="000000"/>
                <w:sz w:val="24"/>
              </w:rPr>
              <w:t>47. </w:t>
            </w:r>
            <w:r w:rsidRPr="00DE0180">
              <w:rPr>
                <w:rFonts w:ascii="Times New Roman" w:eastAsia="Times New Roman" w:hAnsi="Times New Roman" w:cs="Times New Roman"/>
                <w:color w:val="000000"/>
                <w:sz w:val="24"/>
              </w:rPr>
              <w:t>What is the resistance value of the resistor in the circuit?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1701"/>
            </w:tblGrid>
            <w:tr w:rsidR="00DA5148" w:rsidRPr="00DE0180" w14:paraId="1E04B533" w14:textId="77777777">
              <w:tc>
                <w:tcPr>
                  <w:tcW w:w="400" w:type="dxa"/>
                  <w:tcMar>
                    <w:top w:w="0" w:type="dxa"/>
                    <w:left w:w="0" w:type="dxa"/>
                    <w:bottom w:w="0" w:type="dxa"/>
                    <w:right w:w="0" w:type="dxa"/>
                  </w:tcMar>
                </w:tcPr>
                <w:p w14:paraId="1E04B530" w14:textId="362832A9"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307821564"/>
                      <w14:checkbox>
                        <w14:checked w14:val="0"/>
                        <w14:checkedState w14:val="2612" w14:font="MS Gothic"/>
                        <w14:uncheckedState w14:val="2610" w14:font="MS Gothic"/>
                      </w14:checkbox>
                    </w:sdtPr>
                    <w:sdtEndPr/>
                    <w:sdtContent>
                      <w:r w:rsidR="00D30A8F">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531"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1E04B532" w14:textId="6E03BAA5" w:rsidR="00DA5148" w:rsidRPr="007C2366" w:rsidRDefault="00E5449D">
                  <w:pPr>
                    <w:pStyle w:val="p"/>
                    <w:rPr>
                      <w:rFonts w:ascii="Times New Roman" w:hAnsi="Times New Roman" w:cs="Times New Roman"/>
                      <w:sz w:val="24"/>
                    </w:rPr>
                  </w:pPr>
                  <w:r w:rsidRPr="00DE0180">
                    <w:rPr>
                      <w:rFonts w:ascii="Times New Roman" w:eastAsia="Times New Roman" w:hAnsi="Times New Roman" w:cs="Times New Roman"/>
                      <w:color w:val="000000"/>
                      <w:sz w:val="24"/>
                    </w:rPr>
                    <w:t>1 ohm</w:t>
                  </w:r>
                </w:p>
              </w:tc>
            </w:tr>
            <w:tr w:rsidR="00DA5148" w:rsidRPr="00DE0180" w14:paraId="1E04B537" w14:textId="77777777">
              <w:tc>
                <w:tcPr>
                  <w:tcW w:w="400" w:type="dxa"/>
                  <w:tcMar>
                    <w:top w:w="0" w:type="dxa"/>
                    <w:left w:w="0" w:type="dxa"/>
                    <w:bottom w:w="0" w:type="dxa"/>
                    <w:right w:w="0" w:type="dxa"/>
                  </w:tcMar>
                </w:tcPr>
                <w:p w14:paraId="1E04B534" w14:textId="7B58F7E0"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43578942"/>
                      <w14:checkbox>
                        <w14:checked w14:val="0"/>
                        <w14:checkedState w14:val="2612" w14:font="MS Gothic"/>
                        <w14:uncheckedState w14:val="2610" w14:font="MS Gothic"/>
                      </w14:checkbox>
                    </w:sdtPr>
                    <w:sdtEndPr/>
                    <w:sdtContent>
                      <w:r w:rsidR="00D30A8F">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535"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1E04B536" w14:textId="77777777" w:rsidR="00DA5148" w:rsidRPr="007C2366" w:rsidRDefault="00E5449D">
                  <w:pPr>
                    <w:pStyle w:val="p"/>
                    <w:rPr>
                      <w:rFonts w:ascii="Times New Roman" w:hAnsi="Times New Roman" w:cs="Times New Roman"/>
                      <w:sz w:val="24"/>
                    </w:rPr>
                  </w:pPr>
                  <w:r w:rsidRPr="00DE0180">
                    <w:rPr>
                      <w:rFonts w:ascii="Times New Roman" w:eastAsia="Times New Roman" w:hAnsi="Times New Roman" w:cs="Times New Roman"/>
                      <w:color w:val="000000"/>
                      <w:sz w:val="24"/>
                    </w:rPr>
                    <w:t>100 ohms</w:t>
                  </w:r>
                </w:p>
              </w:tc>
            </w:tr>
            <w:tr w:rsidR="00DA5148" w:rsidRPr="00DE0180" w14:paraId="1E04B53B" w14:textId="77777777">
              <w:tc>
                <w:tcPr>
                  <w:tcW w:w="400" w:type="dxa"/>
                  <w:tcMar>
                    <w:top w:w="0" w:type="dxa"/>
                    <w:left w:w="0" w:type="dxa"/>
                    <w:bottom w:w="0" w:type="dxa"/>
                    <w:right w:w="0" w:type="dxa"/>
                  </w:tcMar>
                </w:tcPr>
                <w:p w14:paraId="1E04B538" w14:textId="2AAE4080"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328588746"/>
                      <w14:checkbox>
                        <w14:checked w14:val="0"/>
                        <w14:checkedState w14:val="2612" w14:font="MS Gothic"/>
                        <w14:uncheckedState w14:val="2610" w14:font="MS Gothic"/>
                      </w14:checkbox>
                    </w:sdtPr>
                    <w:sdtEndPr/>
                    <w:sdtContent>
                      <w:r w:rsidR="00D30A8F">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539"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14:paraId="1E04B53A" w14:textId="0F46B06E" w:rsidR="00DA5148" w:rsidRPr="007C2366" w:rsidRDefault="008D498E">
                  <w:pPr>
                    <w:pStyle w:val="p"/>
                    <w:rPr>
                      <w:rFonts w:ascii="Times New Roman" w:hAnsi="Times New Roman" w:cs="Times New Roman"/>
                      <w:sz w:val="24"/>
                    </w:rPr>
                  </w:pPr>
                  <w:r>
                    <w:rPr>
                      <w:rFonts w:ascii="Times New Roman" w:eastAsia="Times New Roman" w:hAnsi="Times New Roman" w:cs="Times New Roman"/>
                      <w:color w:val="000000"/>
                      <w:sz w:val="24"/>
                    </w:rPr>
                    <w:t>0</w:t>
                  </w:r>
                  <w:r w:rsidR="00E5449D" w:rsidRPr="00DE0180">
                    <w:rPr>
                      <w:rFonts w:ascii="Times New Roman" w:eastAsia="Times New Roman" w:hAnsi="Times New Roman" w:cs="Times New Roman"/>
                      <w:color w:val="000000"/>
                      <w:sz w:val="24"/>
                    </w:rPr>
                    <w:t>.001 ohms</w:t>
                  </w:r>
                </w:p>
              </w:tc>
            </w:tr>
            <w:tr w:rsidR="00DA5148" w:rsidRPr="00DE0180" w14:paraId="1E04B53F" w14:textId="77777777">
              <w:tc>
                <w:tcPr>
                  <w:tcW w:w="400" w:type="dxa"/>
                  <w:tcMar>
                    <w:top w:w="0" w:type="dxa"/>
                    <w:left w:w="0" w:type="dxa"/>
                    <w:bottom w:w="0" w:type="dxa"/>
                    <w:right w:w="0" w:type="dxa"/>
                  </w:tcMar>
                </w:tcPr>
                <w:p w14:paraId="1E04B53C" w14:textId="44A65635"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576025113"/>
                      <w14:checkbox>
                        <w14:checked w14:val="0"/>
                        <w14:checkedState w14:val="2612" w14:font="MS Gothic"/>
                        <w14:uncheckedState w14:val="2610" w14:font="MS Gothic"/>
                      </w14:checkbox>
                    </w:sdtPr>
                    <w:sdtEndPr/>
                    <w:sdtContent>
                      <w:r w:rsidR="00D30A8F">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53D"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14:paraId="1E04B53E" w14:textId="788145F2" w:rsidR="00DA5148" w:rsidRPr="007C2366" w:rsidRDefault="00E5449D">
                  <w:pPr>
                    <w:pStyle w:val="p"/>
                    <w:rPr>
                      <w:rFonts w:ascii="Times New Roman" w:hAnsi="Times New Roman" w:cs="Times New Roman"/>
                      <w:sz w:val="24"/>
                    </w:rPr>
                  </w:pPr>
                  <w:r w:rsidRPr="00DE0180">
                    <w:rPr>
                      <w:rFonts w:ascii="Times New Roman" w:eastAsia="Times New Roman" w:hAnsi="Times New Roman" w:cs="Times New Roman"/>
                      <w:color w:val="000000"/>
                      <w:sz w:val="24"/>
                    </w:rPr>
                    <w:t>1.000 k</w:t>
                  </w:r>
                  <w:r w:rsidR="00D30A8F">
                    <w:rPr>
                      <w:rFonts w:ascii="Times New Roman" w:eastAsia="Times New Roman" w:hAnsi="Times New Roman" w:cs="Times New Roman"/>
                      <w:color w:val="000000"/>
                      <w:sz w:val="24"/>
                    </w:rPr>
                    <w:t xml:space="preserve"> </w:t>
                  </w:r>
                  <w:r w:rsidRPr="00DE0180">
                    <w:rPr>
                      <w:rFonts w:ascii="Times New Roman" w:eastAsia="Times New Roman" w:hAnsi="Times New Roman" w:cs="Times New Roman"/>
                      <w:color w:val="000000"/>
                      <w:sz w:val="24"/>
                    </w:rPr>
                    <w:t>ohm</w:t>
                  </w:r>
                  <w:r w:rsidR="00D30A8F">
                    <w:rPr>
                      <w:rFonts w:ascii="Times New Roman" w:eastAsia="Times New Roman" w:hAnsi="Times New Roman" w:cs="Times New Roman"/>
                      <w:color w:val="000000"/>
                      <w:sz w:val="24"/>
                    </w:rPr>
                    <w:t>s</w:t>
                  </w:r>
                </w:p>
              </w:tc>
            </w:tr>
          </w:tbl>
          <w:p w14:paraId="1E04B540" w14:textId="77777777" w:rsidR="00DA5148" w:rsidRPr="007C2366" w:rsidRDefault="00DA5148">
            <w:pPr>
              <w:rPr>
                <w:rFonts w:ascii="Times New Roman" w:hAnsi="Times New Roman" w:cs="Times New Roman"/>
                <w:sz w:val="24"/>
              </w:rPr>
            </w:pPr>
          </w:p>
        </w:tc>
      </w:tr>
    </w:tbl>
    <w:p w14:paraId="1E04B542" w14:textId="77777777" w:rsidR="00DA5148" w:rsidRPr="007C2366" w:rsidRDefault="00DA5148" w:rsidP="007C2366">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DA5148" w:rsidRPr="00DE0180" w14:paraId="1E04B555" w14:textId="77777777">
        <w:tc>
          <w:tcPr>
            <w:tcW w:w="5000" w:type="pct"/>
            <w:tcMar>
              <w:top w:w="0" w:type="dxa"/>
              <w:left w:w="0" w:type="dxa"/>
              <w:bottom w:w="0" w:type="dxa"/>
              <w:right w:w="0" w:type="dxa"/>
            </w:tcMar>
            <w:vAlign w:val="center"/>
          </w:tcPr>
          <w:p w14:paraId="1E04B543" w14:textId="77777777" w:rsidR="00DA5148" w:rsidRPr="007C2366" w:rsidRDefault="00E5449D">
            <w:pPr>
              <w:pStyle w:val="p"/>
              <w:rPr>
                <w:rFonts w:ascii="Times New Roman" w:hAnsi="Times New Roman" w:cs="Times New Roman"/>
                <w:sz w:val="24"/>
              </w:rPr>
            </w:pPr>
            <w:r w:rsidRPr="007C2366">
              <w:rPr>
                <w:rFonts w:ascii="Times New Roman" w:eastAsia="Times New Roman" w:hAnsi="Times New Roman" w:cs="Times New Roman"/>
                <w:color w:val="000000"/>
                <w:sz w:val="24"/>
              </w:rPr>
              <w:t>48. </w:t>
            </w:r>
            <w:r w:rsidRPr="00DE0180">
              <w:rPr>
                <w:rFonts w:ascii="Times New Roman" w:eastAsia="Times New Roman" w:hAnsi="Times New Roman" w:cs="Times New Roman"/>
                <w:color w:val="000000"/>
                <w:sz w:val="24"/>
              </w:rPr>
              <w:t xml:space="preserve">What </w:t>
            </w:r>
            <w:proofErr w:type="gramStart"/>
            <w:r w:rsidRPr="00DE0180">
              <w:rPr>
                <w:rFonts w:ascii="Times New Roman" w:eastAsia="Times New Roman" w:hAnsi="Times New Roman" w:cs="Times New Roman"/>
                <w:color w:val="000000"/>
                <w:sz w:val="24"/>
              </w:rPr>
              <w:t>is</w:t>
            </w:r>
            <w:proofErr w:type="gramEnd"/>
            <w:r w:rsidRPr="00DE0180">
              <w:rPr>
                <w:rFonts w:ascii="Times New Roman" w:eastAsia="Times New Roman" w:hAnsi="Times New Roman" w:cs="Times New Roman"/>
                <w:color w:val="000000"/>
                <w:sz w:val="24"/>
              </w:rPr>
              <w:t xml:space="preserve"> the voltage drop across the resistor in this circuit?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934"/>
            </w:tblGrid>
            <w:tr w:rsidR="00DA5148" w:rsidRPr="00DE0180" w14:paraId="1E04B547" w14:textId="77777777">
              <w:tc>
                <w:tcPr>
                  <w:tcW w:w="400" w:type="dxa"/>
                  <w:tcMar>
                    <w:top w:w="0" w:type="dxa"/>
                    <w:left w:w="0" w:type="dxa"/>
                    <w:bottom w:w="0" w:type="dxa"/>
                    <w:right w:w="0" w:type="dxa"/>
                  </w:tcMar>
                </w:tcPr>
                <w:p w14:paraId="1E04B544" w14:textId="13BF638B"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2088218005"/>
                      <w14:checkbox>
                        <w14:checked w14:val="0"/>
                        <w14:checkedState w14:val="2612" w14:font="MS Gothic"/>
                        <w14:uncheckedState w14:val="2610" w14:font="MS Gothic"/>
                      </w14:checkbox>
                    </w:sdtPr>
                    <w:sdtEndPr/>
                    <w:sdtContent>
                      <w:r w:rsidR="00D30A8F">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545"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1E04B546" w14:textId="76AAEFBE" w:rsidR="00DA5148" w:rsidRPr="007C2366" w:rsidRDefault="00E5449D">
                  <w:pPr>
                    <w:pStyle w:val="p"/>
                    <w:rPr>
                      <w:rFonts w:ascii="Times New Roman" w:hAnsi="Times New Roman" w:cs="Times New Roman"/>
                      <w:sz w:val="24"/>
                    </w:rPr>
                  </w:pPr>
                  <w:r w:rsidRPr="00DE0180">
                    <w:rPr>
                      <w:rFonts w:ascii="Times New Roman" w:eastAsia="Times New Roman" w:hAnsi="Times New Roman" w:cs="Times New Roman"/>
                      <w:color w:val="000000"/>
                      <w:sz w:val="24"/>
                    </w:rPr>
                    <w:t xml:space="preserve">1 </w:t>
                  </w:r>
                  <w:r w:rsidR="00D30A8F">
                    <w:rPr>
                      <w:rFonts w:ascii="Times New Roman" w:eastAsia="Times New Roman" w:hAnsi="Times New Roman" w:cs="Times New Roman"/>
                      <w:color w:val="000000"/>
                      <w:sz w:val="24"/>
                    </w:rPr>
                    <w:t>V</w:t>
                  </w:r>
                </w:p>
              </w:tc>
            </w:tr>
            <w:tr w:rsidR="00DA5148" w:rsidRPr="00DE0180" w14:paraId="1E04B54B" w14:textId="77777777">
              <w:tc>
                <w:tcPr>
                  <w:tcW w:w="400" w:type="dxa"/>
                  <w:tcMar>
                    <w:top w:w="0" w:type="dxa"/>
                    <w:left w:w="0" w:type="dxa"/>
                    <w:bottom w:w="0" w:type="dxa"/>
                    <w:right w:w="0" w:type="dxa"/>
                  </w:tcMar>
                </w:tcPr>
                <w:p w14:paraId="1E04B548" w14:textId="12D65759"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968047123"/>
                      <w14:checkbox>
                        <w14:checked w14:val="0"/>
                        <w14:checkedState w14:val="2612" w14:font="MS Gothic"/>
                        <w14:uncheckedState w14:val="2610" w14:font="MS Gothic"/>
                      </w14:checkbox>
                    </w:sdtPr>
                    <w:sdtEndPr/>
                    <w:sdtContent>
                      <w:r w:rsidR="00D30A8F">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549"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1E04B54A" w14:textId="16BC4410" w:rsidR="00DA5148" w:rsidRPr="007C2366" w:rsidRDefault="00E5449D">
                  <w:pPr>
                    <w:pStyle w:val="p"/>
                    <w:rPr>
                      <w:rFonts w:ascii="Times New Roman" w:hAnsi="Times New Roman" w:cs="Times New Roman"/>
                      <w:sz w:val="24"/>
                    </w:rPr>
                  </w:pPr>
                  <w:r w:rsidRPr="00DE0180">
                    <w:rPr>
                      <w:rFonts w:ascii="Times New Roman" w:eastAsia="Times New Roman" w:hAnsi="Times New Roman" w:cs="Times New Roman"/>
                      <w:color w:val="000000"/>
                      <w:sz w:val="24"/>
                    </w:rPr>
                    <w:t xml:space="preserve">12 </w:t>
                  </w:r>
                  <w:r w:rsidR="00D30A8F">
                    <w:rPr>
                      <w:rFonts w:ascii="Times New Roman" w:eastAsia="Times New Roman" w:hAnsi="Times New Roman" w:cs="Times New Roman"/>
                      <w:color w:val="000000"/>
                      <w:sz w:val="24"/>
                    </w:rPr>
                    <w:t>V</w:t>
                  </w:r>
                </w:p>
              </w:tc>
            </w:tr>
            <w:tr w:rsidR="00DA5148" w:rsidRPr="00DE0180" w14:paraId="1E04B54F" w14:textId="77777777">
              <w:tc>
                <w:tcPr>
                  <w:tcW w:w="400" w:type="dxa"/>
                  <w:tcMar>
                    <w:top w:w="0" w:type="dxa"/>
                    <w:left w:w="0" w:type="dxa"/>
                    <w:bottom w:w="0" w:type="dxa"/>
                    <w:right w:w="0" w:type="dxa"/>
                  </w:tcMar>
                </w:tcPr>
                <w:p w14:paraId="1E04B54C" w14:textId="63328B22"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143314400"/>
                      <w14:checkbox>
                        <w14:checked w14:val="0"/>
                        <w14:checkedState w14:val="2612" w14:font="MS Gothic"/>
                        <w14:uncheckedState w14:val="2610" w14:font="MS Gothic"/>
                      </w14:checkbox>
                    </w:sdtPr>
                    <w:sdtEndPr/>
                    <w:sdtContent>
                      <w:r w:rsidR="00D30A8F">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54D"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14:paraId="1E04B54E" w14:textId="4143E212" w:rsidR="00DA5148" w:rsidRPr="007C2366" w:rsidRDefault="00E5449D">
                  <w:pPr>
                    <w:pStyle w:val="p"/>
                    <w:rPr>
                      <w:rFonts w:ascii="Times New Roman" w:hAnsi="Times New Roman" w:cs="Times New Roman"/>
                      <w:sz w:val="24"/>
                    </w:rPr>
                  </w:pPr>
                  <w:r w:rsidRPr="00DE0180">
                    <w:rPr>
                      <w:rFonts w:ascii="Times New Roman" w:eastAsia="Times New Roman" w:hAnsi="Times New Roman" w:cs="Times New Roman"/>
                      <w:color w:val="000000"/>
                      <w:sz w:val="24"/>
                    </w:rPr>
                    <w:t xml:space="preserve">1 </w:t>
                  </w:r>
                  <w:r w:rsidR="00D30A8F">
                    <w:rPr>
                      <w:rFonts w:ascii="Times New Roman" w:eastAsia="Times New Roman" w:hAnsi="Times New Roman" w:cs="Times New Roman"/>
                      <w:color w:val="000000"/>
                      <w:sz w:val="24"/>
                    </w:rPr>
                    <w:t>V</w:t>
                  </w:r>
                </w:p>
              </w:tc>
            </w:tr>
            <w:tr w:rsidR="00DA5148" w:rsidRPr="00DE0180" w14:paraId="1E04B553" w14:textId="77777777">
              <w:tc>
                <w:tcPr>
                  <w:tcW w:w="400" w:type="dxa"/>
                  <w:tcMar>
                    <w:top w:w="0" w:type="dxa"/>
                    <w:left w:w="0" w:type="dxa"/>
                    <w:bottom w:w="0" w:type="dxa"/>
                    <w:right w:w="0" w:type="dxa"/>
                  </w:tcMar>
                </w:tcPr>
                <w:p w14:paraId="1E04B550" w14:textId="1D77D564"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240073769"/>
                      <w14:checkbox>
                        <w14:checked w14:val="0"/>
                        <w14:checkedState w14:val="2612" w14:font="MS Gothic"/>
                        <w14:uncheckedState w14:val="2610" w14:font="MS Gothic"/>
                      </w14:checkbox>
                    </w:sdtPr>
                    <w:sdtEndPr/>
                    <w:sdtContent>
                      <w:r w:rsidR="00D30A8F">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551"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14:paraId="1E04B552" w14:textId="6444B669" w:rsidR="00DA5148" w:rsidRPr="007C2366" w:rsidRDefault="00E5449D">
                  <w:pPr>
                    <w:pStyle w:val="p"/>
                    <w:rPr>
                      <w:rFonts w:ascii="Times New Roman" w:hAnsi="Times New Roman" w:cs="Times New Roman"/>
                      <w:sz w:val="24"/>
                    </w:rPr>
                  </w:pPr>
                  <w:r w:rsidRPr="00DE0180">
                    <w:rPr>
                      <w:rFonts w:ascii="Times New Roman" w:eastAsia="Times New Roman" w:hAnsi="Times New Roman" w:cs="Times New Roman"/>
                      <w:color w:val="000000"/>
                      <w:sz w:val="24"/>
                    </w:rPr>
                    <w:t xml:space="preserve">1.2 </w:t>
                  </w:r>
                  <w:r w:rsidR="00D30A8F">
                    <w:rPr>
                      <w:rFonts w:ascii="Times New Roman" w:eastAsia="Times New Roman" w:hAnsi="Times New Roman" w:cs="Times New Roman"/>
                      <w:color w:val="000000"/>
                      <w:sz w:val="24"/>
                    </w:rPr>
                    <w:t>V</w:t>
                  </w:r>
                </w:p>
              </w:tc>
            </w:tr>
          </w:tbl>
          <w:p w14:paraId="1E04B554" w14:textId="77777777" w:rsidR="00DA5148" w:rsidRPr="007C2366" w:rsidRDefault="00DA5148">
            <w:pPr>
              <w:rPr>
                <w:rFonts w:ascii="Times New Roman" w:hAnsi="Times New Roman" w:cs="Times New Roman"/>
                <w:sz w:val="24"/>
              </w:rPr>
            </w:pPr>
          </w:p>
        </w:tc>
      </w:tr>
    </w:tbl>
    <w:p w14:paraId="1E04B556" w14:textId="77777777" w:rsidR="00DA5148" w:rsidRPr="007C2366" w:rsidRDefault="00DA5148" w:rsidP="007C2366">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DA5148" w:rsidRPr="00DE0180" w14:paraId="1E04B569" w14:textId="77777777">
        <w:tc>
          <w:tcPr>
            <w:tcW w:w="5000" w:type="pct"/>
            <w:tcMar>
              <w:top w:w="0" w:type="dxa"/>
              <w:left w:w="0" w:type="dxa"/>
              <w:bottom w:w="0" w:type="dxa"/>
              <w:right w:w="0" w:type="dxa"/>
            </w:tcMar>
            <w:vAlign w:val="center"/>
          </w:tcPr>
          <w:p w14:paraId="1E04B557" w14:textId="77777777" w:rsidR="00DA5148" w:rsidRPr="007C2366" w:rsidRDefault="00E5449D">
            <w:pPr>
              <w:pStyle w:val="p"/>
              <w:rPr>
                <w:rFonts w:ascii="Times New Roman" w:hAnsi="Times New Roman" w:cs="Times New Roman"/>
                <w:sz w:val="24"/>
              </w:rPr>
            </w:pPr>
            <w:r w:rsidRPr="007C2366">
              <w:rPr>
                <w:rFonts w:ascii="Times New Roman" w:eastAsia="Times New Roman" w:hAnsi="Times New Roman" w:cs="Times New Roman"/>
                <w:color w:val="000000"/>
                <w:sz w:val="24"/>
              </w:rPr>
              <w:t>49. </w:t>
            </w:r>
            <w:r w:rsidRPr="00DE0180">
              <w:rPr>
                <w:rFonts w:ascii="Times New Roman" w:eastAsia="Times New Roman" w:hAnsi="Times New Roman" w:cs="Times New Roman"/>
                <w:color w:val="000000"/>
                <w:sz w:val="24"/>
              </w:rPr>
              <w:t>What is the circuit amperage?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1174"/>
            </w:tblGrid>
            <w:tr w:rsidR="00DA5148" w:rsidRPr="00DE0180" w14:paraId="1E04B55B" w14:textId="77777777">
              <w:tc>
                <w:tcPr>
                  <w:tcW w:w="400" w:type="dxa"/>
                  <w:tcMar>
                    <w:top w:w="0" w:type="dxa"/>
                    <w:left w:w="0" w:type="dxa"/>
                    <w:bottom w:w="0" w:type="dxa"/>
                    <w:right w:w="0" w:type="dxa"/>
                  </w:tcMar>
                </w:tcPr>
                <w:p w14:paraId="1E04B558" w14:textId="11792332"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713879096"/>
                      <w14:checkbox>
                        <w14:checked w14:val="0"/>
                        <w14:checkedState w14:val="2612" w14:font="MS Gothic"/>
                        <w14:uncheckedState w14:val="2610" w14:font="MS Gothic"/>
                      </w14:checkbox>
                    </w:sdtPr>
                    <w:sdtEndPr/>
                    <w:sdtContent>
                      <w:r w:rsidR="00D30A8F">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559"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1E04B55A" w14:textId="77777777" w:rsidR="00DA5148" w:rsidRPr="007C2366" w:rsidRDefault="00E5449D">
                  <w:pPr>
                    <w:pStyle w:val="p"/>
                    <w:rPr>
                      <w:rFonts w:ascii="Times New Roman" w:hAnsi="Times New Roman" w:cs="Times New Roman"/>
                      <w:sz w:val="24"/>
                    </w:rPr>
                  </w:pPr>
                  <w:r w:rsidRPr="00DE0180">
                    <w:rPr>
                      <w:rFonts w:ascii="Times New Roman" w:eastAsia="Times New Roman" w:hAnsi="Times New Roman" w:cs="Times New Roman"/>
                      <w:color w:val="000000"/>
                      <w:sz w:val="24"/>
                    </w:rPr>
                    <w:t>0.012 A</w:t>
                  </w:r>
                </w:p>
              </w:tc>
            </w:tr>
            <w:tr w:rsidR="00DA5148" w:rsidRPr="00DE0180" w14:paraId="1E04B55F" w14:textId="77777777">
              <w:tc>
                <w:tcPr>
                  <w:tcW w:w="400" w:type="dxa"/>
                  <w:tcMar>
                    <w:top w:w="0" w:type="dxa"/>
                    <w:left w:w="0" w:type="dxa"/>
                    <w:bottom w:w="0" w:type="dxa"/>
                    <w:right w:w="0" w:type="dxa"/>
                  </w:tcMar>
                </w:tcPr>
                <w:p w14:paraId="1E04B55C" w14:textId="59820033"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576063240"/>
                      <w14:checkbox>
                        <w14:checked w14:val="0"/>
                        <w14:checkedState w14:val="2612" w14:font="MS Gothic"/>
                        <w14:uncheckedState w14:val="2610" w14:font="MS Gothic"/>
                      </w14:checkbox>
                    </w:sdtPr>
                    <w:sdtEndPr/>
                    <w:sdtContent>
                      <w:r w:rsidR="00D30A8F">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55D"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1E04B55E" w14:textId="77777777" w:rsidR="00DA5148" w:rsidRPr="007C2366" w:rsidRDefault="00E5449D">
                  <w:pPr>
                    <w:pStyle w:val="p"/>
                    <w:rPr>
                      <w:rFonts w:ascii="Times New Roman" w:hAnsi="Times New Roman" w:cs="Times New Roman"/>
                      <w:sz w:val="24"/>
                    </w:rPr>
                  </w:pPr>
                  <w:r w:rsidRPr="00DE0180">
                    <w:rPr>
                      <w:rFonts w:ascii="Times New Roman" w:eastAsia="Times New Roman" w:hAnsi="Times New Roman" w:cs="Times New Roman"/>
                      <w:color w:val="000000"/>
                      <w:sz w:val="24"/>
                    </w:rPr>
                    <w:t>12 A</w:t>
                  </w:r>
                </w:p>
              </w:tc>
            </w:tr>
            <w:tr w:rsidR="00DA5148" w:rsidRPr="00DE0180" w14:paraId="1E04B563" w14:textId="77777777">
              <w:tc>
                <w:tcPr>
                  <w:tcW w:w="400" w:type="dxa"/>
                  <w:tcMar>
                    <w:top w:w="0" w:type="dxa"/>
                    <w:left w:w="0" w:type="dxa"/>
                    <w:bottom w:w="0" w:type="dxa"/>
                    <w:right w:w="0" w:type="dxa"/>
                  </w:tcMar>
                </w:tcPr>
                <w:p w14:paraId="1E04B560" w14:textId="452C28AE"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986670226"/>
                      <w14:checkbox>
                        <w14:checked w14:val="0"/>
                        <w14:checkedState w14:val="2612" w14:font="MS Gothic"/>
                        <w14:uncheckedState w14:val="2610" w14:font="MS Gothic"/>
                      </w14:checkbox>
                    </w:sdtPr>
                    <w:sdtEndPr/>
                    <w:sdtContent>
                      <w:r w:rsidR="00D30A8F">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561"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14:paraId="1E04B562" w14:textId="77777777" w:rsidR="00DA5148" w:rsidRPr="007C2366" w:rsidRDefault="00E5449D">
                  <w:pPr>
                    <w:pStyle w:val="p"/>
                    <w:rPr>
                      <w:rFonts w:ascii="Times New Roman" w:hAnsi="Times New Roman" w:cs="Times New Roman"/>
                      <w:sz w:val="24"/>
                    </w:rPr>
                  </w:pPr>
                  <w:r w:rsidRPr="00DE0180">
                    <w:rPr>
                      <w:rFonts w:ascii="Times New Roman" w:eastAsia="Times New Roman" w:hAnsi="Times New Roman" w:cs="Times New Roman"/>
                      <w:color w:val="000000"/>
                      <w:sz w:val="24"/>
                    </w:rPr>
                    <w:t>1.2 A</w:t>
                  </w:r>
                </w:p>
              </w:tc>
            </w:tr>
            <w:tr w:rsidR="00DA5148" w:rsidRPr="00DE0180" w14:paraId="1E04B567" w14:textId="77777777">
              <w:tc>
                <w:tcPr>
                  <w:tcW w:w="400" w:type="dxa"/>
                  <w:tcMar>
                    <w:top w:w="0" w:type="dxa"/>
                    <w:left w:w="0" w:type="dxa"/>
                    <w:bottom w:w="0" w:type="dxa"/>
                    <w:right w:w="0" w:type="dxa"/>
                  </w:tcMar>
                </w:tcPr>
                <w:p w14:paraId="1E04B564" w14:textId="070ECF87"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107652993"/>
                      <w14:checkbox>
                        <w14:checked w14:val="0"/>
                        <w14:checkedState w14:val="2612" w14:font="MS Gothic"/>
                        <w14:uncheckedState w14:val="2610" w14:font="MS Gothic"/>
                      </w14:checkbox>
                    </w:sdtPr>
                    <w:sdtEndPr/>
                    <w:sdtContent>
                      <w:r w:rsidR="00D30A8F">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565"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14:paraId="1E04B566" w14:textId="77777777" w:rsidR="00DA5148" w:rsidRPr="007C2366" w:rsidRDefault="00E5449D">
                  <w:pPr>
                    <w:pStyle w:val="p"/>
                    <w:rPr>
                      <w:rFonts w:ascii="Times New Roman" w:hAnsi="Times New Roman" w:cs="Times New Roman"/>
                      <w:sz w:val="24"/>
                    </w:rPr>
                  </w:pPr>
                  <w:r w:rsidRPr="00DE0180">
                    <w:rPr>
                      <w:rFonts w:ascii="Times New Roman" w:eastAsia="Times New Roman" w:hAnsi="Times New Roman" w:cs="Times New Roman"/>
                      <w:color w:val="000000"/>
                      <w:sz w:val="24"/>
                    </w:rPr>
                    <w:t>0.024 A</w:t>
                  </w:r>
                </w:p>
              </w:tc>
            </w:tr>
          </w:tbl>
          <w:p w14:paraId="1E04B568" w14:textId="77777777" w:rsidR="00DA5148" w:rsidRPr="007C2366" w:rsidRDefault="00DA5148">
            <w:pPr>
              <w:rPr>
                <w:rFonts w:ascii="Times New Roman" w:hAnsi="Times New Roman" w:cs="Times New Roman"/>
                <w:sz w:val="24"/>
              </w:rPr>
            </w:pPr>
          </w:p>
        </w:tc>
      </w:tr>
    </w:tbl>
    <w:p w14:paraId="1E04B56A" w14:textId="77777777" w:rsidR="00DA5148" w:rsidRPr="007C2366" w:rsidRDefault="00DA5148" w:rsidP="007C2366">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DA5148" w:rsidRPr="00DE0180" w14:paraId="1E04B57D" w14:textId="77777777">
        <w:tc>
          <w:tcPr>
            <w:tcW w:w="5000" w:type="pct"/>
            <w:tcMar>
              <w:top w:w="0" w:type="dxa"/>
              <w:left w:w="0" w:type="dxa"/>
              <w:bottom w:w="0" w:type="dxa"/>
              <w:right w:w="0" w:type="dxa"/>
            </w:tcMar>
            <w:vAlign w:val="center"/>
          </w:tcPr>
          <w:p w14:paraId="1E04B56B" w14:textId="77777777" w:rsidR="00DA5148" w:rsidRPr="007C2366" w:rsidRDefault="00E5449D">
            <w:pPr>
              <w:pStyle w:val="p"/>
              <w:rPr>
                <w:rFonts w:ascii="Times New Roman" w:hAnsi="Times New Roman" w:cs="Times New Roman"/>
                <w:sz w:val="24"/>
              </w:rPr>
            </w:pPr>
            <w:r w:rsidRPr="007C2366">
              <w:rPr>
                <w:rFonts w:ascii="Times New Roman" w:eastAsia="Times New Roman" w:hAnsi="Times New Roman" w:cs="Times New Roman"/>
                <w:color w:val="000000"/>
                <w:sz w:val="24"/>
              </w:rPr>
              <w:t>50. </w:t>
            </w:r>
            <w:r w:rsidRPr="00DE0180">
              <w:rPr>
                <w:rFonts w:ascii="Times New Roman" w:eastAsia="Times New Roman" w:hAnsi="Times New Roman" w:cs="Times New Roman"/>
                <w:color w:val="000000"/>
                <w:sz w:val="24"/>
              </w:rPr>
              <w:t>With the power supply switched to 24 volts, what is the amperage of the circuit?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1174"/>
            </w:tblGrid>
            <w:tr w:rsidR="00DA5148" w:rsidRPr="00DE0180" w14:paraId="1E04B56F" w14:textId="77777777">
              <w:tc>
                <w:tcPr>
                  <w:tcW w:w="400" w:type="dxa"/>
                  <w:tcMar>
                    <w:top w:w="0" w:type="dxa"/>
                    <w:left w:w="0" w:type="dxa"/>
                    <w:bottom w:w="0" w:type="dxa"/>
                    <w:right w:w="0" w:type="dxa"/>
                  </w:tcMar>
                </w:tcPr>
                <w:p w14:paraId="1E04B56C" w14:textId="2A68F6C5"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60554183"/>
                      <w14:checkbox>
                        <w14:checked w14:val="0"/>
                        <w14:checkedState w14:val="2612" w14:font="MS Gothic"/>
                        <w14:uncheckedState w14:val="2610" w14:font="MS Gothic"/>
                      </w14:checkbox>
                    </w:sdtPr>
                    <w:sdtEndPr/>
                    <w:sdtContent>
                      <w:r w:rsidR="00D30A8F">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56D"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1E04B56E" w14:textId="77777777" w:rsidR="00DA5148" w:rsidRPr="007C2366" w:rsidRDefault="00E5449D">
                  <w:pPr>
                    <w:pStyle w:val="p"/>
                    <w:rPr>
                      <w:rFonts w:ascii="Times New Roman" w:hAnsi="Times New Roman" w:cs="Times New Roman"/>
                      <w:sz w:val="24"/>
                    </w:rPr>
                  </w:pPr>
                  <w:r w:rsidRPr="00DE0180">
                    <w:rPr>
                      <w:rFonts w:ascii="Times New Roman" w:eastAsia="Times New Roman" w:hAnsi="Times New Roman" w:cs="Times New Roman"/>
                      <w:color w:val="000000"/>
                      <w:sz w:val="24"/>
                    </w:rPr>
                    <w:t>0.012 A</w:t>
                  </w:r>
                </w:p>
              </w:tc>
            </w:tr>
            <w:tr w:rsidR="00DA5148" w:rsidRPr="00DE0180" w14:paraId="1E04B573" w14:textId="77777777">
              <w:tc>
                <w:tcPr>
                  <w:tcW w:w="400" w:type="dxa"/>
                  <w:tcMar>
                    <w:top w:w="0" w:type="dxa"/>
                    <w:left w:w="0" w:type="dxa"/>
                    <w:bottom w:w="0" w:type="dxa"/>
                    <w:right w:w="0" w:type="dxa"/>
                  </w:tcMar>
                </w:tcPr>
                <w:p w14:paraId="1E04B570" w14:textId="1CDF9C62"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1705471289"/>
                      <w14:checkbox>
                        <w14:checked w14:val="0"/>
                        <w14:checkedState w14:val="2612" w14:font="MS Gothic"/>
                        <w14:uncheckedState w14:val="2610" w14:font="MS Gothic"/>
                      </w14:checkbox>
                    </w:sdtPr>
                    <w:sdtEndPr/>
                    <w:sdtContent>
                      <w:r w:rsidR="00D30A8F">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571"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1E04B572" w14:textId="77777777" w:rsidR="00DA5148" w:rsidRPr="007C2366" w:rsidRDefault="00E5449D">
                  <w:pPr>
                    <w:pStyle w:val="p"/>
                    <w:rPr>
                      <w:rFonts w:ascii="Times New Roman" w:hAnsi="Times New Roman" w:cs="Times New Roman"/>
                      <w:sz w:val="24"/>
                    </w:rPr>
                  </w:pPr>
                  <w:r w:rsidRPr="00DE0180">
                    <w:rPr>
                      <w:rFonts w:ascii="Times New Roman" w:eastAsia="Times New Roman" w:hAnsi="Times New Roman" w:cs="Times New Roman"/>
                      <w:color w:val="000000"/>
                      <w:sz w:val="24"/>
                    </w:rPr>
                    <w:t>2.4 A</w:t>
                  </w:r>
                </w:p>
              </w:tc>
            </w:tr>
            <w:tr w:rsidR="00DA5148" w:rsidRPr="00DE0180" w14:paraId="1E04B577" w14:textId="77777777">
              <w:tc>
                <w:tcPr>
                  <w:tcW w:w="400" w:type="dxa"/>
                  <w:tcMar>
                    <w:top w:w="0" w:type="dxa"/>
                    <w:left w:w="0" w:type="dxa"/>
                    <w:bottom w:w="0" w:type="dxa"/>
                    <w:right w:w="0" w:type="dxa"/>
                  </w:tcMar>
                </w:tcPr>
                <w:p w14:paraId="1E04B574" w14:textId="32C67DA7"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2062741843"/>
                      <w14:checkbox>
                        <w14:checked w14:val="0"/>
                        <w14:checkedState w14:val="2612" w14:font="MS Gothic"/>
                        <w14:uncheckedState w14:val="2610" w14:font="MS Gothic"/>
                      </w14:checkbox>
                    </w:sdtPr>
                    <w:sdtEndPr/>
                    <w:sdtContent>
                      <w:r w:rsidR="00D30A8F">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575"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14:paraId="1E04B576" w14:textId="77777777" w:rsidR="00DA5148" w:rsidRPr="007C2366" w:rsidRDefault="00E5449D">
                  <w:pPr>
                    <w:pStyle w:val="p"/>
                    <w:rPr>
                      <w:rFonts w:ascii="Times New Roman" w:hAnsi="Times New Roman" w:cs="Times New Roman"/>
                      <w:sz w:val="24"/>
                    </w:rPr>
                  </w:pPr>
                  <w:r w:rsidRPr="00DE0180">
                    <w:rPr>
                      <w:rFonts w:ascii="Times New Roman" w:eastAsia="Times New Roman" w:hAnsi="Times New Roman" w:cs="Times New Roman"/>
                      <w:color w:val="000000"/>
                      <w:sz w:val="24"/>
                    </w:rPr>
                    <w:t>1.2 A</w:t>
                  </w:r>
                </w:p>
              </w:tc>
            </w:tr>
            <w:tr w:rsidR="00DA5148" w:rsidRPr="00DE0180" w14:paraId="1E04B57B" w14:textId="77777777">
              <w:tc>
                <w:tcPr>
                  <w:tcW w:w="400" w:type="dxa"/>
                  <w:tcMar>
                    <w:top w:w="0" w:type="dxa"/>
                    <w:left w:w="0" w:type="dxa"/>
                    <w:bottom w:w="0" w:type="dxa"/>
                    <w:right w:w="0" w:type="dxa"/>
                  </w:tcMar>
                </w:tcPr>
                <w:p w14:paraId="1E04B578" w14:textId="187D8BA4" w:rsidR="00DA5148" w:rsidRPr="007C2366" w:rsidRDefault="00E5449D">
                  <w:pPr>
                    <w:rPr>
                      <w:rFonts w:ascii="Times New Roman" w:hAnsi="Times New Roman" w:cs="Times New Roman"/>
                      <w:sz w:val="24"/>
                    </w:rPr>
                  </w:pPr>
                  <w:r w:rsidRPr="007C2366">
                    <w:rPr>
                      <w:rFonts w:ascii="Times New Roman" w:hAnsi="Times New Roman" w:cs="Times New Roman"/>
                      <w:color w:val="000000"/>
                      <w:sz w:val="24"/>
                    </w:rPr>
                    <w:t> </w:t>
                  </w:r>
                  <w:sdt>
                    <w:sdtPr>
                      <w:rPr>
                        <w:rFonts w:ascii="Times New Roman" w:hAnsi="Times New Roman" w:cs="Times New Roman"/>
                        <w:color w:val="000000"/>
                        <w:sz w:val="24"/>
                      </w:rPr>
                      <w:id w:val="256566445"/>
                      <w14:checkbox>
                        <w14:checked w14:val="0"/>
                        <w14:checkedState w14:val="2612" w14:font="MS Gothic"/>
                        <w14:uncheckedState w14:val="2610" w14:font="MS Gothic"/>
                      </w14:checkbox>
                    </w:sdtPr>
                    <w:sdtEndPr/>
                    <w:sdtContent>
                      <w:r w:rsidR="00D30A8F">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1E04B579" w14:textId="77777777" w:rsidR="00DA5148" w:rsidRPr="007C2366" w:rsidRDefault="00E5449D">
                  <w:pPr>
                    <w:rPr>
                      <w:rFonts w:ascii="Times New Roman" w:hAnsi="Times New Roman" w:cs="Times New Roman"/>
                      <w:sz w:val="24"/>
                    </w:rPr>
                  </w:pPr>
                  <w:r w:rsidRPr="007C2366">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14:paraId="1E04B57A" w14:textId="77777777" w:rsidR="00DA5148" w:rsidRPr="007C2366" w:rsidRDefault="00E5449D">
                  <w:pPr>
                    <w:pStyle w:val="p"/>
                    <w:rPr>
                      <w:rFonts w:ascii="Times New Roman" w:hAnsi="Times New Roman" w:cs="Times New Roman"/>
                      <w:sz w:val="24"/>
                    </w:rPr>
                  </w:pPr>
                  <w:r w:rsidRPr="00DE0180">
                    <w:rPr>
                      <w:rFonts w:ascii="Times New Roman" w:eastAsia="Times New Roman" w:hAnsi="Times New Roman" w:cs="Times New Roman"/>
                      <w:color w:val="000000"/>
                      <w:sz w:val="24"/>
                    </w:rPr>
                    <w:t>0.024 A</w:t>
                  </w:r>
                </w:p>
              </w:tc>
            </w:tr>
          </w:tbl>
          <w:p w14:paraId="1E04B57C" w14:textId="77777777" w:rsidR="00DA5148" w:rsidRPr="007C2366" w:rsidRDefault="00DA5148">
            <w:pPr>
              <w:rPr>
                <w:rFonts w:ascii="Times New Roman" w:hAnsi="Times New Roman" w:cs="Times New Roman"/>
                <w:sz w:val="24"/>
              </w:rPr>
            </w:pPr>
          </w:p>
        </w:tc>
      </w:tr>
    </w:tbl>
    <w:p w14:paraId="1E04B616" w14:textId="77777777" w:rsidR="00DA5148" w:rsidRPr="007C2366" w:rsidRDefault="00DA5148" w:rsidP="007C2366">
      <w:pPr>
        <w:rPr>
          <w:rFonts w:ascii="Times New Roman" w:hAnsi="Times New Roman" w:cs="Times New Roman"/>
          <w:sz w:val="24"/>
        </w:rPr>
      </w:pPr>
    </w:p>
    <w:sectPr w:rsidR="00DA5148" w:rsidRPr="007C2366" w:rsidSect="007C236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C43BE" w14:textId="77777777" w:rsidR="00B655AA" w:rsidRDefault="00B655AA">
      <w:r>
        <w:separator/>
      </w:r>
    </w:p>
  </w:endnote>
  <w:endnote w:type="continuationSeparator" w:id="0">
    <w:p w14:paraId="1A870512" w14:textId="77777777" w:rsidR="00B655AA" w:rsidRDefault="00B6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BB9EA" w14:textId="77777777" w:rsidR="007C2366" w:rsidRDefault="007C23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4"/>
      <w:gridCol w:w="936"/>
    </w:tblGrid>
    <w:tr w:rsidR="00DA5148" w14:paraId="1E04B62C" w14:textId="77777777" w:rsidTr="009864AE">
      <w:tc>
        <w:tcPr>
          <w:tcW w:w="4500" w:type="pct"/>
          <w:tcBorders>
            <w:top w:val="nil"/>
            <w:left w:val="nil"/>
            <w:bottom w:val="nil"/>
            <w:right w:val="nil"/>
          </w:tcBorders>
        </w:tcPr>
        <w:p w14:paraId="1E04B62A" w14:textId="02678366" w:rsidR="00DA5148" w:rsidRDefault="00DA5148"/>
      </w:tc>
      <w:tc>
        <w:tcPr>
          <w:tcW w:w="500" w:type="pct"/>
          <w:tcBorders>
            <w:top w:val="nil"/>
            <w:left w:val="nil"/>
            <w:bottom w:val="nil"/>
            <w:right w:val="nil"/>
          </w:tcBorders>
        </w:tcPr>
        <w:p w14:paraId="1E04B62B" w14:textId="280C95F2" w:rsidR="00DA5148" w:rsidRDefault="00DA5148">
          <w:pPr>
            <w:jc w:val="right"/>
          </w:pPr>
        </w:p>
      </w:tc>
    </w:tr>
  </w:tbl>
  <w:p w14:paraId="1E04B62D" w14:textId="4DF02441" w:rsidR="00DA5148" w:rsidRPr="007C2366" w:rsidRDefault="009864AE">
    <w:pPr>
      <w:rPr>
        <w:sz w:val="18"/>
        <w:szCs w:val="18"/>
      </w:rPr>
    </w:pPr>
    <w:r w:rsidRPr="007C2366">
      <w:rPr>
        <w:rFonts w:ascii="Times New Roman" w:hAnsi="Times New Roman" w:cs="Times New Roman"/>
        <w:sz w:val="18"/>
        <w:szCs w:val="18"/>
      </w:rPr>
      <w:t>© 2020 Jones &amp; Bartlett Learning, an Ascend Learning Company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566E9" w14:textId="77777777" w:rsidR="007C2366" w:rsidRDefault="007C2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3E887" w14:textId="77777777" w:rsidR="00B655AA" w:rsidRDefault="00B655AA">
      <w:r>
        <w:separator/>
      </w:r>
    </w:p>
  </w:footnote>
  <w:footnote w:type="continuationSeparator" w:id="0">
    <w:p w14:paraId="759BBE60" w14:textId="77777777" w:rsidR="00B655AA" w:rsidRDefault="00B65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3DD0A" w14:textId="77777777" w:rsidR="007C2366" w:rsidRDefault="007C23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00"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5225"/>
      <w:gridCol w:w="3484"/>
      <w:gridCol w:w="2091"/>
    </w:tblGrid>
    <w:tr w:rsidR="00DA5148" w:rsidRPr="00E746E8" w14:paraId="1E04B627" w14:textId="77777777" w:rsidTr="00BD1015">
      <w:tc>
        <w:tcPr>
          <w:tcW w:w="2419" w:type="pct"/>
          <w:tcMar>
            <w:top w:w="0" w:type="dxa"/>
            <w:left w:w="0" w:type="dxa"/>
            <w:bottom w:w="0" w:type="dxa"/>
            <w:right w:w="0" w:type="dxa"/>
          </w:tcMar>
        </w:tcPr>
        <w:p w14:paraId="1E04B61E" w14:textId="77777777" w:rsidR="00DA5148" w:rsidRPr="007C2366" w:rsidRDefault="00DA5148">
          <w:pPr>
            <w:rPr>
              <w:rFonts w:ascii="Times New Roman" w:hAnsi="Times New Roman" w:cs="Times New Roman"/>
              <w:sz w:val="20"/>
              <w:szCs w:val="20"/>
            </w:rPr>
          </w:pPr>
        </w:p>
      </w:tc>
      <w:tc>
        <w:tcPr>
          <w:tcW w:w="1613" w:type="pct"/>
          <w:tcMar>
            <w:top w:w="0" w:type="dxa"/>
            <w:left w:w="0" w:type="dxa"/>
            <w:bottom w:w="0" w:type="dxa"/>
            <w:right w:w="0" w:type="dxa"/>
          </w:tcMar>
        </w:tcPr>
        <w:p w14:paraId="1E04B622" w14:textId="77777777" w:rsidR="00DA5148" w:rsidRPr="007C2366" w:rsidRDefault="00DA5148">
          <w:pPr>
            <w:rPr>
              <w:rFonts w:ascii="Times New Roman" w:hAnsi="Times New Roman" w:cs="Times New Roman"/>
              <w:sz w:val="20"/>
              <w:szCs w:val="20"/>
            </w:rPr>
          </w:pPr>
        </w:p>
      </w:tc>
      <w:tc>
        <w:tcPr>
          <w:tcW w:w="968" w:type="pct"/>
          <w:tcMar>
            <w:top w:w="0" w:type="dxa"/>
            <w:left w:w="0" w:type="dxa"/>
            <w:bottom w:w="0" w:type="dxa"/>
            <w:right w:w="0" w:type="dxa"/>
          </w:tcMar>
        </w:tcPr>
        <w:p w14:paraId="1E04B626" w14:textId="77777777" w:rsidR="00DA5148" w:rsidRPr="007C2366" w:rsidRDefault="00DA5148">
          <w:pPr>
            <w:rPr>
              <w:rFonts w:ascii="Times New Roman" w:hAnsi="Times New Roman" w:cs="Times New Roman"/>
              <w:sz w:val="20"/>
              <w:szCs w:val="20"/>
            </w:rPr>
          </w:pPr>
        </w:p>
      </w:tc>
    </w:tr>
  </w:tbl>
  <w:p w14:paraId="1E04B628" w14:textId="78E19D96" w:rsidR="00DA5148" w:rsidRPr="007C2366" w:rsidRDefault="00BD1015" w:rsidP="007C2366">
    <w:pPr>
      <w:jc w:val="right"/>
      <w:rPr>
        <w:rFonts w:ascii="Times New Roman" w:hAnsi="Times New Roman" w:cs="Times New Roman"/>
        <w:sz w:val="20"/>
        <w:szCs w:val="20"/>
      </w:rPr>
    </w:pPr>
    <w:r w:rsidRPr="007C2366">
      <w:rPr>
        <w:rFonts w:ascii="Times New Roman" w:hAnsi="Times New Roman" w:cs="Times New Roman"/>
        <w:sz w:val="20"/>
        <w:szCs w:val="20"/>
      </w:rPr>
      <w:t>CDX Distance Learning Exercise #</w:t>
    </w:r>
    <w:r w:rsidR="00E746E8">
      <w:rPr>
        <w:rFonts w:ascii="Times New Roman" w:hAnsi="Times New Roman" w:cs="Times New Roman"/>
        <w:sz w:val="20"/>
        <w:szCs w:val="20"/>
      </w:rPr>
      <w:t>8</w:t>
    </w:r>
    <w:r w:rsidRPr="007C2366">
      <w:rPr>
        <w:rFonts w:ascii="Times New Roman" w:hAnsi="Times New Roman" w:cs="Times New Roman"/>
        <w:sz w:val="20"/>
        <w:szCs w:val="20"/>
      </w:rPr>
      <w:t>:</w:t>
    </w:r>
    <w:r w:rsidR="005F6350" w:rsidRPr="005F6350">
      <w:t xml:space="preserve"> </w:t>
    </w:r>
    <w:bookmarkStart w:id="1" w:name="_Hlk36314396"/>
    <w:r w:rsidR="005F6350" w:rsidRPr="005F6350">
      <w:rPr>
        <w:rFonts w:ascii="Times New Roman" w:hAnsi="Times New Roman" w:cs="Times New Roman"/>
        <w:sz w:val="20"/>
        <w:szCs w:val="20"/>
      </w:rPr>
      <w:t>DMM Experiments</w:t>
    </w:r>
    <w:r w:rsidR="005F6350">
      <w:rPr>
        <w:rFonts w:ascii="Times New Roman" w:hAnsi="Times New Roman" w:cs="Times New Roman"/>
        <w:sz w:val="20"/>
        <w:szCs w:val="20"/>
      </w:rPr>
      <w:t>,</w:t>
    </w:r>
    <w:r w:rsidR="005F6350" w:rsidRPr="005F6350">
      <w:rPr>
        <w:rFonts w:ascii="Times New Roman" w:hAnsi="Times New Roman" w:cs="Times New Roman"/>
        <w:sz w:val="20"/>
        <w:szCs w:val="20"/>
      </w:rPr>
      <w:t xml:space="preserve"> Part I</w:t>
    </w:r>
    <w:bookmarkEnd w:id="1"/>
    <w:r w:rsidRPr="007C2366">
      <w:rPr>
        <w:rFonts w:ascii="Times New Roman" w:hAnsi="Times New Roman" w:cs="Times New Roman"/>
        <w:sz w:val="20"/>
        <w:szCs w:val="20"/>
      </w:rPr>
      <w:t xml:space="preserve"> </w:t>
    </w:r>
    <w:r w:rsidR="00E5449D" w:rsidRPr="007C2366">
      <w:rPr>
        <w:rFonts w:ascii="Times New Roman" w:hAnsi="Times New Roman" w:cs="Times New Roman"/>
        <w:sz w:val="20"/>
        <w:szCs w:val="20"/>
      </w:rPr>
      <w:br/>
    </w:r>
  </w:p>
  <w:p w14:paraId="1E04B629" w14:textId="77777777" w:rsidR="00DA5148" w:rsidRPr="007C2366" w:rsidRDefault="00DA5148">
    <w:pPr>
      <w:rPr>
        <w:rFonts w:ascii="Times New Roman" w:hAnsi="Times New Roman" w:cs="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72CB4" w14:textId="77777777" w:rsidR="007C2366" w:rsidRDefault="007C23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148"/>
    <w:rsid w:val="00010B71"/>
    <w:rsid w:val="00057772"/>
    <w:rsid w:val="000A4209"/>
    <w:rsid w:val="000B42FB"/>
    <w:rsid w:val="000B682F"/>
    <w:rsid w:val="000C3116"/>
    <w:rsid w:val="001313B9"/>
    <w:rsid w:val="0017108B"/>
    <w:rsid w:val="00176A65"/>
    <w:rsid w:val="001C016B"/>
    <w:rsid w:val="001F1249"/>
    <w:rsid w:val="002435CE"/>
    <w:rsid w:val="00247C1C"/>
    <w:rsid w:val="00251F86"/>
    <w:rsid w:val="0027200D"/>
    <w:rsid w:val="00280617"/>
    <w:rsid w:val="00293ABC"/>
    <w:rsid w:val="00293D72"/>
    <w:rsid w:val="002E5A16"/>
    <w:rsid w:val="003212F4"/>
    <w:rsid w:val="00390101"/>
    <w:rsid w:val="003A5123"/>
    <w:rsid w:val="003E4E75"/>
    <w:rsid w:val="00402108"/>
    <w:rsid w:val="00412549"/>
    <w:rsid w:val="004A29E7"/>
    <w:rsid w:val="0050025C"/>
    <w:rsid w:val="00512D11"/>
    <w:rsid w:val="005318C6"/>
    <w:rsid w:val="005437C5"/>
    <w:rsid w:val="005958F1"/>
    <w:rsid w:val="005C3003"/>
    <w:rsid w:val="005D5418"/>
    <w:rsid w:val="005F6350"/>
    <w:rsid w:val="00600134"/>
    <w:rsid w:val="0065316B"/>
    <w:rsid w:val="00690885"/>
    <w:rsid w:val="00694C52"/>
    <w:rsid w:val="0069736A"/>
    <w:rsid w:val="006A12A8"/>
    <w:rsid w:val="006E6E88"/>
    <w:rsid w:val="00710FBA"/>
    <w:rsid w:val="007526B8"/>
    <w:rsid w:val="007532DD"/>
    <w:rsid w:val="0079765E"/>
    <w:rsid w:val="007A67CA"/>
    <w:rsid w:val="007C2366"/>
    <w:rsid w:val="007C4C32"/>
    <w:rsid w:val="007D55BD"/>
    <w:rsid w:val="007F30E8"/>
    <w:rsid w:val="00827088"/>
    <w:rsid w:val="00827457"/>
    <w:rsid w:val="00855443"/>
    <w:rsid w:val="00877E72"/>
    <w:rsid w:val="00895D9C"/>
    <w:rsid w:val="008B3590"/>
    <w:rsid w:val="008C4686"/>
    <w:rsid w:val="008D08AA"/>
    <w:rsid w:val="008D498E"/>
    <w:rsid w:val="00923EFE"/>
    <w:rsid w:val="00926E69"/>
    <w:rsid w:val="009352E0"/>
    <w:rsid w:val="00967358"/>
    <w:rsid w:val="009864AE"/>
    <w:rsid w:val="009E2A47"/>
    <w:rsid w:val="009E5A03"/>
    <w:rsid w:val="009F0021"/>
    <w:rsid w:val="00A02BB6"/>
    <w:rsid w:val="00A14E74"/>
    <w:rsid w:val="00A77944"/>
    <w:rsid w:val="00A868C7"/>
    <w:rsid w:val="00AE6D49"/>
    <w:rsid w:val="00B0480B"/>
    <w:rsid w:val="00B26CC9"/>
    <w:rsid w:val="00B44078"/>
    <w:rsid w:val="00B47807"/>
    <w:rsid w:val="00B47D1F"/>
    <w:rsid w:val="00B653E0"/>
    <w:rsid w:val="00B655AA"/>
    <w:rsid w:val="00B91032"/>
    <w:rsid w:val="00BA641C"/>
    <w:rsid w:val="00BD1015"/>
    <w:rsid w:val="00BD11C0"/>
    <w:rsid w:val="00BD48D3"/>
    <w:rsid w:val="00CD3F6E"/>
    <w:rsid w:val="00D0141F"/>
    <w:rsid w:val="00D1171D"/>
    <w:rsid w:val="00D30A8F"/>
    <w:rsid w:val="00D656AB"/>
    <w:rsid w:val="00D82B6D"/>
    <w:rsid w:val="00D96A52"/>
    <w:rsid w:val="00DA222F"/>
    <w:rsid w:val="00DA5148"/>
    <w:rsid w:val="00DC0035"/>
    <w:rsid w:val="00DD1CF2"/>
    <w:rsid w:val="00DE0180"/>
    <w:rsid w:val="00E33556"/>
    <w:rsid w:val="00E5449D"/>
    <w:rsid w:val="00E746E8"/>
    <w:rsid w:val="00E8105F"/>
    <w:rsid w:val="00E94CB2"/>
    <w:rsid w:val="00EB48DC"/>
    <w:rsid w:val="00EB4BBC"/>
    <w:rsid w:val="00EC2A3B"/>
    <w:rsid w:val="00EF2AB7"/>
    <w:rsid w:val="00F506CF"/>
    <w:rsid w:val="00F512D9"/>
    <w:rsid w:val="00F6023E"/>
    <w:rsid w:val="00F61B4A"/>
    <w:rsid w:val="00FB0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4B14E"/>
  <w15:docId w15:val="{3ADBA5D4-E4F5-47F7-A590-52F470E5C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2"/>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ContentItem">
    <w:name w:val="questionContentItem"/>
    <w:basedOn w:val="Normal"/>
  </w:style>
  <w:style w:type="paragraph" w:customStyle="1" w:styleId="p">
    <w:name w:val="p"/>
    <w:basedOn w:val="Normal"/>
  </w:style>
  <w:style w:type="table" w:customStyle="1" w:styleId="questionMetaData">
    <w:name w:val="questionMetaData"/>
    <w:tblPr>
      <w:tblCellMar>
        <w:top w:w="0" w:type="dxa"/>
        <w:left w:w="0" w:type="dxa"/>
        <w:bottom w:w="0" w:type="dxa"/>
        <w:right w:w="0" w:type="dxa"/>
      </w:tblCellMar>
    </w:tblPr>
  </w:style>
  <w:style w:type="paragraph" w:styleId="Header">
    <w:name w:val="header"/>
    <w:basedOn w:val="Normal"/>
    <w:link w:val="HeaderChar"/>
    <w:uiPriority w:val="99"/>
    <w:unhideWhenUsed/>
    <w:rsid w:val="001313B9"/>
    <w:pPr>
      <w:tabs>
        <w:tab w:val="center" w:pos="4513"/>
        <w:tab w:val="right" w:pos="9026"/>
      </w:tabs>
    </w:pPr>
  </w:style>
  <w:style w:type="character" w:customStyle="1" w:styleId="HeaderChar">
    <w:name w:val="Header Char"/>
    <w:basedOn w:val="DefaultParagraphFont"/>
    <w:link w:val="Header"/>
    <w:uiPriority w:val="99"/>
    <w:rsid w:val="001313B9"/>
    <w:rPr>
      <w:rFonts w:ascii="Arial" w:eastAsia="Arial" w:hAnsi="Arial" w:cs="Arial"/>
      <w:sz w:val="16"/>
      <w:szCs w:val="24"/>
      <w:bdr w:val="nil"/>
    </w:rPr>
  </w:style>
  <w:style w:type="paragraph" w:styleId="Footer">
    <w:name w:val="footer"/>
    <w:basedOn w:val="Normal"/>
    <w:link w:val="FooterChar"/>
    <w:uiPriority w:val="99"/>
    <w:unhideWhenUsed/>
    <w:rsid w:val="001313B9"/>
    <w:pPr>
      <w:tabs>
        <w:tab w:val="center" w:pos="4513"/>
        <w:tab w:val="right" w:pos="9026"/>
      </w:tabs>
    </w:pPr>
  </w:style>
  <w:style w:type="character" w:customStyle="1" w:styleId="FooterChar">
    <w:name w:val="Footer Char"/>
    <w:basedOn w:val="DefaultParagraphFont"/>
    <w:link w:val="Footer"/>
    <w:uiPriority w:val="99"/>
    <w:rsid w:val="001313B9"/>
    <w:rPr>
      <w:rFonts w:ascii="Arial" w:eastAsia="Arial" w:hAnsi="Arial" w:cs="Arial"/>
      <w:sz w:val="16"/>
      <w:szCs w:val="24"/>
      <w:bdr w:val="nil"/>
    </w:rPr>
  </w:style>
  <w:style w:type="paragraph" w:styleId="BalloonText">
    <w:name w:val="Balloon Text"/>
    <w:basedOn w:val="Normal"/>
    <w:link w:val="BalloonTextChar"/>
    <w:uiPriority w:val="99"/>
    <w:semiHidden/>
    <w:unhideWhenUsed/>
    <w:rsid w:val="009F00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021"/>
    <w:rPr>
      <w:rFonts w:ascii="Segoe UI" w:eastAsia="Arial" w:hAnsi="Segoe UI" w:cs="Segoe UI"/>
      <w:sz w:val="18"/>
      <w:szCs w:val="18"/>
      <w:bdr w:val="nil"/>
    </w:rPr>
  </w:style>
  <w:style w:type="character" w:styleId="PlaceholderText">
    <w:name w:val="Placeholder Text"/>
    <w:basedOn w:val="DefaultParagraphFont"/>
    <w:uiPriority w:val="99"/>
    <w:semiHidden/>
    <w:rsid w:val="003212F4"/>
    <w:rPr>
      <w:color w:val="808080"/>
    </w:rPr>
  </w:style>
  <w:style w:type="character" w:customStyle="1" w:styleId="Style3">
    <w:name w:val="Style3"/>
    <w:basedOn w:val="DefaultParagraphFont"/>
    <w:uiPriority w:val="1"/>
    <w:rsid w:val="003212F4"/>
    <w:rPr>
      <w:rFonts w:ascii="Times New Roman" w:hAnsi="Times New Roman"/>
      <w:sz w:val="24"/>
      <w:u w:val="single"/>
    </w:rPr>
  </w:style>
  <w:style w:type="paragraph" w:styleId="ListParagraph">
    <w:name w:val="List Paragraph"/>
    <w:basedOn w:val="Normal"/>
    <w:uiPriority w:val="34"/>
    <w:qFormat/>
    <w:rsid w:val="00293D72"/>
    <w:pPr>
      <w:ind w:left="720"/>
      <w:contextualSpacing/>
    </w:pPr>
  </w:style>
  <w:style w:type="character" w:styleId="CommentReference">
    <w:name w:val="annotation reference"/>
    <w:basedOn w:val="DefaultParagraphFont"/>
    <w:uiPriority w:val="99"/>
    <w:semiHidden/>
    <w:unhideWhenUsed/>
    <w:rsid w:val="00E33556"/>
    <w:rPr>
      <w:sz w:val="16"/>
      <w:szCs w:val="16"/>
    </w:rPr>
  </w:style>
  <w:style w:type="paragraph" w:styleId="CommentText">
    <w:name w:val="annotation text"/>
    <w:basedOn w:val="Normal"/>
    <w:link w:val="CommentTextChar"/>
    <w:uiPriority w:val="99"/>
    <w:semiHidden/>
    <w:unhideWhenUsed/>
    <w:rsid w:val="00E33556"/>
    <w:rPr>
      <w:sz w:val="20"/>
      <w:szCs w:val="20"/>
    </w:rPr>
  </w:style>
  <w:style w:type="character" w:customStyle="1" w:styleId="CommentTextChar">
    <w:name w:val="Comment Text Char"/>
    <w:basedOn w:val="DefaultParagraphFont"/>
    <w:link w:val="CommentText"/>
    <w:uiPriority w:val="99"/>
    <w:semiHidden/>
    <w:rsid w:val="00E33556"/>
    <w:rPr>
      <w:rFonts w:ascii="Arial" w:eastAsia="Arial" w:hAnsi="Arial" w:cs="Arial"/>
      <w:bdr w:val="nil"/>
    </w:rPr>
  </w:style>
  <w:style w:type="paragraph" w:styleId="CommentSubject">
    <w:name w:val="annotation subject"/>
    <w:basedOn w:val="CommentText"/>
    <w:next w:val="CommentText"/>
    <w:link w:val="CommentSubjectChar"/>
    <w:uiPriority w:val="99"/>
    <w:semiHidden/>
    <w:unhideWhenUsed/>
    <w:rsid w:val="00E33556"/>
    <w:rPr>
      <w:b/>
      <w:bCs/>
    </w:rPr>
  </w:style>
  <w:style w:type="character" w:customStyle="1" w:styleId="CommentSubjectChar">
    <w:name w:val="Comment Subject Char"/>
    <w:basedOn w:val="CommentTextChar"/>
    <w:link w:val="CommentSubject"/>
    <w:uiPriority w:val="99"/>
    <w:semiHidden/>
    <w:rsid w:val="00E33556"/>
    <w:rPr>
      <w:rFonts w:ascii="Arial" w:eastAsia="Arial" w:hAnsi="Arial" w:cs="Arial"/>
      <w:b/>
      <w:bCs/>
      <w:bdr w:val="nil"/>
    </w:rPr>
  </w:style>
  <w:style w:type="character" w:styleId="Hyperlink">
    <w:name w:val="Hyperlink"/>
    <w:basedOn w:val="DefaultParagraphFont"/>
    <w:uiPriority w:val="99"/>
    <w:unhideWhenUsed/>
    <w:rsid w:val="007526B8"/>
    <w:rPr>
      <w:color w:val="0563C1" w:themeColor="hyperlink"/>
      <w:u w:val="single"/>
    </w:rPr>
  </w:style>
  <w:style w:type="character" w:styleId="UnresolvedMention">
    <w:name w:val="Unresolved Mention"/>
    <w:basedOn w:val="DefaultParagraphFont"/>
    <w:uiPriority w:val="99"/>
    <w:semiHidden/>
    <w:unhideWhenUsed/>
    <w:rsid w:val="007526B8"/>
    <w:rPr>
      <w:color w:val="605E5C"/>
      <w:shd w:val="clear" w:color="auto" w:fill="E1DFDD"/>
    </w:rPr>
  </w:style>
  <w:style w:type="character" w:styleId="FollowedHyperlink">
    <w:name w:val="FollowedHyperlink"/>
    <w:basedOn w:val="DefaultParagraphFont"/>
    <w:uiPriority w:val="99"/>
    <w:semiHidden/>
    <w:unhideWhenUsed/>
    <w:rsid w:val="007526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0824616FE8C41DE929315EF9D8AFDB6"/>
        <w:category>
          <w:name w:val="General"/>
          <w:gallery w:val="placeholder"/>
        </w:category>
        <w:types>
          <w:type w:val="bbPlcHdr"/>
        </w:types>
        <w:behaviors>
          <w:behavior w:val="content"/>
        </w:behaviors>
        <w:guid w:val="{54C020FE-4BA2-4D85-9747-364D553BDA21}"/>
      </w:docPartPr>
      <w:docPartBody>
        <w:p w:rsidR="00EA7A4B" w:rsidRDefault="000B67B4" w:rsidP="000B67B4">
          <w:pPr>
            <w:pStyle w:val="80824616FE8C41DE929315EF9D8AFDB6"/>
          </w:pPr>
          <w:r w:rsidRPr="00747DD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9E4"/>
    <w:rsid w:val="000B67B4"/>
    <w:rsid w:val="0026051B"/>
    <w:rsid w:val="002A5AE7"/>
    <w:rsid w:val="005339E4"/>
    <w:rsid w:val="00807A67"/>
    <w:rsid w:val="00C65348"/>
    <w:rsid w:val="00D97631"/>
    <w:rsid w:val="00EA7A4B"/>
    <w:rsid w:val="00F16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67B4"/>
    <w:rPr>
      <w:color w:val="808080"/>
    </w:rPr>
  </w:style>
  <w:style w:type="paragraph" w:customStyle="1" w:styleId="720857D8DFB546B69DA8B51B932B100E">
    <w:name w:val="720857D8DFB546B69DA8B51B932B100E"/>
    <w:rsid w:val="005339E4"/>
  </w:style>
  <w:style w:type="paragraph" w:customStyle="1" w:styleId="122C90394400444480A03E19D114BA9D">
    <w:name w:val="122C90394400444480A03E19D114BA9D"/>
    <w:rsid w:val="00C65348"/>
  </w:style>
  <w:style w:type="paragraph" w:customStyle="1" w:styleId="80824616FE8C41DE929315EF9D8AFDB6">
    <w:name w:val="80824616FE8C41DE929315EF9D8AFDB6"/>
    <w:rsid w:val="000B67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10</Pages>
  <Words>1262</Words>
  <Characters>7200</Characters>
  <Application>Microsoft Office Word</Application>
  <DocSecurity>0</DocSecurity>
  <Lines>60</Lines>
  <Paragraphs>16</Paragraphs>
  <ScaleCrop>false</ScaleCrop>
  <Company>Cognero</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 Electrical Assignments</dc:title>
  <cp:lastModifiedBy>Amanda Brandt</cp:lastModifiedBy>
  <cp:revision>103</cp:revision>
  <dcterms:created xsi:type="dcterms:W3CDTF">2020-03-24T20:38:00Z</dcterms:created>
  <dcterms:modified xsi:type="dcterms:W3CDTF">2020-03-30T16:59:00Z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Joseph Wagner</vt:lpwstr>
  </property>
</Properties>
</file>