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AFF11D" w14:textId="530C52F1" w:rsidR="002D2EEE" w:rsidRPr="00374288" w:rsidRDefault="002D2EEE" w:rsidP="002D2EEE">
      <w:pPr>
        <w:jc w:val="center"/>
        <w:rPr>
          <w:rFonts w:ascii="Times New Roman" w:hAnsi="Times New Roman" w:cs="Times New Roman"/>
          <w:b/>
          <w:bCs/>
          <w:sz w:val="32"/>
          <w:szCs w:val="32"/>
        </w:rPr>
      </w:pPr>
      <w:r w:rsidRPr="00374288">
        <w:rPr>
          <w:rFonts w:ascii="Times New Roman" w:hAnsi="Times New Roman" w:cs="Times New Roman"/>
          <w:b/>
          <w:bCs/>
          <w:sz w:val="32"/>
          <w:szCs w:val="32"/>
        </w:rPr>
        <w:t>CDX Distance Learning</w:t>
      </w:r>
    </w:p>
    <w:p w14:paraId="36C7B678" w14:textId="164EE2A9" w:rsidR="002D2EEE" w:rsidRDefault="002D2EEE" w:rsidP="007321EB">
      <w:pPr>
        <w:jc w:val="center"/>
        <w:rPr>
          <w:rFonts w:ascii="Times New Roman" w:hAnsi="Times New Roman" w:cs="Times New Roman"/>
          <w:b/>
          <w:bCs/>
          <w:sz w:val="32"/>
          <w:szCs w:val="32"/>
        </w:rPr>
      </w:pPr>
      <w:r w:rsidRPr="00374288">
        <w:rPr>
          <w:rFonts w:ascii="Times New Roman" w:hAnsi="Times New Roman" w:cs="Times New Roman"/>
          <w:b/>
          <w:bCs/>
          <w:sz w:val="32"/>
          <w:szCs w:val="32"/>
        </w:rPr>
        <w:t>Exercise #2</w:t>
      </w:r>
      <w:r w:rsidR="00FD1179">
        <w:rPr>
          <w:rFonts w:ascii="Times New Roman" w:hAnsi="Times New Roman" w:cs="Times New Roman"/>
          <w:b/>
          <w:bCs/>
          <w:sz w:val="32"/>
          <w:szCs w:val="32"/>
        </w:rPr>
        <w:t>2</w:t>
      </w:r>
    </w:p>
    <w:p w14:paraId="6DF3C6EF" w14:textId="77777777" w:rsidR="002D2EEE" w:rsidRPr="002D2EEE" w:rsidRDefault="002D2EEE" w:rsidP="00314544">
      <w:pPr>
        <w:jc w:val="center"/>
        <w:rPr>
          <w:rFonts w:ascii="Times New Roman" w:eastAsia="Times New Roman" w:hAnsi="Times New Roman" w:cs="Times New Roman"/>
          <w:color w:val="000000"/>
          <w:sz w:val="24"/>
        </w:rPr>
      </w:pPr>
    </w:p>
    <w:p w14:paraId="531A7AA8" w14:textId="2BF32D84" w:rsidR="00284B24" w:rsidRDefault="000B30AB" w:rsidP="00314544">
      <w:pPr>
        <w:pBdr>
          <w:bottom w:val="single" w:sz="4" w:space="1" w:color="auto"/>
        </w:pBd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Oxygen</w:t>
      </w:r>
      <w:r w:rsidR="00284B24" w:rsidRPr="00314544">
        <w:rPr>
          <w:rFonts w:ascii="Times New Roman" w:eastAsia="Times New Roman" w:hAnsi="Times New Roman" w:cs="Times New Roman"/>
          <w:b/>
          <w:bCs/>
          <w:color w:val="000000"/>
          <w:sz w:val="32"/>
          <w:szCs w:val="32"/>
        </w:rPr>
        <w:t xml:space="preserve"> Sensor &amp; Trim Inspection</w:t>
      </w:r>
    </w:p>
    <w:p w14:paraId="3D7EF9AD" w14:textId="7CC94AEE" w:rsidR="002D2EEE" w:rsidRDefault="002D2EEE" w:rsidP="002D2EEE">
      <w:pPr>
        <w:rPr>
          <w:rFonts w:ascii="Times New Roman" w:eastAsia="Times New Roman" w:hAnsi="Times New Roman" w:cs="Times New Roman"/>
          <w:b/>
          <w:bCs/>
          <w:color w:val="000000"/>
          <w:sz w:val="32"/>
          <w:szCs w:val="32"/>
        </w:rPr>
      </w:pPr>
    </w:p>
    <w:p w14:paraId="61BCB0F8" w14:textId="530C52F1" w:rsidR="00336250" w:rsidRPr="00374288" w:rsidRDefault="00336250" w:rsidP="00336250">
      <w:pPr>
        <w:jc w:val="right"/>
        <w:rPr>
          <w:rFonts w:ascii="Times New Roman" w:hAnsi="Times New Roman" w:cs="Times New Roman"/>
          <w:sz w:val="24"/>
        </w:rPr>
      </w:pPr>
      <w:r w:rsidRPr="00374288">
        <w:rPr>
          <w:rFonts w:ascii="Times New Roman" w:hAnsi="Times New Roman" w:cs="Times New Roman"/>
          <w:b/>
          <w:bCs/>
          <w:sz w:val="24"/>
        </w:rPr>
        <w:t>Student Name:</w:t>
      </w:r>
      <w:r w:rsidRPr="00374288">
        <w:rPr>
          <w:rFonts w:ascii="Times New Roman" w:hAnsi="Times New Roman" w:cs="Times New Roman"/>
          <w:sz w:val="24"/>
        </w:rPr>
        <w:t xml:space="preserve"> </w:t>
      </w:r>
      <w:sdt>
        <w:sdtPr>
          <w:rPr>
            <w:rStyle w:val="Style3"/>
            <w:rFonts w:cs="Times New Roman"/>
          </w:rPr>
          <w:id w:val="-777411365"/>
          <w:placeholder>
            <w:docPart w:val="C05EF2A05573432E8735860DAAD96274"/>
          </w:placeholder>
          <w:showingPlcHdr/>
        </w:sdtPr>
        <w:sdtEndPr>
          <w:rPr>
            <w:rStyle w:val="DefaultParagraphFont"/>
            <w:rFonts w:ascii="Arial" w:hAnsi="Arial"/>
            <w:sz w:val="16"/>
            <w:u w:val="none"/>
          </w:rPr>
        </w:sdtEndPr>
        <w:sdtContent>
          <w:r w:rsidRPr="00374288">
            <w:rPr>
              <w:rStyle w:val="PlaceholderText"/>
              <w:rFonts w:ascii="Times New Roman" w:hAnsi="Times New Roman" w:cs="Times New Roman"/>
              <w:sz w:val="24"/>
            </w:rPr>
            <w:t>Click or tap here to enter text.</w:t>
          </w:r>
        </w:sdtContent>
      </w:sdt>
    </w:p>
    <w:p w14:paraId="1FAF2938" w14:textId="77777777" w:rsidR="00336250" w:rsidRPr="00314544" w:rsidRDefault="00336250" w:rsidP="002D2EEE">
      <w:pPr>
        <w:rPr>
          <w:rFonts w:ascii="Times New Roman" w:eastAsia="Times New Roman" w:hAnsi="Times New Roman" w:cs="Times New Roman"/>
          <w:color w:val="000000"/>
          <w:sz w:val="24"/>
        </w:rPr>
      </w:pPr>
    </w:p>
    <w:p w14:paraId="06106687" w14:textId="30896181" w:rsidR="00284B24" w:rsidRPr="00314544" w:rsidRDefault="001F1AE9" w:rsidP="007321EB">
      <w:pPr>
        <w:rPr>
          <w:rFonts w:ascii="Times New Roman" w:hAnsi="Times New Roman" w:cs="Times New Roman"/>
          <w:sz w:val="24"/>
        </w:rPr>
      </w:pPr>
      <w:r w:rsidRPr="001F1AE9">
        <w:rPr>
          <w:rFonts w:ascii="Times New Roman" w:eastAsia="Times New Roman" w:hAnsi="Times New Roman" w:cs="Times New Roman"/>
          <w:color w:val="000000"/>
          <w:sz w:val="24"/>
        </w:rPr>
        <w:t>Click or tap the check box next to the answer choice that best completes the statement or answers the question. Viewing the animations will be required to answer the following questions correctly. Read the question and use the link provided</w:t>
      </w:r>
      <w:r w:rsidR="00322358">
        <w:rPr>
          <w:rFonts w:ascii="Times New Roman" w:eastAsia="Times New Roman" w:hAnsi="Times New Roman" w:cs="Times New Roman"/>
          <w:color w:val="000000"/>
          <w:sz w:val="24"/>
        </w:rPr>
        <w:t xml:space="preserve"> in each section</w:t>
      </w:r>
      <w:r w:rsidRPr="001F1AE9">
        <w:rPr>
          <w:rFonts w:ascii="Times New Roman" w:eastAsia="Times New Roman" w:hAnsi="Times New Roman" w:cs="Times New Roman"/>
          <w:color w:val="000000"/>
          <w:sz w:val="24"/>
        </w:rPr>
        <w:t xml:space="preserve"> to open the animation. Follow the directions in the questions and select the correct answer. When complete, close the animation window and move on to the next question(s).</w:t>
      </w:r>
    </w:p>
    <w:p w14:paraId="71763874" w14:textId="0CE32BFC" w:rsidR="005F0FC7" w:rsidRDefault="005F0FC7" w:rsidP="007321EB">
      <w:pPr>
        <w:spacing w:after="90"/>
        <w:rPr>
          <w:rFonts w:ascii="Times New Roman" w:hAnsi="Times New Roman" w:cs="Times New Roman"/>
          <w:sz w:val="24"/>
        </w:rPr>
      </w:pPr>
    </w:p>
    <w:p w14:paraId="021B1D25" w14:textId="60CE1B28" w:rsidR="009A778B" w:rsidRDefault="00FD1179" w:rsidP="00314544">
      <w:pPr>
        <w:rPr>
          <w:rFonts w:ascii="Times New Roman" w:hAnsi="Times New Roman" w:cs="Times New Roman"/>
          <w:b/>
          <w:bCs/>
          <w:sz w:val="24"/>
        </w:rPr>
      </w:pPr>
      <w:hyperlink r:id="rId6" w:history="1">
        <w:r w:rsidR="00B4796C" w:rsidRPr="00314544">
          <w:rPr>
            <w:rStyle w:val="Hyperlink"/>
            <w:b/>
            <w:bCs/>
          </w:rPr>
          <w:t>O</w:t>
        </w:r>
        <w:r w:rsidR="00B4796C" w:rsidRPr="00314544">
          <w:rPr>
            <w:rStyle w:val="Hyperlink"/>
            <w:b/>
            <w:bCs/>
            <w:vertAlign w:val="subscript"/>
          </w:rPr>
          <w:t>2</w:t>
        </w:r>
        <w:r w:rsidR="00B4796C" w:rsidRPr="00314544">
          <w:rPr>
            <w:rStyle w:val="Hyperlink"/>
            <w:b/>
            <w:bCs/>
          </w:rPr>
          <w:t xml:space="preserve"> Sensor &amp; Fuel Trim Animatio</w:t>
        </w:r>
        <w:r w:rsidR="00322358">
          <w:rPr>
            <w:rStyle w:val="Hyperlink"/>
            <w:rFonts w:ascii="Times New Roman" w:hAnsi="Times New Roman" w:cs="Times New Roman"/>
            <w:b/>
            <w:bCs/>
            <w:sz w:val="24"/>
          </w:rPr>
          <w:t xml:space="preserve">n 1 </w:t>
        </w:r>
      </w:hyperlink>
    </w:p>
    <w:p w14:paraId="0663A728" w14:textId="77777777" w:rsidR="00B4796C" w:rsidRPr="00314544" w:rsidRDefault="00B4796C" w:rsidP="00314544">
      <w:pPr>
        <w:rPr>
          <w:rFonts w:ascii="Times New Roman" w:hAnsi="Times New Roman" w:cs="Times New Roman"/>
          <w:b/>
          <w:bCs/>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87F" w14:textId="77777777">
        <w:tc>
          <w:tcPr>
            <w:tcW w:w="5000" w:type="pct"/>
            <w:tcMar>
              <w:top w:w="0" w:type="dxa"/>
              <w:left w:w="0" w:type="dxa"/>
              <w:bottom w:w="0" w:type="dxa"/>
              <w:right w:w="0" w:type="dxa"/>
            </w:tcMar>
            <w:vAlign w:val="center"/>
          </w:tcPr>
          <w:p w14:paraId="71763875" w14:textId="77777777" w:rsidR="005F0FC7" w:rsidRPr="00314544" w:rsidRDefault="00C93F7C" w:rsidP="005B37E3">
            <w:pPr>
              <w:pStyle w:val="p"/>
              <w:rPr>
                <w:rFonts w:ascii="Times New Roman" w:hAnsi="Times New Roman" w:cs="Times New Roman"/>
                <w:sz w:val="24"/>
              </w:rPr>
            </w:pPr>
            <w:r w:rsidRPr="00314544">
              <w:rPr>
                <w:rFonts w:ascii="Times New Roman" w:eastAsia="Times New Roman" w:hAnsi="Times New Roman" w:cs="Times New Roman"/>
                <w:color w:val="000000"/>
                <w:sz w:val="24"/>
              </w:rPr>
              <w:t>1. Are both the front and rear O</w:t>
            </w:r>
            <w:r w:rsidRPr="00314544">
              <w:rPr>
                <w:rFonts w:ascii="Times New Roman" w:eastAsia="Times New Roman" w:hAnsi="Times New Roman" w:cs="Times New Roman"/>
                <w:color w:val="000000"/>
                <w:sz w:val="24"/>
                <w:vertAlign w:val="subscript"/>
              </w:rPr>
              <w:t>2</w:t>
            </w:r>
            <w:r w:rsidRPr="00314544">
              <w:rPr>
                <w:rFonts w:ascii="Times New Roman" w:eastAsia="Times New Roman" w:hAnsi="Times New Roman" w:cs="Times New Roman"/>
                <w:color w:val="000000"/>
                <w:sz w:val="24"/>
              </w:rPr>
              <w:t xml:space="preserve"> sensors functioning properly?</w:t>
            </w:r>
            <w:bookmarkStart w:id="0" w:name="_GoBack"/>
            <w:bookmarkEnd w:id="0"/>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879" w14:textId="77777777">
              <w:tc>
                <w:tcPr>
                  <w:tcW w:w="400" w:type="dxa"/>
                  <w:tcMar>
                    <w:top w:w="0" w:type="dxa"/>
                    <w:left w:w="0" w:type="dxa"/>
                    <w:bottom w:w="0" w:type="dxa"/>
                    <w:right w:w="0" w:type="dxa"/>
                  </w:tcMar>
                </w:tcPr>
                <w:p w14:paraId="71763876" w14:textId="74679A9A" w:rsidR="005F0FC7" w:rsidRPr="00314544" w:rsidRDefault="00C93F7C" w:rsidP="00E95E6C">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935357219"/>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77"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878" w14:textId="77777777" w:rsidR="005F0FC7" w:rsidRPr="00314544" w:rsidRDefault="00C93F7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87D" w14:textId="77777777">
              <w:tc>
                <w:tcPr>
                  <w:tcW w:w="400" w:type="dxa"/>
                  <w:tcMar>
                    <w:top w:w="0" w:type="dxa"/>
                    <w:left w:w="0" w:type="dxa"/>
                    <w:bottom w:w="0" w:type="dxa"/>
                    <w:right w:w="0" w:type="dxa"/>
                  </w:tcMar>
                </w:tcPr>
                <w:p w14:paraId="7176387A" w14:textId="04C1328F"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05637216"/>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7B"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87C"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87E" w14:textId="77777777" w:rsidR="005F0FC7" w:rsidRPr="00314544" w:rsidRDefault="005F0FC7" w:rsidP="007321EB">
            <w:pPr>
              <w:rPr>
                <w:rFonts w:ascii="Times New Roman" w:hAnsi="Times New Roman" w:cs="Times New Roman"/>
                <w:sz w:val="24"/>
              </w:rPr>
            </w:pPr>
          </w:p>
        </w:tc>
      </w:tr>
    </w:tbl>
    <w:p w14:paraId="71763880"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88B" w14:textId="77777777">
        <w:tc>
          <w:tcPr>
            <w:tcW w:w="5000" w:type="pct"/>
            <w:tcMar>
              <w:top w:w="0" w:type="dxa"/>
              <w:left w:w="0" w:type="dxa"/>
              <w:bottom w:w="0" w:type="dxa"/>
              <w:right w:w="0" w:type="dxa"/>
            </w:tcMar>
            <w:vAlign w:val="center"/>
          </w:tcPr>
          <w:p w14:paraId="71763881" w14:textId="566C7A5B"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2. Is the </w:t>
            </w:r>
            <w:r w:rsidR="007E7268">
              <w:rPr>
                <w:rFonts w:ascii="Times New Roman" w:eastAsia="Times New Roman" w:hAnsi="Times New Roman" w:cs="Times New Roman"/>
                <w:color w:val="000000"/>
                <w:sz w:val="24"/>
              </w:rPr>
              <w:t>s</w:t>
            </w:r>
            <w:r w:rsidRPr="00314544">
              <w:rPr>
                <w:rFonts w:ascii="Times New Roman" w:eastAsia="Times New Roman" w:hAnsi="Times New Roman" w:cs="Times New Roman"/>
                <w:color w:val="000000"/>
                <w:sz w:val="24"/>
              </w:rPr>
              <w:t>hort</w:t>
            </w:r>
            <w:r w:rsidR="009F223B">
              <w:rPr>
                <w:rFonts w:ascii="Times New Roman" w:eastAsia="Times New Roman" w:hAnsi="Times New Roman" w:cs="Times New Roman"/>
                <w:color w:val="000000"/>
                <w:sz w:val="24"/>
              </w:rPr>
              <w:t>-term</w:t>
            </w:r>
            <w:r w:rsidRPr="00314544">
              <w:rPr>
                <w:rFonts w:ascii="Times New Roman" w:eastAsia="Times New Roman" w:hAnsi="Times New Roman" w:cs="Times New Roman"/>
                <w:color w:val="000000"/>
                <w:sz w:val="24"/>
              </w:rPr>
              <w:t xml:space="preserve"> </w:t>
            </w:r>
            <w:r w:rsidR="007E7268">
              <w:rPr>
                <w:rFonts w:ascii="Times New Roman" w:eastAsia="Times New Roman" w:hAnsi="Times New Roman" w:cs="Times New Roman"/>
                <w:color w:val="000000"/>
                <w:sz w:val="24"/>
              </w:rPr>
              <w:t>f</w:t>
            </w:r>
            <w:r w:rsidRPr="00314544">
              <w:rPr>
                <w:rFonts w:ascii="Times New Roman" w:eastAsia="Times New Roman" w:hAnsi="Times New Roman" w:cs="Times New Roman"/>
                <w:color w:val="000000"/>
                <w:sz w:val="24"/>
              </w:rPr>
              <w:t xml:space="preserve">uel </w:t>
            </w:r>
            <w:r w:rsidR="007E7268">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(STFT)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885" w14:textId="77777777">
              <w:tc>
                <w:tcPr>
                  <w:tcW w:w="400" w:type="dxa"/>
                  <w:tcMar>
                    <w:top w:w="0" w:type="dxa"/>
                    <w:left w:w="0" w:type="dxa"/>
                    <w:bottom w:w="0" w:type="dxa"/>
                    <w:right w:w="0" w:type="dxa"/>
                  </w:tcMar>
                </w:tcPr>
                <w:p w14:paraId="71763882" w14:textId="6FA97E86"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026056207"/>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83"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884"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889" w14:textId="77777777">
              <w:tc>
                <w:tcPr>
                  <w:tcW w:w="400" w:type="dxa"/>
                  <w:tcMar>
                    <w:top w:w="0" w:type="dxa"/>
                    <w:left w:w="0" w:type="dxa"/>
                    <w:bottom w:w="0" w:type="dxa"/>
                    <w:right w:w="0" w:type="dxa"/>
                  </w:tcMar>
                </w:tcPr>
                <w:p w14:paraId="71763886" w14:textId="29491B95"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139298682"/>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87"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888"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88A" w14:textId="77777777" w:rsidR="005F0FC7" w:rsidRPr="00314544" w:rsidRDefault="005F0FC7" w:rsidP="007321EB">
            <w:pPr>
              <w:rPr>
                <w:rFonts w:ascii="Times New Roman" w:hAnsi="Times New Roman" w:cs="Times New Roman"/>
                <w:sz w:val="24"/>
              </w:rPr>
            </w:pPr>
          </w:p>
        </w:tc>
      </w:tr>
    </w:tbl>
    <w:p w14:paraId="7176388C"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897" w14:textId="77777777">
        <w:tc>
          <w:tcPr>
            <w:tcW w:w="5000" w:type="pct"/>
            <w:tcMar>
              <w:top w:w="0" w:type="dxa"/>
              <w:left w:w="0" w:type="dxa"/>
              <w:bottom w:w="0" w:type="dxa"/>
              <w:right w:w="0" w:type="dxa"/>
            </w:tcMar>
            <w:vAlign w:val="center"/>
          </w:tcPr>
          <w:p w14:paraId="7176388D" w14:textId="0717BAF2"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3. Is the </w:t>
            </w:r>
            <w:r w:rsidR="00DE5B6F">
              <w:rPr>
                <w:rFonts w:ascii="Times New Roman" w:eastAsia="Times New Roman" w:hAnsi="Times New Roman" w:cs="Times New Roman"/>
                <w:color w:val="000000"/>
                <w:sz w:val="24"/>
              </w:rPr>
              <w:t>l</w:t>
            </w:r>
            <w:r w:rsidRPr="00314544">
              <w:rPr>
                <w:rFonts w:ascii="Times New Roman" w:eastAsia="Times New Roman" w:hAnsi="Times New Roman" w:cs="Times New Roman"/>
                <w:color w:val="000000"/>
                <w:sz w:val="24"/>
              </w:rPr>
              <w:t>ong</w:t>
            </w:r>
            <w:r w:rsidR="00DE5B6F">
              <w:rPr>
                <w:rFonts w:ascii="Times New Roman" w:eastAsia="Times New Roman" w:hAnsi="Times New Roman" w:cs="Times New Roman"/>
                <w:color w:val="000000"/>
                <w:sz w:val="24"/>
              </w:rPr>
              <w:t>-term</w:t>
            </w:r>
            <w:r w:rsidRPr="00314544">
              <w:rPr>
                <w:rFonts w:ascii="Times New Roman" w:eastAsia="Times New Roman" w:hAnsi="Times New Roman" w:cs="Times New Roman"/>
                <w:color w:val="000000"/>
                <w:sz w:val="24"/>
              </w:rPr>
              <w:t xml:space="preserve"> </w:t>
            </w:r>
            <w:r w:rsidR="00DE5B6F">
              <w:rPr>
                <w:rFonts w:ascii="Times New Roman" w:eastAsia="Times New Roman" w:hAnsi="Times New Roman" w:cs="Times New Roman"/>
                <w:color w:val="000000"/>
                <w:sz w:val="24"/>
              </w:rPr>
              <w:t>f</w:t>
            </w:r>
            <w:r w:rsidRPr="00314544">
              <w:rPr>
                <w:rFonts w:ascii="Times New Roman" w:eastAsia="Times New Roman" w:hAnsi="Times New Roman" w:cs="Times New Roman"/>
                <w:color w:val="000000"/>
                <w:sz w:val="24"/>
              </w:rPr>
              <w:t xml:space="preserve">uel </w:t>
            </w:r>
            <w:r w:rsidR="00DE5B6F">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(LTFT)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891" w14:textId="77777777">
              <w:tc>
                <w:tcPr>
                  <w:tcW w:w="400" w:type="dxa"/>
                  <w:tcMar>
                    <w:top w:w="0" w:type="dxa"/>
                    <w:left w:w="0" w:type="dxa"/>
                    <w:bottom w:w="0" w:type="dxa"/>
                    <w:right w:w="0" w:type="dxa"/>
                  </w:tcMar>
                </w:tcPr>
                <w:p w14:paraId="7176388E" w14:textId="2E49ED5A"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071081734"/>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8F"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890"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895" w14:textId="77777777">
              <w:tc>
                <w:tcPr>
                  <w:tcW w:w="400" w:type="dxa"/>
                  <w:tcMar>
                    <w:top w:w="0" w:type="dxa"/>
                    <w:left w:w="0" w:type="dxa"/>
                    <w:bottom w:w="0" w:type="dxa"/>
                    <w:right w:w="0" w:type="dxa"/>
                  </w:tcMar>
                </w:tcPr>
                <w:p w14:paraId="71763892" w14:textId="678BF586"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400285744"/>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93"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894"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896" w14:textId="77777777" w:rsidR="005F0FC7" w:rsidRPr="00314544" w:rsidRDefault="005F0FC7" w:rsidP="007321EB">
            <w:pPr>
              <w:rPr>
                <w:rFonts w:ascii="Times New Roman" w:hAnsi="Times New Roman" w:cs="Times New Roman"/>
                <w:sz w:val="24"/>
              </w:rPr>
            </w:pPr>
          </w:p>
        </w:tc>
      </w:tr>
    </w:tbl>
    <w:p w14:paraId="71763898"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8A3" w14:textId="77777777">
        <w:tc>
          <w:tcPr>
            <w:tcW w:w="5000" w:type="pct"/>
            <w:tcMar>
              <w:top w:w="0" w:type="dxa"/>
              <w:left w:w="0" w:type="dxa"/>
              <w:bottom w:w="0" w:type="dxa"/>
              <w:right w:w="0" w:type="dxa"/>
            </w:tcMar>
            <w:vAlign w:val="center"/>
          </w:tcPr>
          <w:p w14:paraId="71763899" w14:textId="346B7D2D"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4. Is the catalytic converter </w:t>
            </w:r>
            <w:r w:rsidR="00996472" w:rsidRPr="0033331B">
              <w:rPr>
                <w:rFonts w:ascii="Times New Roman" w:eastAsia="Times New Roman" w:hAnsi="Times New Roman" w:cs="Times New Roman"/>
                <w:color w:val="000000"/>
                <w:sz w:val="24"/>
              </w:rPr>
              <w:t>properly</w:t>
            </w:r>
            <w:r w:rsidR="00996472" w:rsidRPr="00284B24">
              <w:rPr>
                <w:rFonts w:ascii="Times New Roman" w:eastAsia="Times New Roman" w:hAnsi="Times New Roman" w:cs="Times New Roman"/>
                <w:color w:val="000000"/>
                <w:sz w:val="24"/>
              </w:rPr>
              <w:t xml:space="preserve"> </w:t>
            </w:r>
            <w:r w:rsidRPr="00314544">
              <w:rPr>
                <w:rFonts w:ascii="Times New Roman" w:eastAsia="Times New Roman" w:hAnsi="Times New Roman" w:cs="Times New Roman"/>
                <w:color w:val="000000"/>
                <w:sz w:val="24"/>
              </w:rPr>
              <w:t>reducing emissions?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89D" w14:textId="77777777">
              <w:tc>
                <w:tcPr>
                  <w:tcW w:w="400" w:type="dxa"/>
                  <w:tcMar>
                    <w:top w:w="0" w:type="dxa"/>
                    <w:left w:w="0" w:type="dxa"/>
                    <w:bottom w:w="0" w:type="dxa"/>
                    <w:right w:w="0" w:type="dxa"/>
                  </w:tcMar>
                </w:tcPr>
                <w:p w14:paraId="7176389A" w14:textId="0C042224"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317005398"/>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9B"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89C"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8A1" w14:textId="77777777">
              <w:tc>
                <w:tcPr>
                  <w:tcW w:w="400" w:type="dxa"/>
                  <w:tcMar>
                    <w:top w:w="0" w:type="dxa"/>
                    <w:left w:w="0" w:type="dxa"/>
                    <w:bottom w:w="0" w:type="dxa"/>
                    <w:right w:w="0" w:type="dxa"/>
                  </w:tcMar>
                </w:tcPr>
                <w:p w14:paraId="7176389E" w14:textId="7B9FF7EB"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383763785"/>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9F"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8A0"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8A2" w14:textId="77777777" w:rsidR="005F0FC7" w:rsidRPr="00314544" w:rsidRDefault="005F0FC7" w:rsidP="007321EB">
            <w:pPr>
              <w:rPr>
                <w:rFonts w:ascii="Times New Roman" w:hAnsi="Times New Roman" w:cs="Times New Roman"/>
                <w:sz w:val="24"/>
              </w:rPr>
            </w:pPr>
          </w:p>
        </w:tc>
      </w:tr>
    </w:tbl>
    <w:p w14:paraId="717638A7"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8BA" w14:textId="77777777">
        <w:tc>
          <w:tcPr>
            <w:tcW w:w="5000" w:type="pct"/>
            <w:tcMar>
              <w:top w:w="0" w:type="dxa"/>
              <w:left w:w="0" w:type="dxa"/>
              <w:bottom w:w="0" w:type="dxa"/>
              <w:right w:w="0" w:type="dxa"/>
            </w:tcMar>
            <w:vAlign w:val="center"/>
          </w:tcPr>
          <w:p w14:paraId="717638A8" w14:textId="77777777"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5. Utilizing the scan tool data provided in the animation, what is the root cause of the readings?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407"/>
            </w:tblGrid>
            <w:tr w:rsidR="005F0FC7" w:rsidRPr="00284B24" w14:paraId="717638AC" w14:textId="77777777">
              <w:tc>
                <w:tcPr>
                  <w:tcW w:w="400" w:type="dxa"/>
                  <w:tcMar>
                    <w:top w:w="0" w:type="dxa"/>
                    <w:left w:w="0" w:type="dxa"/>
                    <w:bottom w:w="0" w:type="dxa"/>
                    <w:right w:w="0" w:type="dxa"/>
                  </w:tcMar>
                </w:tcPr>
                <w:p w14:paraId="717638A9" w14:textId="6F30D1A7"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048750848"/>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AA"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8AB" w14:textId="77777777" w:rsidR="005F0FC7" w:rsidRPr="00314544" w:rsidRDefault="00C93F7C" w:rsidP="00E95E6C">
                  <w:pPr>
                    <w:pStyle w:val="p"/>
                    <w:rPr>
                      <w:rFonts w:ascii="Times New Roman" w:hAnsi="Times New Roman" w:cs="Times New Roman"/>
                      <w:sz w:val="24"/>
                    </w:rPr>
                  </w:pPr>
                  <w:r w:rsidRPr="00314544">
                    <w:rPr>
                      <w:rFonts w:ascii="Times New Roman" w:eastAsia="Times New Roman" w:hAnsi="Times New Roman" w:cs="Times New Roman"/>
                      <w:color w:val="000000"/>
                      <w:sz w:val="24"/>
                    </w:rPr>
                    <w:t>Normal operation</w:t>
                  </w:r>
                </w:p>
              </w:tc>
            </w:tr>
            <w:tr w:rsidR="005F0FC7" w:rsidRPr="00284B24" w14:paraId="717638B0" w14:textId="77777777">
              <w:tc>
                <w:tcPr>
                  <w:tcW w:w="400" w:type="dxa"/>
                  <w:tcMar>
                    <w:top w:w="0" w:type="dxa"/>
                    <w:left w:w="0" w:type="dxa"/>
                    <w:bottom w:w="0" w:type="dxa"/>
                    <w:right w:w="0" w:type="dxa"/>
                  </w:tcMar>
                </w:tcPr>
                <w:p w14:paraId="717638AD" w14:textId="358CC579"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556157592"/>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AE"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8AF" w14:textId="77777777" w:rsidR="005F0FC7" w:rsidRPr="00314544" w:rsidRDefault="00C93F7C" w:rsidP="00E95E6C">
                  <w:pPr>
                    <w:pStyle w:val="p"/>
                    <w:rPr>
                      <w:rFonts w:ascii="Times New Roman" w:hAnsi="Times New Roman" w:cs="Times New Roman"/>
                      <w:sz w:val="24"/>
                    </w:rPr>
                  </w:pPr>
                  <w:r w:rsidRPr="00314544">
                    <w:rPr>
                      <w:rFonts w:ascii="Times New Roman" w:eastAsia="Times New Roman" w:hAnsi="Times New Roman" w:cs="Times New Roman"/>
                      <w:color w:val="000000"/>
                      <w:sz w:val="24"/>
                    </w:rPr>
                    <w:t>Rich fuel condition</w:t>
                  </w:r>
                </w:p>
              </w:tc>
            </w:tr>
            <w:tr w:rsidR="005F0FC7" w:rsidRPr="00284B24" w14:paraId="717638B4" w14:textId="77777777">
              <w:tc>
                <w:tcPr>
                  <w:tcW w:w="400" w:type="dxa"/>
                  <w:tcMar>
                    <w:top w:w="0" w:type="dxa"/>
                    <w:left w:w="0" w:type="dxa"/>
                    <w:bottom w:w="0" w:type="dxa"/>
                    <w:right w:w="0" w:type="dxa"/>
                  </w:tcMar>
                </w:tcPr>
                <w:p w14:paraId="717638B1" w14:textId="3EE25CEB"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83731807"/>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B2"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17638B3" w14:textId="77777777" w:rsidR="005F0FC7" w:rsidRPr="00314544" w:rsidRDefault="00C93F7C" w:rsidP="00E95E6C">
                  <w:pPr>
                    <w:pStyle w:val="p"/>
                    <w:rPr>
                      <w:rFonts w:ascii="Times New Roman" w:hAnsi="Times New Roman" w:cs="Times New Roman"/>
                      <w:sz w:val="24"/>
                    </w:rPr>
                  </w:pPr>
                  <w:r w:rsidRPr="00314544">
                    <w:rPr>
                      <w:rFonts w:ascii="Times New Roman" w:eastAsia="Times New Roman" w:hAnsi="Times New Roman" w:cs="Times New Roman"/>
                      <w:color w:val="000000"/>
                      <w:sz w:val="24"/>
                    </w:rPr>
                    <w:t>The catalyst is faulty</w:t>
                  </w:r>
                </w:p>
              </w:tc>
            </w:tr>
            <w:tr w:rsidR="005F0FC7" w:rsidRPr="00284B24" w14:paraId="717638B8" w14:textId="77777777">
              <w:tc>
                <w:tcPr>
                  <w:tcW w:w="400" w:type="dxa"/>
                  <w:tcMar>
                    <w:top w:w="0" w:type="dxa"/>
                    <w:left w:w="0" w:type="dxa"/>
                    <w:bottom w:w="0" w:type="dxa"/>
                    <w:right w:w="0" w:type="dxa"/>
                  </w:tcMar>
                </w:tcPr>
                <w:p w14:paraId="717638B5" w14:textId="69DA34E7"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94448253"/>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B6"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6DDE86B7" w14:textId="77777777" w:rsidR="005F0FC7" w:rsidRDefault="00C93F7C" w:rsidP="002D2EEE">
                  <w:pPr>
                    <w:pStyle w:val="p"/>
                    <w:rPr>
                      <w:rFonts w:ascii="Times New Roman" w:eastAsia="Times New Roman" w:hAnsi="Times New Roman" w:cs="Times New Roman"/>
                      <w:color w:val="000000"/>
                      <w:sz w:val="24"/>
                    </w:rPr>
                  </w:pPr>
                  <w:r w:rsidRPr="00314544">
                    <w:rPr>
                      <w:rFonts w:ascii="Times New Roman" w:eastAsia="Times New Roman" w:hAnsi="Times New Roman" w:cs="Times New Roman"/>
                      <w:color w:val="000000"/>
                      <w:sz w:val="24"/>
                    </w:rPr>
                    <w:t>Lean fuel condition</w:t>
                  </w:r>
                </w:p>
                <w:p w14:paraId="717638B7" w14:textId="472191AD" w:rsidR="001E2284" w:rsidRPr="00314544" w:rsidRDefault="001E2284" w:rsidP="005B37E3">
                  <w:pPr>
                    <w:pStyle w:val="p"/>
                    <w:rPr>
                      <w:rFonts w:ascii="Times New Roman" w:hAnsi="Times New Roman" w:cs="Times New Roman"/>
                      <w:sz w:val="24"/>
                    </w:rPr>
                  </w:pPr>
                </w:p>
              </w:tc>
            </w:tr>
          </w:tbl>
          <w:p w14:paraId="717638B9" w14:textId="77777777" w:rsidR="005F0FC7" w:rsidRPr="00314544" w:rsidRDefault="005F0FC7" w:rsidP="007321EB">
            <w:pPr>
              <w:rPr>
                <w:rFonts w:ascii="Times New Roman" w:hAnsi="Times New Roman" w:cs="Times New Roman"/>
                <w:sz w:val="24"/>
              </w:rPr>
            </w:pPr>
          </w:p>
        </w:tc>
      </w:tr>
    </w:tbl>
    <w:p w14:paraId="717638BE" w14:textId="63321553" w:rsidR="005F0FC7" w:rsidRPr="00314544" w:rsidRDefault="00FD1179" w:rsidP="00314544">
      <w:pPr>
        <w:rPr>
          <w:rFonts w:ascii="Times New Roman" w:hAnsi="Times New Roman" w:cs="Times New Roman"/>
          <w:sz w:val="24"/>
        </w:rPr>
      </w:pPr>
      <w:hyperlink r:id="rId7" w:history="1">
        <w:r w:rsidR="001E2284" w:rsidRPr="00314544">
          <w:rPr>
            <w:rStyle w:val="Hyperlink"/>
            <w:b/>
            <w:bCs/>
          </w:rPr>
          <w:t>O</w:t>
        </w:r>
        <w:r w:rsidR="001E2284" w:rsidRPr="00314544">
          <w:rPr>
            <w:rStyle w:val="Hyperlink"/>
            <w:b/>
            <w:bCs/>
            <w:vertAlign w:val="subscript"/>
          </w:rPr>
          <w:t>2</w:t>
        </w:r>
        <w:r w:rsidR="001E2284" w:rsidRPr="00314544">
          <w:rPr>
            <w:rStyle w:val="Hyperlink"/>
            <w:b/>
            <w:bCs/>
          </w:rPr>
          <w:t xml:space="preserve"> Sensor &amp; Fuel Trim Animation </w:t>
        </w:r>
        <w:r w:rsidR="007321EB" w:rsidRPr="00314544">
          <w:rPr>
            <w:rStyle w:val="Hyperlink"/>
            <w:b/>
            <w:bCs/>
          </w:rPr>
          <w:t>2</w:t>
        </w:r>
      </w:hyperlink>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8CA" w14:textId="77777777">
        <w:tc>
          <w:tcPr>
            <w:tcW w:w="5000" w:type="pct"/>
            <w:tcMar>
              <w:top w:w="0" w:type="dxa"/>
              <w:left w:w="0" w:type="dxa"/>
              <w:bottom w:w="0" w:type="dxa"/>
              <w:right w:w="0" w:type="dxa"/>
            </w:tcMar>
            <w:vAlign w:val="center"/>
          </w:tcPr>
          <w:p w14:paraId="717638BF" w14:textId="77777777"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6. Are both the front and rear O</w:t>
            </w:r>
            <w:r w:rsidRPr="00314544">
              <w:rPr>
                <w:rFonts w:ascii="Times New Roman" w:eastAsia="Times New Roman" w:hAnsi="Times New Roman" w:cs="Times New Roman"/>
                <w:color w:val="000000"/>
                <w:sz w:val="24"/>
                <w:vertAlign w:val="subscript"/>
              </w:rPr>
              <w:t>2</w:t>
            </w:r>
            <w:r w:rsidRPr="00314544">
              <w:rPr>
                <w:rFonts w:ascii="Times New Roman" w:eastAsia="Times New Roman" w:hAnsi="Times New Roman" w:cs="Times New Roman"/>
                <w:color w:val="000000"/>
                <w:sz w:val="24"/>
              </w:rPr>
              <w:t xml:space="preserve"> sensors functioning properly?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8C4" w14:textId="77777777">
              <w:tc>
                <w:tcPr>
                  <w:tcW w:w="400" w:type="dxa"/>
                  <w:tcMar>
                    <w:top w:w="0" w:type="dxa"/>
                    <w:left w:w="0" w:type="dxa"/>
                    <w:bottom w:w="0" w:type="dxa"/>
                    <w:right w:w="0" w:type="dxa"/>
                  </w:tcMar>
                </w:tcPr>
                <w:p w14:paraId="717638C1" w14:textId="590C7422" w:rsidR="005F0FC7" w:rsidRPr="00314544" w:rsidRDefault="00C93F7C" w:rsidP="00E95E6C">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52790065"/>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C2"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8C3"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8C8" w14:textId="77777777">
              <w:tc>
                <w:tcPr>
                  <w:tcW w:w="400" w:type="dxa"/>
                  <w:tcMar>
                    <w:top w:w="0" w:type="dxa"/>
                    <w:left w:w="0" w:type="dxa"/>
                    <w:bottom w:w="0" w:type="dxa"/>
                    <w:right w:w="0" w:type="dxa"/>
                  </w:tcMar>
                </w:tcPr>
                <w:p w14:paraId="717638C5" w14:textId="6CDAA2D1"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lastRenderedPageBreak/>
                    <w:t> </w:t>
                  </w:r>
                  <w:sdt>
                    <w:sdtPr>
                      <w:rPr>
                        <w:rFonts w:ascii="Times New Roman" w:hAnsi="Times New Roman" w:cs="Times New Roman"/>
                        <w:color w:val="000000"/>
                        <w:sz w:val="24"/>
                      </w:rPr>
                      <w:id w:val="-1854106980"/>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C6"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8C7"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8C9" w14:textId="77777777" w:rsidR="005F0FC7" w:rsidRPr="00314544" w:rsidRDefault="005F0FC7" w:rsidP="007321EB">
            <w:pPr>
              <w:rPr>
                <w:rFonts w:ascii="Times New Roman" w:hAnsi="Times New Roman" w:cs="Times New Roman"/>
                <w:sz w:val="24"/>
              </w:rPr>
            </w:pPr>
          </w:p>
        </w:tc>
      </w:tr>
      <w:tr w:rsidR="005F0FC7" w:rsidRPr="00284B24" w14:paraId="717638D6" w14:textId="77777777">
        <w:tc>
          <w:tcPr>
            <w:tcW w:w="5000" w:type="pct"/>
            <w:tcMar>
              <w:top w:w="0" w:type="dxa"/>
              <w:left w:w="0" w:type="dxa"/>
              <w:bottom w:w="0" w:type="dxa"/>
              <w:right w:w="0" w:type="dxa"/>
            </w:tcMar>
            <w:vAlign w:val="center"/>
          </w:tcPr>
          <w:p w14:paraId="4961F05C" w14:textId="77777777" w:rsidR="0065133A" w:rsidRDefault="0065133A" w:rsidP="007321EB">
            <w:pPr>
              <w:pStyle w:val="p"/>
              <w:rPr>
                <w:rFonts w:ascii="Times New Roman" w:eastAsia="Times New Roman" w:hAnsi="Times New Roman" w:cs="Times New Roman"/>
                <w:color w:val="000000"/>
                <w:sz w:val="24"/>
              </w:rPr>
            </w:pPr>
          </w:p>
          <w:p w14:paraId="717638CC" w14:textId="3371F981"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7. Is the </w:t>
            </w:r>
            <w:r w:rsidR="0008375B">
              <w:rPr>
                <w:rFonts w:ascii="Times New Roman" w:eastAsia="Times New Roman" w:hAnsi="Times New Roman" w:cs="Times New Roman"/>
                <w:color w:val="000000"/>
                <w:sz w:val="24"/>
              </w:rPr>
              <w:t>s</w:t>
            </w:r>
            <w:r w:rsidRPr="00314544">
              <w:rPr>
                <w:rFonts w:ascii="Times New Roman" w:eastAsia="Times New Roman" w:hAnsi="Times New Roman" w:cs="Times New Roman"/>
                <w:color w:val="000000"/>
                <w:sz w:val="24"/>
              </w:rPr>
              <w:t>hort</w:t>
            </w:r>
            <w:r w:rsidR="0008375B">
              <w:rPr>
                <w:rFonts w:ascii="Times New Roman" w:eastAsia="Times New Roman" w:hAnsi="Times New Roman" w:cs="Times New Roman"/>
                <w:color w:val="000000"/>
                <w:sz w:val="24"/>
              </w:rPr>
              <w:t>-term f</w:t>
            </w:r>
            <w:r w:rsidRPr="00314544">
              <w:rPr>
                <w:rFonts w:ascii="Times New Roman" w:eastAsia="Times New Roman" w:hAnsi="Times New Roman" w:cs="Times New Roman"/>
                <w:color w:val="000000"/>
                <w:sz w:val="24"/>
              </w:rPr>
              <w:t xml:space="preserve">uel </w:t>
            </w:r>
            <w:r w:rsidR="0008375B">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(STFT)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8D0" w14:textId="77777777">
              <w:tc>
                <w:tcPr>
                  <w:tcW w:w="400" w:type="dxa"/>
                  <w:tcMar>
                    <w:top w:w="0" w:type="dxa"/>
                    <w:left w:w="0" w:type="dxa"/>
                    <w:bottom w:w="0" w:type="dxa"/>
                    <w:right w:w="0" w:type="dxa"/>
                  </w:tcMar>
                </w:tcPr>
                <w:p w14:paraId="717638CD" w14:textId="34E0304D"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824732908"/>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CE"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8CF"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8D4" w14:textId="77777777">
              <w:tc>
                <w:tcPr>
                  <w:tcW w:w="400" w:type="dxa"/>
                  <w:tcMar>
                    <w:top w:w="0" w:type="dxa"/>
                    <w:left w:w="0" w:type="dxa"/>
                    <w:bottom w:w="0" w:type="dxa"/>
                    <w:right w:w="0" w:type="dxa"/>
                  </w:tcMar>
                </w:tcPr>
                <w:p w14:paraId="717638D1" w14:textId="5F9680D5"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57481884"/>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D2"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89434B8" w14:textId="77777777" w:rsidR="005F0FC7" w:rsidRDefault="00C93F7C" w:rsidP="002D2EEE">
                  <w:pPr>
                    <w:rPr>
                      <w:rFonts w:ascii="Times New Roman" w:eastAsia="Times New Roman" w:hAnsi="Times New Roman" w:cs="Times New Roman"/>
                      <w:color w:val="000000"/>
                      <w:sz w:val="24"/>
                    </w:rPr>
                  </w:pPr>
                  <w:r w:rsidRPr="00314544">
                    <w:rPr>
                      <w:rFonts w:ascii="Times New Roman" w:eastAsia="Times New Roman" w:hAnsi="Times New Roman" w:cs="Times New Roman"/>
                      <w:color w:val="000000"/>
                      <w:sz w:val="24"/>
                    </w:rPr>
                    <w:t>No</w:t>
                  </w:r>
                </w:p>
                <w:p w14:paraId="717638D3" w14:textId="06111661" w:rsidR="00563796" w:rsidRPr="00314544" w:rsidRDefault="00563796" w:rsidP="007321EB">
                  <w:pPr>
                    <w:rPr>
                      <w:rFonts w:ascii="Times New Roman" w:hAnsi="Times New Roman" w:cs="Times New Roman"/>
                      <w:sz w:val="24"/>
                    </w:rPr>
                  </w:pPr>
                </w:p>
              </w:tc>
            </w:tr>
          </w:tbl>
          <w:p w14:paraId="717638D5" w14:textId="77777777" w:rsidR="005F0FC7" w:rsidRPr="00314544" w:rsidRDefault="005F0FC7" w:rsidP="007321EB">
            <w:pPr>
              <w:rPr>
                <w:rFonts w:ascii="Times New Roman" w:hAnsi="Times New Roman" w:cs="Times New Roman"/>
                <w:sz w:val="24"/>
              </w:rPr>
            </w:pPr>
          </w:p>
        </w:tc>
      </w:tr>
      <w:tr w:rsidR="005F0FC7" w:rsidRPr="00284B24" w14:paraId="717638E2" w14:textId="77777777">
        <w:tc>
          <w:tcPr>
            <w:tcW w:w="5000" w:type="pct"/>
            <w:tcMar>
              <w:top w:w="0" w:type="dxa"/>
              <w:left w:w="0" w:type="dxa"/>
              <w:bottom w:w="0" w:type="dxa"/>
              <w:right w:w="0" w:type="dxa"/>
            </w:tcMar>
            <w:vAlign w:val="center"/>
          </w:tcPr>
          <w:p w14:paraId="717638D8" w14:textId="412D3425"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8. Is the </w:t>
            </w:r>
            <w:r w:rsidR="0008375B">
              <w:rPr>
                <w:rFonts w:ascii="Times New Roman" w:eastAsia="Times New Roman" w:hAnsi="Times New Roman" w:cs="Times New Roman"/>
                <w:color w:val="000000"/>
                <w:sz w:val="24"/>
              </w:rPr>
              <w:t>l</w:t>
            </w:r>
            <w:r w:rsidRPr="00314544">
              <w:rPr>
                <w:rFonts w:ascii="Times New Roman" w:eastAsia="Times New Roman" w:hAnsi="Times New Roman" w:cs="Times New Roman"/>
                <w:color w:val="000000"/>
                <w:sz w:val="24"/>
              </w:rPr>
              <w:t>ong</w:t>
            </w:r>
            <w:r w:rsidR="0008375B">
              <w:rPr>
                <w:rFonts w:ascii="Times New Roman" w:eastAsia="Times New Roman" w:hAnsi="Times New Roman" w:cs="Times New Roman"/>
                <w:color w:val="000000"/>
                <w:sz w:val="24"/>
              </w:rPr>
              <w:t>-term</w:t>
            </w:r>
            <w:r w:rsidRPr="00314544">
              <w:rPr>
                <w:rFonts w:ascii="Times New Roman" w:eastAsia="Times New Roman" w:hAnsi="Times New Roman" w:cs="Times New Roman"/>
                <w:color w:val="000000"/>
                <w:sz w:val="24"/>
              </w:rPr>
              <w:t xml:space="preserve"> </w:t>
            </w:r>
            <w:r w:rsidR="0008375B">
              <w:rPr>
                <w:rFonts w:ascii="Times New Roman" w:eastAsia="Times New Roman" w:hAnsi="Times New Roman" w:cs="Times New Roman"/>
                <w:color w:val="000000"/>
                <w:sz w:val="24"/>
              </w:rPr>
              <w:t>f</w:t>
            </w:r>
            <w:r w:rsidRPr="00314544">
              <w:rPr>
                <w:rFonts w:ascii="Times New Roman" w:eastAsia="Times New Roman" w:hAnsi="Times New Roman" w:cs="Times New Roman"/>
                <w:color w:val="000000"/>
                <w:sz w:val="24"/>
              </w:rPr>
              <w:t xml:space="preserve">uel </w:t>
            </w:r>
            <w:r w:rsidR="0008375B">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(LTFT)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8DC" w14:textId="77777777">
              <w:tc>
                <w:tcPr>
                  <w:tcW w:w="400" w:type="dxa"/>
                  <w:tcMar>
                    <w:top w:w="0" w:type="dxa"/>
                    <w:left w:w="0" w:type="dxa"/>
                    <w:bottom w:w="0" w:type="dxa"/>
                    <w:right w:w="0" w:type="dxa"/>
                  </w:tcMar>
                </w:tcPr>
                <w:p w14:paraId="717638D9" w14:textId="2B6BD40D"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50479667"/>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DA"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8DB"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8E0" w14:textId="77777777">
              <w:tc>
                <w:tcPr>
                  <w:tcW w:w="400" w:type="dxa"/>
                  <w:tcMar>
                    <w:top w:w="0" w:type="dxa"/>
                    <w:left w:w="0" w:type="dxa"/>
                    <w:bottom w:w="0" w:type="dxa"/>
                    <w:right w:w="0" w:type="dxa"/>
                  </w:tcMar>
                </w:tcPr>
                <w:p w14:paraId="717638DD" w14:textId="75EFFF90"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072315644"/>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DE"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8DF"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8E1" w14:textId="77777777" w:rsidR="005F0FC7" w:rsidRPr="00314544" w:rsidRDefault="005F0FC7" w:rsidP="007321EB">
            <w:pPr>
              <w:rPr>
                <w:rFonts w:ascii="Times New Roman" w:hAnsi="Times New Roman" w:cs="Times New Roman"/>
                <w:sz w:val="24"/>
              </w:rPr>
            </w:pPr>
          </w:p>
        </w:tc>
      </w:tr>
    </w:tbl>
    <w:p w14:paraId="717638E3"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8EE" w14:textId="77777777">
        <w:tc>
          <w:tcPr>
            <w:tcW w:w="5000" w:type="pct"/>
            <w:tcMar>
              <w:top w:w="0" w:type="dxa"/>
              <w:left w:w="0" w:type="dxa"/>
              <w:bottom w:w="0" w:type="dxa"/>
              <w:right w:w="0" w:type="dxa"/>
            </w:tcMar>
            <w:vAlign w:val="center"/>
          </w:tcPr>
          <w:p w14:paraId="717638E4" w14:textId="7E363B44"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9. Is the catalytic converter </w:t>
            </w:r>
            <w:r w:rsidR="00996472" w:rsidRPr="009A5598">
              <w:rPr>
                <w:rFonts w:ascii="Times New Roman" w:eastAsia="Times New Roman" w:hAnsi="Times New Roman" w:cs="Times New Roman"/>
                <w:color w:val="000000"/>
                <w:sz w:val="24"/>
              </w:rPr>
              <w:t>properly</w:t>
            </w:r>
            <w:r w:rsidR="00996472" w:rsidRPr="00284B24">
              <w:rPr>
                <w:rFonts w:ascii="Times New Roman" w:eastAsia="Times New Roman" w:hAnsi="Times New Roman" w:cs="Times New Roman"/>
                <w:color w:val="000000"/>
                <w:sz w:val="24"/>
              </w:rPr>
              <w:t xml:space="preserve"> </w:t>
            </w:r>
            <w:r w:rsidRPr="00314544">
              <w:rPr>
                <w:rFonts w:ascii="Times New Roman" w:eastAsia="Times New Roman" w:hAnsi="Times New Roman" w:cs="Times New Roman"/>
                <w:color w:val="000000"/>
                <w:sz w:val="24"/>
              </w:rPr>
              <w:t>reducing emissions?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8E8" w14:textId="77777777">
              <w:tc>
                <w:tcPr>
                  <w:tcW w:w="400" w:type="dxa"/>
                  <w:tcMar>
                    <w:top w:w="0" w:type="dxa"/>
                    <w:left w:w="0" w:type="dxa"/>
                    <w:bottom w:w="0" w:type="dxa"/>
                    <w:right w:w="0" w:type="dxa"/>
                  </w:tcMar>
                </w:tcPr>
                <w:p w14:paraId="717638E5" w14:textId="4A537B19"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41781002"/>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E6"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8E7"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8EC" w14:textId="77777777">
              <w:tc>
                <w:tcPr>
                  <w:tcW w:w="400" w:type="dxa"/>
                  <w:tcMar>
                    <w:top w:w="0" w:type="dxa"/>
                    <w:left w:w="0" w:type="dxa"/>
                    <w:bottom w:w="0" w:type="dxa"/>
                    <w:right w:w="0" w:type="dxa"/>
                  </w:tcMar>
                </w:tcPr>
                <w:p w14:paraId="717638E9" w14:textId="1470077B"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396962541"/>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EA"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8EB"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8ED" w14:textId="77777777" w:rsidR="005F0FC7" w:rsidRPr="00314544" w:rsidRDefault="005F0FC7" w:rsidP="007321EB">
            <w:pPr>
              <w:rPr>
                <w:rFonts w:ascii="Times New Roman" w:hAnsi="Times New Roman" w:cs="Times New Roman"/>
                <w:sz w:val="24"/>
              </w:rPr>
            </w:pPr>
          </w:p>
        </w:tc>
      </w:tr>
    </w:tbl>
    <w:p w14:paraId="717638EF"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905" w14:textId="77777777">
        <w:tc>
          <w:tcPr>
            <w:tcW w:w="5000" w:type="pct"/>
            <w:tcMar>
              <w:top w:w="0" w:type="dxa"/>
              <w:left w:w="0" w:type="dxa"/>
              <w:bottom w:w="0" w:type="dxa"/>
              <w:right w:w="0" w:type="dxa"/>
            </w:tcMar>
            <w:vAlign w:val="center"/>
          </w:tcPr>
          <w:p w14:paraId="717638F3" w14:textId="77777777"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10. Utilizing the scan tool data provided in the animation, what is the root cause of the readings?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407"/>
            </w:tblGrid>
            <w:tr w:rsidR="005F0FC7" w:rsidRPr="00284B24" w14:paraId="717638F7" w14:textId="77777777">
              <w:tc>
                <w:tcPr>
                  <w:tcW w:w="400" w:type="dxa"/>
                  <w:tcMar>
                    <w:top w:w="0" w:type="dxa"/>
                    <w:left w:w="0" w:type="dxa"/>
                    <w:bottom w:w="0" w:type="dxa"/>
                    <w:right w:w="0" w:type="dxa"/>
                  </w:tcMar>
                </w:tcPr>
                <w:p w14:paraId="717638F4" w14:textId="17706201"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730450355"/>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F5"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8F6" w14:textId="77777777" w:rsidR="005F0FC7" w:rsidRPr="00314544" w:rsidRDefault="00C93F7C" w:rsidP="00FE3B82">
                  <w:pPr>
                    <w:pStyle w:val="p"/>
                    <w:rPr>
                      <w:rFonts w:ascii="Times New Roman" w:hAnsi="Times New Roman" w:cs="Times New Roman"/>
                      <w:sz w:val="24"/>
                    </w:rPr>
                  </w:pPr>
                  <w:r w:rsidRPr="00314544">
                    <w:rPr>
                      <w:rFonts w:ascii="Times New Roman" w:eastAsia="Times New Roman" w:hAnsi="Times New Roman" w:cs="Times New Roman"/>
                      <w:color w:val="000000"/>
                      <w:sz w:val="24"/>
                    </w:rPr>
                    <w:t>Normal operation</w:t>
                  </w:r>
                </w:p>
              </w:tc>
            </w:tr>
            <w:tr w:rsidR="005F0FC7" w:rsidRPr="00284B24" w14:paraId="717638FB" w14:textId="77777777">
              <w:tc>
                <w:tcPr>
                  <w:tcW w:w="400" w:type="dxa"/>
                  <w:tcMar>
                    <w:top w:w="0" w:type="dxa"/>
                    <w:left w:w="0" w:type="dxa"/>
                    <w:bottom w:w="0" w:type="dxa"/>
                    <w:right w:w="0" w:type="dxa"/>
                  </w:tcMar>
                </w:tcPr>
                <w:p w14:paraId="717638F8" w14:textId="005D7FE1"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45993055"/>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F9"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8FA" w14:textId="77777777" w:rsidR="005F0FC7" w:rsidRPr="00314544" w:rsidRDefault="00C93F7C" w:rsidP="005B37E3">
                  <w:pPr>
                    <w:pStyle w:val="p"/>
                    <w:rPr>
                      <w:rFonts w:ascii="Times New Roman" w:hAnsi="Times New Roman" w:cs="Times New Roman"/>
                      <w:sz w:val="24"/>
                    </w:rPr>
                  </w:pPr>
                  <w:r w:rsidRPr="00314544">
                    <w:rPr>
                      <w:rFonts w:ascii="Times New Roman" w:eastAsia="Times New Roman" w:hAnsi="Times New Roman" w:cs="Times New Roman"/>
                      <w:color w:val="000000"/>
                      <w:sz w:val="24"/>
                    </w:rPr>
                    <w:t>Rich fuel condition</w:t>
                  </w:r>
                </w:p>
              </w:tc>
            </w:tr>
            <w:tr w:rsidR="005F0FC7" w:rsidRPr="00284B24" w14:paraId="717638FF" w14:textId="77777777">
              <w:tc>
                <w:tcPr>
                  <w:tcW w:w="400" w:type="dxa"/>
                  <w:tcMar>
                    <w:top w:w="0" w:type="dxa"/>
                    <w:left w:w="0" w:type="dxa"/>
                    <w:bottom w:w="0" w:type="dxa"/>
                    <w:right w:w="0" w:type="dxa"/>
                  </w:tcMar>
                </w:tcPr>
                <w:p w14:paraId="717638FC" w14:textId="7498FA16"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444838576"/>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8FD"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17638FE" w14:textId="77777777" w:rsidR="005F0FC7" w:rsidRPr="00314544" w:rsidRDefault="00C93F7C" w:rsidP="005B37E3">
                  <w:pPr>
                    <w:pStyle w:val="p"/>
                    <w:rPr>
                      <w:rFonts w:ascii="Times New Roman" w:hAnsi="Times New Roman" w:cs="Times New Roman"/>
                      <w:sz w:val="24"/>
                    </w:rPr>
                  </w:pPr>
                  <w:r w:rsidRPr="00314544">
                    <w:rPr>
                      <w:rFonts w:ascii="Times New Roman" w:eastAsia="Times New Roman" w:hAnsi="Times New Roman" w:cs="Times New Roman"/>
                      <w:color w:val="000000"/>
                      <w:sz w:val="24"/>
                    </w:rPr>
                    <w:t>The catalyst is faulty</w:t>
                  </w:r>
                </w:p>
              </w:tc>
            </w:tr>
            <w:tr w:rsidR="005F0FC7" w:rsidRPr="00284B24" w14:paraId="71763903" w14:textId="77777777">
              <w:tc>
                <w:tcPr>
                  <w:tcW w:w="400" w:type="dxa"/>
                  <w:tcMar>
                    <w:top w:w="0" w:type="dxa"/>
                    <w:left w:w="0" w:type="dxa"/>
                    <w:bottom w:w="0" w:type="dxa"/>
                    <w:right w:w="0" w:type="dxa"/>
                  </w:tcMar>
                </w:tcPr>
                <w:p w14:paraId="71763900" w14:textId="60E0E5D6"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028477163"/>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01"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45AC2A36" w14:textId="77777777" w:rsidR="005F0FC7" w:rsidRDefault="00C93F7C" w:rsidP="002D2EEE">
                  <w:pPr>
                    <w:pStyle w:val="p"/>
                    <w:rPr>
                      <w:rFonts w:ascii="Times New Roman" w:eastAsia="Times New Roman" w:hAnsi="Times New Roman" w:cs="Times New Roman"/>
                      <w:color w:val="000000"/>
                      <w:sz w:val="24"/>
                    </w:rPr>
                  </w:pPr>
                  <w:r w:rsidRPr="00314544">
                    <w:rPr>
                      <w:rFonts w:ascii="Times New Roman" w:eastAsia="Times New Roman" w:hAnsi="Times New Roman" w:cs="Times New Roman"/>
                      <w:color w:val="000000"/>
                      <w:sz w:val="24"/>
                    </w:rPr>
                    <w:t>Lean fuel condition</w:t>
                  </w:r>
                </w:p>
                <w:p w14:paraId="71763902" w14:textId="0C7A2A0F" w:rsidR="00D8759B" w:rsidRPr="00314544" w:rsidRDefault="00D8759B" w:rsidP="005B37E3">
                  <w:pPr>
                    <w:pStyle w:val="p"/>
                    <w:rPr>
                      <w:rFonts w:ascii="Times New Roman" w:hAnsi="Times New Roman" w:cs="Times New Roman"/>
                      <w:sz w:val="24"/>
                    </w:rPr>
                  </w:pPr>
                </w:p>
              </w:tc>
            </w:tr>
          </w:tbl>
          <w:p w14:paraId="71763904" w14:textId="77777777" w:rsidR="005F0FC7" w:rsidRPr="00314544" w:rsidRDefault="005F0FC7" w:rsidP="007321EB">
            <w:pPr>
              <w:rPr>
                <w:rFonts w:ascii="Times New Roman" w:hAnsi="Times New Roman" w:cs="Times New Roman"/>
                <w:sz w:val="24"/>
              </w:rPr>
            </w:pPr>
          </w:p>
        </w:tc>
      </w:tr>
    </w:tbl>
    <w:p w14:paraId="71763906" w14:textId="396C3497" w:rsidR="005F0FC7" w:rsidRPr="00314544" w:rsidRDefault="00FD1179" w:rsidP="00314544">
      <w:pPr>
        <w:rPr>
          <w:rFonts w:ascii="Times New Roman" w:hAnsi="Times New Roman" w:cs="Times New Roman"/>
          <w:sz w:val="24"/>
        </w:rPr>
      </w:pPr>
      <w:hyperlink r:id="rId8" w:history="1">
        <w:r w:rsidR="00D8759B" w:rsidRPr="00D8759B">
          <w:rPr>
            <w:rStyle w:val="Hyperlink"/>
            <w:rFonts w:ascii="Times New Roman" w:hAnsi="Times New Roman" w:cs="Times New Roman"/>
            <w:b/>
            <w:bCs/>
            <w:sz w:val="24"/>
          </w:rPr>
          <w:t>O</w:t>
        </w:r>
        <w:r w:rsidR="00D8759B" w:rsidRPr="00D8759B">
          <w:rPr>
            <w:rStyle w:val="Hyperlink"/>
            <w:rFonts w:ascii="Times New Roman" w:hAnsi="Times New Roman" w:cs="Times New Roman"/>
            <w:b/>
            <w:bCs/>
            <w:sz w:val="24"/>
            <w:vertAlign w:val="subscript"/>
          </w:rPr>
          <w:t>2</w:t>
        </w:r>
        <w:r w:rsidR="00D8759B" w:rsidRPr="00D8759B">
          <w:rPr>
            <w:rStyle w:val="Hyperlink"/>
            <w:rFonts w:ascii="Times New Roman" w:hAnsi="Times New Roman" w:cs="Times New Roman"/>
            <w:b/>
            <w:bCs/>
            <w:sz w:val="24"/>
          </w:rPr>
          <w:t xml:space="preserve"> Sensor &amp; Fuel Trim Animation 3</w:t>
        </w:r>
      </w:hyperlink>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914" w14:textId="77777777">
        <w:tc>
          <w:tcPr>
            <w:tcW w:w="5000" w:type="pct"/>
            <w:tcMar>
              <w:top w:w="0" w:type="dxa"/>
              <w:left w:w="0" w:type="dxa"/>
              <w:bottom w:w="0" w:type="dxa"/>
              <w:right w:w="0" w:type="dxa"/>
            </w:tcMar>
            <w:vAlign w:val="center"/>
          </w:tcPr>
          <w:p w14:paraId="5BB37A71" w14:textId="77777777" w:rsidR="00D8759B" w:rsidRDefault="00D8759B" w:rsidP="007321EB">
            <w:pPr>
              <w:pStyle w:val="p"/>
              <w:rPr>
                <w:rFonts w:ascii="Times New Roman" w:eastAsia="Times New Roman" w:hAnsi="Times New Roman" w:cs="Times New Roman"/>
                <w:color w:val="000000"/>
                <w:sz w:val="24"/>
              </w:rPr>
            </w:pPr>
          </w:p>
          <w:p w14:paraId="7176390A" w14:textId="491F9567"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11. Are both the front and rear O</w:t>
            </w:r>
            <w:r w:rsidRPr="00314544">
              <w:rPr>
                <w:rFonts w:ascii="Times New Roman" w:eastAsia="Times New Roman" w:hAnsi="Times New Roman" w:cs="Times New Roman"/>
                <w:color w:val="000000"/>
                <w:sz w:val="24"/>
                <w:vertAlign w:val="subscript"/>
              </w:rPr>
              <w:t>2</w:t>
            </w:r>
            <w:r w:rsidRPr="00314544">
              <w:rPr>
                <w:rFonts w:ascii="Times New Roman" w:eastAsia="Times New Roman" w:hAnsi="Times New Roman" w:cs="Times New Roman"/>
                <w:color w:val="000000"/>
                <w:sz w:val="24"/>
              </w:rPr>
              <w:t xml:space="preserve"> sensors functioning properly?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90E" w14:textId="77777777">
              <w:tc>
                <w:tcPr>
                  <w:tcW w:w="400" w:type="dxa"/>
                  <w:tcMar>
                    <w:top w:w="0" w:type="dxa"/>
                    <w:left w:w="0" w:type="dxa"/>
                    <w:bottom w:w="0" w:type="dxa"/>
                    <w:right w:w="0" w:type="dxa"/>
                  </w:tcMar>
                </w:tcPr>
                <w:p w14:paraId="7176390B" w14:textId="5285EA15"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580051591"/>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0C"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0D"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912" w14:textId="77777777">
              <w:tc>
                <w:tcPr>
                  <w:tcW w:w="400" w:type="dxa"/>
                  <w:tcMar>
                    <w:top w:w="0" w:type="dxa"/>
                    <w:left w:w="0" w:type="dxa"/>
                    <w:bottom w:w="0" w:type="dxa"/>
                    <w:right w:w="0" w:type="dxa"/>
                  </w:tcMar>
                </w:tcPr>
                <w:p w14:paraId="7176390F" w14:textId="61CC7E13"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191192115"/>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10"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911"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913" w14:textId="77777777" w:rsidR="005F0FC7" w:rsidRPr="00314544" w:rsidRDefault="005F0FC7" w:rsidP="007321EB">
            <w:pPr>
              <w:rPr>
                <w:rFonts w:ascii="Times New Roman" w:hAnsi="Times New Roman" w:cs="Times New Roman"/>
                <w:sz w:val="24"/>
              </w:rPr>
            </w:pPr>
          </w:p>
        </w:tc>
      </w:tr>
    </w:tbl>
    <w:p w14:paraId="71763915"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920" w14:textId="77777777">
        <w:tc>
          <w:tcPr>
            <w:tcW w:w="5000" w:type="pct"/>
            <w:tcMar>
              <w:top w:w="0" w:type="dxa"/>
              <w:left w:w="0" w:type="dxa"/>
              <w:bottom w:w="0" w:type="dxa"/>
              <w:right w:w="0" w:type="dxa"/>
            </w:tcMar>
            <w:vAlign w:val="center"/>
          </w:tcPr>
          <w:p w14:paraId="71763916" w14:textId="141933F7"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12. Is the</w:t>
            </w:r>
            <w:r w:rsidR="0008375B">
              <w:rPr>
                <w:rFonts w:ascii="Times New Roman" w:eastAsia="Times New Roman" w:hAnsi="Times New Roman" w:cs="Times New Roman"/>
                <w:color w:val="000000"/>
                <w:sz w:val="24"/>
              </w:rPr>
              <w:t xml:space="preserve"> s</w:t>
            </w:r>
            <w:r w:rsidRPr="00314544">
              <w:rPr>
                <w:rFonts w:ascii="Times New Roman" w:eastAsia="Times New Roman" w:hAnsi="Times New Roman" w:cs="Times New Roman"/>
                <w:color w:val="000000"/>
                <w:sz w:val="24"/>
              </w:rPr>
              <w:t>hort</w:t>
            </w:r>
            <w:r w:rsidR="0008375B">
              <w:rPr>
                <w:rFonts w:ascii="Times New Roman" w:eastAsia="Times New Roman" w:hAnsi="Times New Roman" w:cs="Times New Roman"/>
                <w:color w:val="000000"/>
                <w:sz w:val="24"/>
              </w:rPr>
              <w:t>-term f</w:t>
            </w:r>
            <w:r w:rsidRPr="00314544">
              <w:rPr>
                <w:rFonts w:ascii="Times New Roman" w:eastAsia="Times New Roman" w:hAnsi="Times New Roman" w:cs="Times New Roman"/>
                <w:color w:val="000000"/>
                <w:sz w:val="24"/>
              </w:rPr>
              <w:t xml:space="preserve">uel </w:t>
            </w:r>
            <w:r w:rsidR="0008375B">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(STFT)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91A" w14:textId="77777777">
              <w:tc>
                <w:tcPr>
                  <w:tcW w:w="400" w:type="dxa"/>
                  <w:tcMar>
                    <w:top w:w="0" w:type="dxa"/>
                    <w:left w:w="0" w:type="dxa"/>
                    <w:bottom w:w="0" w:type="dxa"/>
                    <w:right w:w="0" w:type="dxa"/>
                  </w:tcMar>
                </w:tcPr>
                <w:p w14:paraId="71763917" w14:textId="7A83BDF3"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851176365"/>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18"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19"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91E" w14:textId="77777777">
              <w:tc>
                <w:tcPr>
                  <w:tcW w:w="400" w:type="dxa"/>
                  <w:tcMar>
                    <w:top w:w="0" w:type="dxa"/>
                    <w:left w:w="0" w:type="dxa"/>
                    <w:bottom w:w="0" w:type="dxa"/>
                    <w:right w:w="0" w:type="dxa"/>
                  </w:tcMar>
                </w:tcPr>
                <w:p w14:paraId="7176391B" w14:textId="6ECCB8BA"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524004897"/>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1C"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91D"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91F" w14:textId="77777777" w:rsidR="005F0FC7" w:rsidRPr="00314544" w:rsidRDefault="005F0FC7" w:rsidP="007321EB">
            <w:pPr>
              <w:rPr>
                <w:rFonts w:ascii="Times New Roman" w:hAnsi="Times New Roman" w:cs="Times New Roman"/>
                <w:sz w:val="24"/>
              </w:rPr>
            </w:pPr>
          </w:p>
        </w:tc>
      </w:tr>
    </w:tbl>
    <w:p w14:paraId="71763921"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92C" w14:textId="77777777">
        <w:tc>
          <w:tcPr>
            <w:tcW w:w="5000" w:type="pct"/>
            <w:tcMar>
              <w:top w:w="0" w:type="dxa"/>
              <w:left w:w="0" w:type="dxa"/>
              <w:bottom w:w="0" w:type="dxa"/>
              <w:right w:w="0" w:type="dxa"/>
            </w:tcMar>
            <w:vAlign w:val="center"/>
          </w:tcPr>
          <w:p w14:paraId="71763922" w14:textId="4AC3A8FB"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13. Is the </w:t>
            </w:r>
            <w:r w:rsidR="0008375B">
              <w:rPr>
                <w:rFonts w:ascii="Times New Roman" w:eastAsia="Times New Roman" w:hAnsi="Times New Roman" w:cs="Times New Roman"/>
                <w:color w:val="000000"/>
                <w:sz w:val="24"/>
              </w:rPr>
              <w:t>l</w:t>
            </w:r>
            <w:r w:rsidRPr="00314544">
              <w:rPr>
                <w:rFonts w:ascii="Times New Roman" w:eastAsia="Times New Roman" w:hAnsi="Times New Roman" w:cs="Times New Roman"/>
                <w:color w:val="000000"/>
                <w:sz w:val="24"/>
              </w:rPr>
              <w:t>ong</w:t>
            </w:r>
            <w:r w:rsidR="0008375B">
              <w:rPr>
                <w:rFonts w:ascii="Times New Roman" w:eastAsia="Times New Roman" w:hAnsi="Times New Roman" w:cs="Times New Roman"/>
                <w:color w:val="000000"/>
                <w:sz w:val="24"/>
              </w:rPr>
              <w:t>-term f</w:t>
            </w:r>
            <w:r w:rsidRPr="00314544">
              <w:rPr>
                <w:rFonts w:ascii="Times New Roman" w:eastAsia="Times New Roman" w:hAnsi="Times New Roman" w:cs="Times New Roman"/>
                <w:color w:val="000000"/>
                <w:sz w:val="24"/>
              </w:rPr>
              <w:t xml:space="preserve">uel </w:t>
            </w:r>
            <w:r w:rsidR="0008375B">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(LTFT)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926" w14:textId="77777777">
              <w:tc>
                <w:tcPr>
                  <w:tcW w:w="400" w:type="dxa"/>
                  <w:tcMar>
                    <w:top w:w="0" w:type="dxa"/>
                    <w:left w:w="0" w:type="dxa"/>
                    <w:bottom w:w="0" w:type="dxa"/>
                    <w:right w:w="0" w:type="dxa"/>
                  </w:tcMar>
                </w:tcPr>
                <w:p w14:paraId="71763923" w14:textId="41344129"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741597934"/>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24"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25"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92A" w14:textId="77777777">
              <w:tc>
                <w:tcPr>
                  <w:tcW w:w="400" w:type="dxa"/>
                  <w:tcMar>
                    <w:top w:w="0" w:type="dxa"/>
                    <w:left w:w="0" w:type="dxa"/>
                    <w:bottom w:w="0" w:type="dxa"/>
                    <w:right w:w="0" w:type="dxa"/>
                  </w:tcMar>
                </w:tcPr>
                <w:p w14:paraId="71763927" w14:textId="6156EA11"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250886798"/>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28"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929"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92B" w14:textId="77777777" w:rsidR="005F0FC7" w:rsidRPr="00314544" w:rsidRDefault="005F0FC7" w:rsidP="007321EB">
            <w:pPr>
              <w:rPr>
                <w:rFonts w:ascii="Times New Roman" w:hAnsi="Times New Roman" w:cs="Times New Roman"/>
                <w:sz w:val="24"/>
              </w:rPr>
            </w:pPr>
          </w:p>
        </w:tc>
      </w:tr>
    </w:tbl>
    <w:p w14:paraId="7176392D"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938" w14:textId="77777777">
        <w:tc>
          <w:tcPr>
            <w:tcW w:w="5000" w:type="pct"/>
            <w:tcMar>
              <w:top w:w="0" w:type="dxa"/>
              <w:left w:w="0" w:type="dxa"/>
              <w:bottom w:w="0" w:type="dxa"/>
              <w:right w:w="0" w:type="dxa"/>
            </w:tcMar>
            <w:vAlign w:val="center"/>
          </w:tcPr>
          <w:p w14:paraId="7176392E" w14:textId="4F3671C2"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14. Is the catalytic converter </w:t>
            </w:r>
            <w:r w:rsidR="00996472" w:rsidRPr="0059650F">
              <w:rPr>
                <w:rFonts w:ascii="Times New Roman" w:eastAsia="Times New Roman" w:hAnsi="Times New Roman" w:cs="Times New Roman"/>
                <w:color w:val="000000"/>
                <w:sz w:val="24"/>
              </w:rPr>
              <w:t>properly</w:t>
            </w:r>
            <w:r w:rsidR="00996472" w:rsidRPr="00284B24">
              <w:rPr>
                <w:rFonts w:ascii="Times New Roman" w:eastAsia="Times New Roman" w:hAnsi="Times New Roman" w:cs="Times New Roman"/>
                <w:color w:val="000000"/>
                <w:sz w:val="24"/>
              </w:rPr>
              <w:t xml:space="preserve"> </w:t>
            </w:r>
            <w:r w:rsidRPr="00314544">
              <w:rPr>
                <w:rFonts w:ascii="Times New Roman" w:eastAsia="Times New Roman" w:hAnsi="Times New Roman" w:cs="Times New Roman"/>
                <w:color w:val="000000"/>
                <w:sz w:val="24"/>
              </w:rPr>
              <w:t>reducing emissions?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932" w14:textId="77777777">
              <w:tc>
                <w:tcPr>
                  <w:tcW w:w="400" w:type="dxa"/>
                  <w:tcMar>
                    <w:top w:w="0" w:type="dxa"/>
                    <w:left w:w="0" w:type="dxa"/>
                    <w:bottom w:w="0" w:type="dxa"/>
                    <w:right w:w="0" w:type="dxa"/>
                  </w:tcMar>
                </w:tcPr>
                <w:p w14:paraId="7176392F" w14:textId="26782C9A"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382711696"/>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30"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31"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936" w14:textId="77777777">
              <w:tc>
                <w:tcPr>
                  <w:tcW w:w="400" w:type="dxa"/>
                  <w:tcMar>
                    <w:top w:w="0" w:type="dxa"/>
                    <w:left w:w="0" w:type="dxa"/>
                    <w:bottom w:w="0" w:type="dxa"/>
                    <w:right w:w="0" w:type="dxa"/>
                  </w:tcMar>
                </w:tcPr>
                <w:p w14:paraId="71763933" w14:textId="5CA5421A"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885143819"/>
                      <w14:checkbox>
                        <w14:checked w14:val="0"/>
                        <w14:checkedState w14:val="2612" w14:font="MS Gothic"/>
                        <w14:uncheckedState w14:val="2610" w14:font="MS Gothic"/>
                      </w14:checkbox>
                    </w:sdtPr>
                    <w:sdtEndPr/>
                    <w:sdtContent>
                      <w:r w:rsidR="0065133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34"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935"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937" w14:textId="77777777" w:rsidR="005F0FC7" w:rsidRPr="00314544" w:rsidRDefault="005F0FC7" w:rsidP="007321EB">
            <w:pPr>
              <w:rPr>
                <w:rFonts w:ascii="Times New Roman" w:hAnsi="Times New Roman" w:cs="Times New Roman"/>
                <w:sz w:val="24"/>
              </w:rPr>
            </w:pPr>
          </w:p>
        </w:tc>
      </w:tr>
    </w:tbl>
    <w:p w14:paraId="7176393C"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94F" w14:textId="77777777">
        <w:tc>
          <w:tcPr>
            <w:tcW w:w="5000" w:type="pct"/>
            <w:tcMar>
              <w:top w:w="0" w:type="dxa"/>
              <w:left w:w="0" w:type="dxa"/>
              <w:bottom w:w="0" w:type="dxa"/>
              <w:right w:w="0" w:type="dxa"/>
            </w:tcMar>
            <w:vAlign w:val="center"/>
          </w:tcPr>
          <w:p w14:paraId="7176393D" w14:textId="77777777"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15. Utilizing the scan tool data provided in the animation, what is the root cause of the readings?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407"/>
            </w:tblGrid>
            <w:tr w:rsidR="005F0FC7" w:rsidRPr="00284B24" w14:paraId="71763941" w14:textId="77777777">
              <w:tc>
                <w:tcPr>
                  <w:tcW w:w="400" w:type="dxa"/>
                  <w:tcMar>
                    <w:top w:w="0" w:type="dxa"/>
                    <w:left w:w="0" w:type="dxa"/>
                    <w:bottom w:w="0" w:type="dxa"/>
                    <w:right w:w="0" w:type="dxa"/>
                  </w:tcMar>
                </w:tcPr>
                <w:p w14:paraId="7176393E" w14:textId="272C6698"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720447912"/>
                      <w14:checkbox>
                        <w14:checked w14:val="0"/>
                        <w14:checkedState w14:val="2612" w14:font="MS Gothic"/>
                        <w14:uncheckedState w14:val="2610" w14:font="MS Gothic"/>
                      </w14:checkbox>
                    </w:sdtPr>
                    <w:sdtEndPr/>
                    <w:sdtContent>
                      <w:r w:rsidR="00C41B1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3F"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40" w14:textId="77777777" w:rsidR="005F0FC7" w:rsidRPr="00314544" w:rsidRDefault="00C93F7C" w:rsidP="00E95E6C">
                  <w:pPr>
                    <w:pStyle w:val="p"/>
                    <w:rPr>
                      <w:rFonts w:ascii="Times New Roman" w:hAnsi="Times New Roman" w:cs="Times New Roman"/>
                      <w:sz w:val="24"/>
                    </w:rPr>
                  </w:pPr>
                  <w:r w:rsidRPr="00314544">
                    <w:rPr>
                      <w:rFonts w:ascii="Times New Roman" w:eastAsia="Times New Roman" w:hAnsi="Times New Roman" w:cs="Times New Roman"/>
                      <w:color w:val="000000"/>
                      <w:sz w:val="24"/>
                    </w:rPr>
                    <w:t>Normal operation</w:t>
                  </w:r>
                </w:p>
              </w:tc>
            </w:tr>
            <w:tr w:rsidR="005F0FC7" w:rsidRPr="00284B24" w14:paraId="71763945" w14:textId="77777777">
              <w:tc>
                <w:tcPr>
                  <w:tcW w:w="400" w:type="dxa"/>
                  <w:tcMar>
                    <w:top w:w="0" w:type="dxa"/>
                    <w:left w:w="0" w:type="dxa"/>
                    <w:bottom w:w="0" w:type="dxa"/>
                    <w:right w:w="0" w:type="dxa"/>
                  </w:tcMar>
                </w:tcPr>
                <w:p w14:paraId="71763942" w14:textId="742DD1AD"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lastRenderedPageBreak/>
                    <w:t> </w:t>
                  </w:r>
                  <w:sdt>
                    <w:sdtPr>
                      <w:rPr>
                        <w:rFonts w:ascii="Times New Roman" w:hAnsi="Times New Roman" w:cs="Times New Roman"/>
                        <w:color w:val="000000"/>
                        <w:sz w:val="24"/>
                      </w:rPr>
                      <w:id w:val="-1085230206"/>
                      <w14:checkbox>
                        <w14:checked w14:val="0"/>
                        <w14:checkedState w14:val="2612" w14:font="MS Gothic"/>
                        <w14:uncheckedState w14:val="2610" w14:font="MS Gothic"/>
                      </w14:checkbox>
                    </w:sdtPr>
                    <w:sdtEndPr/>
                    <w:sdtContent>
                      <w:r w:rsidR="00C41B1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43"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944" w14:textId="77777777" w:rsidR="005F0FC7" w:rsidRPr="00314544" w:rsidRDefault="00C93F7C" w:rsidP="005B37E3">
                  <w:pPr>
                    <w:pStyle w:val="p"/>
                    <w:rPr>
                      <w:rFonts w:ascii="Times New Roman" w:hAnsi="Times New Roman" w:cs="Times New Roman"/>
                      <w:sz w:val="24"/>
                    </w:rPr>
                  </w:pPr>
                  <w:r w:rsidRPr="00314544">
                    <w:rPr>
                      <w:rFonts w:ascii="Times New Roman" w:eastAsia="Times New Roman" w:hAnsi="Times New Roman" w:cs="Times New Roman"/>
                      <w:color w:val="000000"/>
                      <w:sz w:val="24"/>
                    </w:rPr>
                    <w:t>Rich fuel condition</w:t>
                  </w:r>
                </w:p>
              </w:tc>
            </w:tr>
            <w:tr w:rsidR="005F0FC7" w:rsidRPr="00284B24" w14:paraId="71763949" w14:textId="77777777">
              <w:tc>
                <w:tcPr>
                  <w:tcW w:w="400" w:type="dxa"/>
                  <w:tcMar>
                    <w:top w:w="0" w:type="dxa"/>
                    <w:left w:w="0" w:type="dxa"/>
                    <w:bottom w:w="0" w:type="dxa"/>
                    <w:right w:w="0" w:type="dxa"/>
                  </w:tcMar>
                </w:tcPr>
                <w:p w14:paraId="71763946" w14:textId="1F0F74BA"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23613511"/>
                      <w14:checkbox>
                        <w14:checked w14:val="0"/>
                        <w14:checkedState w14:val="2612" w14:font="MS Gothic"/>
                        <w14:uncheckedState w14:val="2610" w14:font="MS Gothic"/>
                      </w14:checkbox>
                    </w:sdtPr>
                    <w:sdtEndPr/>
                    <w:sdtContent>
                      <w:r w:rsidR="00C41B1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47"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1763948" w14:textId="77777777" w:rsidR="005F0FC7" w:rsidRPr="00314544" w:rsidRDefault="00C93F7C" w:rsidP="005B37E3">
                  <w:pPr>
                    <w:pStyle w:val="p"/>
                    <w:rPr>
                      <w:rFonts w:ascii="Times New Roman" w:hAnsi="Times New Roman" w:cs="Times New Roman"/>
                      <w:sz w:val="24"/>
                    </w:rPr>
                  </w:pPr>
                  <w:r w:rsidRPr="00314544">
                    <w:rPr>
                      <w:rFonts w:ascii="Times New Roman" w:eastAsia="Times New Roman" w:hAnsi="Times New Roman" w:cs="Times New Roman"/>
                      <w:color w:val="000000"/>
                      <w:sz w:val="24"/>
                    </w:rPr>
                    <w:t>The catalyst is faulty</w:t>
                  </w:r>
                </w:p>
              </w:tc>
            </w:tr>
            <w:tr w:rsidR="005F0FC7" w:rsidRPr="00284B24" w14:paraId="7176394D" w14:textId="77777777">
              <w:tc>
                <w:tcPr>
                  <w:tcW w:w="400" w:type="dxa"/>
                  <w:tcMar>
                    <w:top w:w="0" w:type="dxa"/>
                    <w:left w:w="0" w:type="dxa"/>
                    <w:bottom w:w="0" w:type="dxa"/>
                    <w:right w:w="0" w:type="dxa"/>
                  </w:tcMar>
                </w:tcPr>
                <w:p w14:paraId="7176394A" w14:textId="28A16FD7"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258018192"/>
                      <w14:checkbox>
                        <w14:checked w14:val="0"/>
                        <w14:checkedState w14:val="2612" w14:font="MS Gothic"/>
                        <w14:uncheckedState w14:val="2610" w14:font="MS Gothic"/>
                      </w14:checkbox>
                    </w:sdtPr>
                    <w:sdtEndPr/>
                    <w:sdtContent>
                      <w:r w:rsidR="00C41B1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4B"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7176394C" w14:textId="77777777" w:rsidR="005F0FC7" w:rsidRPr="00314544" w:rsidRDefault="00C93F7C" w:rsidP="005B37E3">
                  <w:pPr>
                    <w:pStyle w:val="p"/>
                    <w:rPr>
                      <w:rFonts w:ascii="Times New Roman" w:hAnsi="Times New Roman" w:cs="Times New Roman"/>
                      <w:sz w:val="24"/>
                    </w:rPr>
                  </w:pPr>
                  <w:r w:rsidRPr="00314544">
                    <w:rPr>
                      <w:rFonts w:ascii="Times New Roman" w:eastAsia="Times New Roman" w:hAnsi="Times New Roman" w:cs="Times New Roman"/>
                      <w:color w:val="000000"/>
                      <w:sz w:val="24"/>
                    </w:rPr>
                    <w:t>Lean fuel condition</w:t>
                  </w:r>
                </w:p>
              </w:tc>
            </w:tr>
          </w:tbl>
          <w:p w14:paraId="7176394E" w14:textId="77777777" w:rsidR="005F0FC7" w:rsidRPr="00314544" w:rsidRDefault="005F0FC7" w:rsidP="007321EB">
            <w:pPr>
              <w:rPr>
                <w:rFonts w:ascii="Times New Roman" w:hAnsi="Times New Roman" w:cs="Times New Roman"/>
                <w:sz w:val="24"/>
              </w:rPr>
            </w:pPr>
          </w:p>
        </w:tc>
      </w:tr>
    </w:tbl>
    <w:p w14:paraId="2A350E42" w14:textId="77777777" w:rsidR="0087369E" w:rsidRDefault="0087369E" w:rsidP="00563796">
      <w:pPr>
        <w:rPr>
          <w:rFonts w:ascii="Times New Roman" w:hAnsi="Times New Roman" w:cs="Times New Roman"/>
          <w:b/>
          <w:bCs/>
          <w:sz w:val="24"/>
        </w:rPr>
      </w:pPr>
    </w:p>
    <w:p w14:paraId="71763950" w14:textId="03B74DEC" w:rsidR="005F0FC7" w:rsidRPr="00314544" w:rsidRDefault="00FD1179" w:rsidP="00314544">
      <w:pPr>
        <w:rPr>
          <w:rFonts w:ascii="Times New Roman" w:hAnsi="Times New Roman" w:cs="Times New Roman"/>
          <w:sz w:val="24"/>
        </w:rPr>
      </w:pPr>
      <w:hyperlink r:id="rId9" w:history="1">
        <w:r w:rsidR="005B37E3" w:rsidRPr="005B37E3">
          <w:rPr>
            <w:rStyle w:val="Hyperlink"/>
            <w:rFonts w:ascii="Times New Roman" w:hAnsi="Times New Roman" w:cs="Times New Roman"/>
            <w:b/>
            <w:bCs/>
            <w:sz w:val="24"/>
          </w:rPr>
          <w:t>O</w:t>
        </w:r>
        <w:r w:rsidR="005B37E3" w:rsidRPr="005B37E3">
          <w:rPr>
            <w:rStyle w:val="Hyperlink"/>
            <w:rFonts w:ascii="Times New Roman" w:hAnsi="Times New Roman" w:cs="Times New Roman"/>
            <w:b/>
            <w:bCs/>
            <w:sz w:val="24"/>
            <w:vertAlign w:val="subscript"/>
          </w:rPr>
          <w:t>2</w:t>
        </w:r>
        <w:r w:rsidR="005B37E3" w:rsidRPr="005B37E3">
          <w:rPr>
            <w:rStyle w:val="Hyperlink"/>
            <w:rFonts w:ascii="Times New Roman" w:hAnsi="Times New Roman" w:cs="Times New Roman"/>
            <w:b/>
            <w:bCs/>
            <w:sz w:val="24"/>
          </w:rPr>
          <w:t xml:space="preserve"> Sensor &amp; Fuel Trim Animation 4</w:t>
        </w:r>
      </w:hyperlink>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95E" w14:textId="77777777">
        <w:tc>
          <w:tcPr>
            <w:tcW w:w="5000" w:type="pct"/>
            <w:tcMar>
              <w:top w:w="0" w:type="dxa"/>
              <w:left w:w="0" w:type="dxa"/>
              <w:bottom w:w="0" w:type="dxa"/>
              <w:right w:w="0" w:type="dxa"/>
            </w:tcMar>
            <w:vAlign w:val="center"/>
          </w:tcPr>
          <w:p w14:paraId="5F12D611" w14:textId="77777777" w:rsidR="001E2284" w:rsidRDefault="001E2284" w:rsidP="007321EB">
            <w:pPr>
              <w:pStyle w:val="p"/>
              <w:rPr>
                <w:rFonts w:ascii="Times New Roman" w:eastAsia="Times New Roman" w:hAnsi="Times New Roman" w:cs="Times New Roman"/>
                <w:color w:val="000000"/>
                <w:sz w:val="24"/>
              </w:rPr>
            </w:pPr>
          </w:p>
          <w:p w14:paraId="71763954" w14:textId="4D8E16F0"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16. Are both the front and rear O</w:t>
            </w:r>
            <w:r w:rsidRPr="00314544">
              <w:rPr>
                <w:rFonts w:ascii="Times New Roman" w:eastAsia="Times New Roman" w:hAnsi="Times New Roman" w:cs="Times New Roman"/>
                <w:color w:val="000000"/>
                <w:sz w:val="24"/>
                <w:vertAlign w:val="subscript"/>
              </w:rPr>
              <w:t>2</w:t>
            </w:r>
            <w:r w:rsidRPr="00314544">
              <w:rPr>
                <w:rFonts w:ascii="Times New Roman" w:eastAsia="Times New Roman" w:hAnsi="Times New Roman" w:cs="Times New Roman"/>
                <w:color w:val="000000"/>
                <w:sz w:val="24"/>
              </w:rPr>
              <w:t xml:space="preserve"> sensors functioning properly?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958" w14:textId="77777777">
              <w:tc>
                <w:tcPr>
                  <w:tcW w:w="400" w:type="dxa"/>
                  <w:tcMar>
                    <w:top w:w="0" w:type="dxa"/>
                    <w:left w:w="0" w:type="dxa"/>
                    <w:bottom w:w="0" w:type="dxa"/>
                    <w:right w:w="0" w:type="dxa"/>
                  </w:tcMar>
                </w:tcPr>
                <w:p w14:paraId="71763955" w14:textId="64BD944C"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06046755"/>
                      <w14:checkbox>
                        <w14:checked w14:val="0"/>
                        <w14:checkedState w14:val="2612" w14:font="MS Gothic"/>
                        <w14:uncheckedState w14:val="2610" w14:font="MS Gothic"/>
                      </w14:checkbox>
                    </w:sdtPr>
                    <w:sdtEndPr/>
                    <w:sdtContent>
                      <w:r w:rsidR="00C41B1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56"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57"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95C" w14:textId="77777777">
              <w:tc>
                <w:tcPr>
                  <w:tcW w:w="400" w:type="dxa"/>
                  <w:tcMar>
                    <w:top w:w="0" w:type="dxa"/>
                    <w:left w:w="0" w:type="dxa"/>
                    <w:bottom w:w="0" w:type="dxa"/>
                    <w:right w:w="0" w:type="dxa"/>
                  </w:tcMar>
                </w:tcPr>
                <w:p w14:paraId="71763959" w14:textId="23CB1991"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667061228"/>
                      <w14:checkbox>
                        <w14:checked w14:val="0"/>
                        <w14:checkedState w14:val="2612" w14:font="MS Gothic"/>
                        <w14:uncheckedState w14:val="2610" w14:font="MS Gothic"/>
                      </w14:checkbox>
                    </w:sdtPr>
                    <w:sdtEndPr/>
                    <w:sdtContent>
                      <w:r w:rsidR="00C41B1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5A"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48AFE1CF" w14:textId="77777777" w:rsidR="005F0FC7" w:rsidRDefault="00C93F7C" w:rsidP="002D2EEE">
                  <w:pPr>
                    <w:rPr>
                      <w:rFonts w:ascii="Times New Roman" w:eastAsia="Times New Roman" w:hAnsi="Times New Roman" w:cs="Times New Roman"/>
                      <w:color w:val="000000"/>
                      <w:sz w:val="24"/>
                    </w:rPr>
                  </w:pPr>
                  <w:r w:rsidRPr="00314544">
                    <w:rPr>
                      <w:rFonts w:ascii="Times New Roman" w:eastAsia="Times New Roman" w:hAnsi="Times New Roman" w:cs="Times New Roman"/>
                      <w:color w:val="000000"/>
                      <w:sz w:val="24"/>
                    </w:rPr>
                    <w:t>No</w:t>
                  </w:r>
                </w:p>
                <w:p w14:paraId="7176395B" w14:textId="00CCB7B2" w:rsidR="00563796" w:rsidRPr="00314544" w:rsidRDefault="00563796" w:rsidP="007321EB">
                  <w:pPr>
                    <w:rPr>
                      <w:rFonts w:ascii="Times New Roman" w:hAnsi="Times New Roman" w:cs="Times New Roman"/>
                      <w:sz w:val="24"/>
                    </w:rPr>
                  </w:pPr>
                </w:p>
              </w:tc>
            </w:tr>
          </w:tbl>
          <w:p w14:paraId="7176395D" w14:textId="77777777" w:rsidR="005F0FC7" w:rsidRPr="00314544" w:rsidRDefault="005F0FC7" w:rsidP="007321EB">
            <w:pPr>
              <w:rPr>
                <w:rFonts w:ascii="Times New Roman" w:hAnsi="Times New Roman" w:cs="Times New Roman"/>
                <w:sz w:val="24"/>
              </w:rPr>
            </w:pPr>
          </w:p>
        </w:tc>
      </w:tr>
      <w:tr w:rsidR="005F0FC7" w:rsidRPr="00284B24" w14:paraId="7176396A" w14:textId="77777777">
        <w:tc>
          <w:tcPr>
            <w:tcW w:w="5000" w:type="pct"/>
            <w:tcMar>
              <w:top w:w="0" w:type="dxa"/>
              <w:left w:w="0" w:type="dxa"/>
              <w:bottom w:w="0" w:type="dxa"/>
              <w:right w:w="0" w:type="dxa"/>
            </w:tcMar>
            <w:vAlign w:val="center"/>
          </w:tcPr>
          <w:p w14:paraId="71763960" w14:textId="27A8F2D4"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17. Is the </w:t>
            </w:r>
            <w:r w:rsidR="0087369E">
              <w:rPr>
                <w:rFonts w:ascii="Times New Roman" w:eastAsia="Times New Roman" w:hAnsi="Times New Roman" w:cs="Times New Roman"/>
                <w:color w:val="000000"/>
                <w:sz w:val="24"/>
              </w:rPr>
              <w:t>s</w:t>
            </w:r>
            <w:r w:rsidRPr="00314544">
              <w:rPr>
                <w:rFonts w:ascii="Times New Roman" w:eastAsia="Times New Roman" w:hAnsi="Times New Roman" w:cs="Times New Roman"/>
                <w:color w:val="000000"/>
                <w:sz w:val="24"/>
              </w:rPr>
              <w:t>hort</w:t>
            </w:r>
            <w:r w:rsidR="0087369E">
              <w:rPr>
                <w:rFonts w:ascii="Times New Roman" w:eastAsia="Times New Roman" w:hAnsi="Times New Roman" w:cs="Times New Roman"/>
                <w:color w:val="000000"/>
                <w:sz w:val="24"/>
              </w:rPr>
              <w:t>-term f</w:t>
            </w:r>
            <w:r w:rsidRPr="00314544">
              <w:rPr>
                <w:rFonts w:ascii="Times New Roman" w:eastAsia="Times New Roman" w:hAnsi="Times New Roman" w:cs="Times New Roman"/>
                <w:color w:val="000000"/>
                <w:sz w:val="24"/>
              </w:rPr>
              <w:t xml:space="preserve">uel </w:t>
            </w:r>
            <w:r w:rsidR="0087369E">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(STFT)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964" w14:textId="77777777">
              <w:tc>
                <w:tcPr>
                  <w:tcW w:w="400" w:type="dxa"/>
                  <w:tcMar>
                    <w:top w:w="0" w:type="dxa"/>
                    <w:left w:w="0" w:type="dxa"/>
                    <w:bottom w:w="0" w:type="dxa"/>
                    <w:right w:w="0" w:type="dxa"/>
                  </w:tcMar>
                </w:tcPr>
                <w:p w14:paraId="71763961" w14:textId="1C7AC981"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946509294"/>
                      <w14:checkbox>
                        <w14:checked w14:val="0"/>
                        <w14:checkedState w14:val="2612" w14:font="MS Gothic"/>
                        <w14:uncheckedState w14:val="2610" w14:font="MS Gothic"/>
                      </w14:checkbox>
                    </w:sdtPr>
                    <w:sdtEndPr/>
                    <w:sdtContent>
                      <w:r w:rsidR="00C41B1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62"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63"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968" w14:textId="77777777">
              <w:tc>
                <w:tcPr>
                  <w:tcW w:w="400" w:type="dxa"/>
                  <w:tcMar>
                    <w:top w:w="0" w:type="dxa"/>
                    <w:left w:w="0" w:type="dxa"/>
                    <w:bottom w:w="0" w:type="dxa"/>
                    <w:right w:w="0" w:type="dxa"/>
                  </w:tcMar>
                </w:tcPr>
                <w:p w14:paraId="71763965" w14:textId="7E79178E"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58067970"/>
                      <w14:checkbox>
                        <w14:checked w14:val="0"/>
                        <w14:checkedState w14:val="2612" w14:font="MS Gothic"/>
                        <w14:uncheckedState w14:val="2610" w14:font="MS Gothic"/>
                      </w14:checkbox>
                    </w:sdtPr>
                    <w:sdtEndPr/>
                    <w:sdtContent>
                      <w:r w:rsidR="00C41B1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66"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967"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969" w14:textId="77777777" w:rsidR="005F0FC7" w:rsidRPr="00314544" w:rsidRDefault="005F0FC7" w:rsidP="007321EB">
            <w:pPr>
              <w:rPr>
                <w:rFonts w:ascii="Times New Roman" w:hAnsi="Times New Roman" w:cs="Times New Roman"/>
                <w:sz w:val="24"/>
              </w:rPr>
            </w:pPr>
          </w:p>
        </w:tc>
      </w:tr>
    </w:tbl>
    <w:p w14:paraId="7176396B"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976" w14:textId="77777777">
        <w:tc>
          <w:tcPr>
            <w:tcW w:w="5000" w:type="pct"/>
            <w:tcMar>
              <w:top w:w="0" w:type="dxa"/>
              <w:left w:w="0" w:type="dxa"/>
              <w:bottom w:w="0" w:type="dxa"/>
              <w:right w:w="0" w:type="dxa"/>
            </w:tcMar>
            <w:vAlign w:val="center"/>
          </w:tcPr>
          <w:p w14:paraId="7176396C" w14:textId="5C1F747E"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18. Is the </w:t>
            </w:r>
            <w:r w:rsidR="0087369E">
              <w:rPr>
                <w:rFonts w:ascii="Times New Roman" w:eastAsia="Times New Roman" w:hAnsi="Times New Roman" w:cs="Times New Roman"/>
                <w:color w:val="000000"/>
                <w:sz w:val="24"/>
              </w:rPr>
              <w:t>l</w:t>
            </w:r>
            <w:r w:rsidR="0087369E" w:rsidRPr="00314544">
              <w:rPr>
                <w:rFonts w:ascii="Times New Roman" w:eastAsia="Times New Roman" w:hAnsi="Times New Roman" w:cs="Times New Roman"/>
                <w:color w:val="000000"/>
                <w:sz w:val="24"/>
              </w:rPr>
              <w:t>ong</w:t>
            </w:r>
            <w:r w:rsidR="0087369E">
              <w:rPr>
                <w:rFonts w:ascii="Times New Roman" w:eastAsia="Times New Roman" w:hAnsi="Times New Roman" w:cs="Times New Roman"/>
                <w:color w:val="000000"/>
                <w:sz w:val="24"/>
              </w:rPr>
              <w:t>-term f</w:t>
            </w:r>
            <w:r w:rsidRPr="00314544">
              <w:rPr>
                <w:rFonts w:ascii="Times New Roman" w:eastAsia="Times New Roman" w:hAnsi="Times New Roman" w:cs="Times New Roman"/>
                <w:color w:val="000000"/>
                <w:sz w:val="24"/>
              </w:rPr>
              <w:t xml:space="preserve">uel </w:t>
            </w:r>
            <w:r w:rsidR="0087369E">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(LTFT)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970" w14:textId="77777777">
              <w:tc>
                <w:tcPr>
                  <w:tcW w:w="400" w:type="dxa"/>
                  <w:tcMar>
                    <w:top w:w="0" w:type="dxa"/>
                    <w:left w:w="0" w:type="dxa"/>
                    <w:bottom w:w="0" w:type="dxa"/>
                    <w:right w:w="0" w:type="dxa"/>
                  </w:tcMar>
                </w:tcPr>
                <w:p w14:paraId="7176396D" w14:textId="731246EB"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456369763"/>
                      <w14:checkbox>
                        <w14:checked w14:val="0"/>
                        <w14:checkedState w14:val="2612" w14:font="MS Gothic"/>
                        <w14:uncheckedState w14:val="2610" w14:font="MS Gothic"/>
                      </w14:checkbox>
                    </w:sdtPr>
                    <w:sdtEndPr/>
                    <w:sdtContent>
                      <w:r w:rsidR="00C41B1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6E"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6F"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974" w14:textId="77777777">
              <w:tc>
                <w:tcPr>
                  <w:tcW w:w="400" w:type="dxa"/>
                  <w:tcMar>
                    <w:top w:w="0" w:type="dxa"/>
                    <w:left w:w="0" w:type="dxa"/>
                    <w:bottom w:w="0" w:type="dxa"/>
                    <w:right w:w="0" w:type="dxa"/>
                  </w:tcMar>
                </w:tcPr>
                <w:p w14:paraId="71763971" w14:textId="2038B01A"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004927259"/>
                      <w14:checkbox>
                        <w14:checked w14:val="0"/>
                        <w14:checkedState w14:val="2612" w14:font="MS Gothic"/>
                        <w14:uncheckedState w14:val="2610" w14:font="MS Gothic"/>
                      </w14:checkbox>
                    </w:sdtPr>
                    <w:sdtEndPr/>
                    <w:sdtContent>
                      <w:r w:rsidR="00C41B1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72"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973"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975" w14:textId="77777777" w:rsidR="005F0FC7" w:rsidRPr="00314544" w:rsidRDefault="005F0FC7" w:rsidP="007321EB">
            <w:pPr>
              <w:rPr>
                <w:rFonts w:ascii="Times New Roman" w:hAnsi="Times New Roman" w:cs="Times New Roman"/>
                <w:sz w:val="24"/>
              </w:rPr>
            </w:pPr>
          </w:p>
        </w:tc>
      </w:tr>
    </w:tbl>
    <w:p w14:paraId="71763977"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982" w14:textId="77777777">
        <w:tc>
          <w:tcPr>
            <w:tcW w:w="5000" w:type="pct"/>
            <w:tcMar>
              <w:top w:w="0" w:type="dxa"/>
              <w:left w:w="0" w:type="dxa"/>
              <w:bottom w:w="0" w:type="dxa"/>
              <w:right w:w="0" w:type="dxa"/>
            </w:tcMar>
            <w:vAlign w:val="center"/>
          </w:tcPr>
          <w:p w14:paraId="71763978" w14:textId="3DC4E382"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19. Is the catalytic converter </w:t>
            </w:r>
            <w:r w:rsidR="00996472" w:rsidRPr="009952D0">
              <w:rPr>
                <w:rFonts w:ascii="Times New Roman" w:eastAsia="Times New Roman" w:hAnsi="Times New Roman" w:cs="Times New Roman"/>
                <w:color w:val="000000"/>
                <w:sz w:val="24"/>
              </w:rPr>
              <w:t>properly</w:t>
            </w:r>
            <w:r w:rsidR="00996472" w:rsidRPr="00284B24">
              <w:rPr>
                <w:rFonts w:ascii="Times New Roman" w:eastAsia="Times New Roman" w:hAnsi="Times New Roman" w:cs="Times New Roman"/>
                <w:color w:val="000000"/>
                <w:sz w:val="24"/>
              </w:rPr>
              <w:t xml:space="preserve"> </w:t>
            </w:r>
            <w:r w:rsidRPr="00314544">
              <w:rPr>
                <w:rFonts w:ascii="Times New Roman" w:eastAsia="Times New Roman" w:hAnsi="Times New Roman" w:cs="Times New Roman"/>
                <w:color w:val="000000"/>
                <w:sz w:val="24"/>
              </w:rPr>
              <w:t>reducing emissions?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97C" w14:textId="77777777">
              <w:tc>
                <w:tcPr>
                  <w:tcW w:w="400" w:type="dxa"/>
                  <w:tcMar>
                    <w:top w:w="0" w:type="dxa"/>
                    <w:left w:w="0" w:type="dxa"/>
                    <w:bottom w:w="0" w:type="dxa"/>
                    <w:right w:w="0" w:type="dxa"/>
                  </w:tcMar>
                </w:tcPr>
                <w:p w14:paraId="71763979" w14:textId="6A66EA5F"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655733267"/>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7A"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7B"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980" w14:textId="77777777">
              <w:tc>
                <w:tcPr>
                  <w:tcW w:w="400" w:type="dxa"/>
                  <w:tcMar>
                    <w:top w:w="0" w:type="dxa"/>
                    <w:left w:w="0" w:type="dxa"/>
                    <w:bottom w:w="0" w:type="dxa"/>
                    <w:right w:w="0" w:type="dxa"/>
                  </w:tcMar>
                </w:tcPr>
                <w:p w14:paraId="7176397D" w14:textId="25C0B072"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376320325"/>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7E"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97F"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981" w14:textId="77777777" w:rsidR="005F0FC7" w:rsidRPr="00314544" w:rsidRDefault="005F0FC7" w:rsidP="007321EB">
            <w:pPr>
              <w:rPr>
                <w:rFonts w:ascii="Times New Roman" w:hAnsi="Times New Roman" w:cs="Times New Roman"/>
                <w:sz w:val="24"/>
              </w:rPr>
            </w:pPr>
          </w:p>
        </w:tc>
      </w:tr>
    </w:tbl>
    <w:p w14:paraId="71763983"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999" w14:textId="77777777">
        <w:tc>
          <w:tcPr>
            <w:tcW w:w="5000" w:type="pct"/>
            <w:tcMar>
              <w:top w:w="0" w:type="dxa"/>
              <w:left w:w="0" w:type="dxa"/>
              <w:bottom w:w="0" w:type="dxa"/>
              <w:right w:w="0" w:type="dxa"/>
            </w:tcMar>
            <w:vAlign w:val="center"/>
          </w:tcPr>
          <w:p w14:paraId="71763987" w14:textId="77777777"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20. Utilizing the scan tool data provided in the animation, what is the root cause of the readings?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407"/>
            </w:tblGrid>
            <w:tr w:rsidR="005F0FC7" w:rsidRPr="00284B24" w14:paraId="7176398B" w14:textId="77777777">
              <w:tc>
                <w:tcPr>
                  <w:tcW w:w="400" w:type="dxa"/>
                  <w:tcMar>
                    <w:top w:w="0" w:type="dxa"/>
                    <w:left w:w="0" w:type="dxa"/>
                    <w:bottom w:w="0" w:type="dxa"/>
                    <w:right w:w="0" w:type="dxa"/>
                  </w:tcMar>
                </w:tcPr>
                <w:p w14:paraId="71763988" w14:textId="4CDC1B6E"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599002078"/>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89"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8A" w14:textId="77777777" w:rsidR="005F0FC7" w:rsidRPr="00314544" w:rsidRDefault="00C93F7C" w:rsidP="00E95E6C">
                  <w:pPr>
                    <w:pStyle w:val="p"/>
                    <w:rPr>
                      <w:rFonts w:ascii="Times New Roman" w:hAnsi="Times New Roman" w:cs="Times New Roman"/>
                      <w:sz w:val="24"/>
                    </w:rPr>
                  </w:pPr>
                  <w:r w:rsidRPr="00314544">
                    <w:rPr>
                      <w:rFonts w:ascii="Times New Roman" w:eastAsia="Times New Roman" w:hAnsi="Times New Roman" w:cs="Times New Roman"/>
                      <w:color w:val="000000"/>
                      <w:sz w:val="24"/>
                    </w:rPr>
                    <w:t>Normal operation</w:t>
                  </w:r>
                </w:p>
              </w:tc>
            </w:tr>
            <w:tr w:rsidR="005F0FC7" w:rsidRPr="00284B24" w14:paraId="7176398F" w14:textId="77777777">
              <w:tc>
                <w:tcPr>
                  <w:tcW w:w="400" w:type="dxa"/>
                  <w:tcMar>
                    <w:top w:w="0" w:type="dxa"/>
                    <w:left w:w="0" w:type="dxa"/>
                    <w:bottom w:w="0" w:type="dxa"/>
                    <w:right w:w="0" w:type="dxa"/>
                  </w:tcMar>
                </w:tcPr>
                <w:p w14:paraId="7176398C" w14:textId="1106A475"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601333284"/>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8D"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98E" w14:textId="77777777" w:rsidR="005F0FC7" w:rsidRPr="00314544" w:rsidRDefault="00C93F7C" w:rsidP="005B37E3">
                  <w:pPr>
                    <w:pStyle w:val="p"/>
                    <w:rPr>
                      <w:rFonts w:ascii="Times New Roman" w:hAnsi="Times New Roman" w:cs="Times New Roman"/>
                      <w:sz w:val="24"/>
                    </w:rPr>
                  </w:pPr>
                  <w:r w:rsidRPr="00314544">
                    <w:rPr>
                      <w:rFonts w:ascii="Times New Roman" w:eastAsia="Times New Roman" w:hAnsi="Times New Roman" w:cs="Times New Roman"/>
                      <w:color w:val="000000"/>
                      <w:sz w:val="24"/>
                    </w:rPr>
                    <w:t>Rich fuel condition</w:t>
                  </w:r>
                </w:p>
              </w:tc>
            </w:tr>
            <w:tr w:rsidR="005F0FC7" w:rsidRPr="00284B24" w14:paraId="71763993" w14:textId="77777777">
              <w:tc>
                <w:tcPr>
                  <w:tcW w:w="400" w:type="dxa"/>
                  <w:tcMar>
                    <w:top w:w="0" w:type="dxa"/>
                    <w:left w:w="0" w:type="dxa"/>
                    <w:bottom w:w="0" w:type="dxa"/>
                    <w:right w:w="0" w:type="dxa"/>
                  </w:tcMar>
                </w:tcPr>
                <w:p w14:paraId="71763990" w14:textId="77562B50"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010477471"/>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91"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1763992" w14:textId="77777777" w:rsidR="005F0FC7" w:rsidRPr="00314544" w:rsidRDefault="00C93F7C" w:rsidP="005B37E3">
                  <w:pPr>
                    <w:pStyle w:val="p"/>
                    <w:rPr>
                      <w:rFonts w:ascii="Times New Roman" w:hAnsi="Times New Roman" w:cs="Times New Roman"/>
                      <w:sz w:val="24"/>
                    </w:rPr>
                  </w:pPr>
                  <w:r w:rsidRPr="00314544">
                    <w:rPr>
                      <w:rFonts w:ascii="Times New Roman" w:eastAsia="Times New Roman" w:hAnsi="Times New Roman" w:cs="Times New Roman"/>
                      <w:color w:val="000000"/>
                      <w:sz w:val="24"/>
                    </w:rPr>
                    <w:t>The catalyst is faulty</w:t>
                  </w:r>
                </w:p>
              </w:tc>
            </w:tr>
            <w:tr w:rsidR="005F0FC7" w:rsidRPr="00284B24" w14:paraId="71763997" w14:textId="77777777">
              <w:tc>
                <w:tcPr>
                  <w:tcW w:w="400" w:type="dxa"/>
                  <w:tcMar>
                    <w:top w:w="0" w:type="dxa"/>
                    <w:left w:w="0" w:type="dxa"/>
                    <w:bottom w:w="0" w:type="dxa"/>
                    <w:right w:w="0" w:type="dxa"/>
                  </w:tcMar>
                </w:tcPr>
                <w:p w14:paraId="71763994" w14:textId="5A44B71E"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815465579"/>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95"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34273864" w14:textId="77777777" w:rsidR="005F0FC7" w:rsidRDefault="00C93F7C" w:rsidP="005B37E3">
                  <w:pPr>
                    <w:pStyle w:val="p"/>
                    <w:rPr>
                      <w:rFonts w:ascii="Times New Roman" w:eastAsia="Times New Roman" w:hAnsi="Times New Roman" w:cs="Times New Roman"/>
                      <w:color w:val="000000"/>
                      <w:sz w:val="24"/>
                    </w:rPr>
                  </w:pPr>
                  <w:r w:rsidRPr="00314544">
                    <w:rPr>
                      <w:rFonts w:ascii="Times New Roman" w:eastAsia="Times New Roman" w:hAnsi="Times New Roman" w:cs="Times New Roman"/>
                      <w:color w:val="000000"/>
                      <w:sz w:val="24"/>
                    </w:rPr>
                    <w:t>Lean fuel condition</w:t>
                  </w:r>
                </w:p>
                <w:p w14:paraId="71763996" w14:textId="13EADCD9" w:rsidR="00FE3B82" w:rsidRPr="00314544" w:rsidRDefault="00FE3B82" w:rsidP="005B37E3">
                  <w:pPr>
                    <w:pStyle w:val="p"/>
                    <w:rPr>
                      <w:rFonts w:ascii="Times New Roman" w:hAnsi="Times New Roman" w:cs="Times New Roman"/>
                      <w:sz w:val="24"/>
                    </w:rPr>
                  </w:pPr>
                </w:p>
              </w:tc>
            </w:tr>
          </w:tbl>
          <w:p w14:paraId="71763998" w14:textId="77777777" w:rsidR="005F0FC7" w:rsidRPr="00314544" w:rsidRDefault="005F0FC7" w:rsidP="007321EB">
            <w:pPr>
              <w:rPr>
                <w:rFonts w:ascii="Times New Roman" w:hAnsi="Times New Roman" w:cs="Times New Roman"/>
                <w:sz w:val="24"/>
              </w:rPr>
            </w:pPr>
          </w:p>
        </w:tc>
      </w:tr>
    </w:tbl>
    <w:p w14:paraId="7176399A" w14:textId="14B58CE5" w:rsidR="005F0FC7" w:rsidRPr="00314544" w:rsidRDefault="00FD1179" w:rsidP="00314544">
      <w:pPr>
        <w:rPr>
          <w:rFonts w:ascii="Times New Roman" w:hAnsi="Times New Roman" w:cs="Times New Roman"/>
          <w:sz w:val="24"/>
        </w:rPr>
      </w:pPr>
      <w:hyperlink r:id="rId10" w:history="1">
        <w:r w:rsidR="005B37E3" w:rsidRPr="00FE3B82">
          <w:rPr>
            <w:rStyle w:val="Hyperlink"/>
            <w:rFonts w:ascii="Times New Roman" w:hAnsi="Times New Roman" w:cs="Times New Roman"/>
            <w:b/>
            <w:bCs/>
            <w:sz w:val="24"/>
          </w:rPr>
          <w:t>O</w:t>
        </w:r>
        <w:r w:rsidR="005B37E3" w:rsidRPr="00FE3B82">
          <w:rPr>
            <w:rStyle w:val="Hyperlink"/>
            <w:rFonts w:ascii="Times New Roman" w:hAnsi="Times New Roman" w:cs="Times New Roman"/>
            <w:b/>
            <w:bCs/>
            <w:sz w:val="24"/>
            <w:vertAlign w:val="subscript"/>
          </w:rPr>
          <w:t>2</w:t>
        </w:r>
        <w:r w:rsidR="005B37E3" w:rsidRPr="00FE3B82">
          <w:rPr>
            <w:rStyle w:val="Hyperlink"/>
            <w:rFonts w:ascii="Times New Roman" w:hAnsi="Times New Roman" w:cs="Times New Roman"/>
            <w:b/>
            <w:bCs/>
            <w:sz w:val="24"/>
          </w:rPr>
          <w:t xml:space="preserve"> Sensor &amp; Fuel Trim Animation 5</w:t>
        </w:r>
      </w:hyperlink>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9A8" w14:textId="77777777">
        <w:tc>
          <w:tcPr>
            <w:tcW w:w="5000" w:type="pct"/>
            <w:tcMar>
              <w:top w:w="0" w:type="dxa"/>
              <w:left w:w="0" w:type="dxa"/>
              <w:bottom w:w="0" w:type="dxa"/>
              <w:right w:w="0" w:type="dxa"/>
            </w:tcMar>
            <w:vAlign w:val="center"/>
          </w:tcPr>
          <w:p w14:paraId="33669D74" w14:textId="77777777" w:rsidR="001E2284" w:rsidRDefault="001E2284" w:rsidP="007321EB">
            <w:pPr>
              <w:pStyle w:val="p"/>
              <w:rPr>
                <w:rFonts w:ascii="Times New Roman" w:eastAsia="Times New Roman" w:hAnsi="Times New Roman" w:cs="Times New Roman"/>
                <w:color w:val="000000"/>
                <w:sz w:val="24"/>
              </w:rPr>
            </w:pPr>
          </w:p>
          <w:p w14:paraId="7176399E" w14:textId="4B6D190B"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21. Are both the front and rear O</w:t>
            </w:r>
            <w:r w:rsidRPr="00314544">
              <w:rPr>
                <w:rFonts w:ascii="Times New Roman" w:eastAsia="Times New Roman" w:hAnsi="Times New Roman" w:cs="Times New Roman"/>
                <w:color w:val="000000"/>
                <w:sz w:val="24"/>
                <w:vertAlign w:val="subscript"/>
              </w:rPr>
              <w:t>2</w:t>
            </w:r>
            <w:r w:rsidRPr="00314544">
              <w:rPr>
                <w:rFonts w:ascii="Times New Roman" w:eastAsia="Times New Roman" w:hAnsi="Times New Roman" w:cs="Times New Roman"/>
                <w:color w:val="000000"/>
                <w:sz w:val="24"/>
              </w:rPr>
              <w:t xml:space="preserve"> sensors functioning properly?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9A2" w14:textId="77777777">
              <w:tc>
                <w:tcPr>
                  <w:tcW w:w="400" w:type="dxa"/>
                  <w:tcMar>
                    <w:top w:w="0" w:type="dxa"/>
                    <w:left w:w="0" w:type="dxa"/>
                    <w:bottom w:w="0" w:type="dxa"/>
                    <w:right w:w="0" w:type="dxa"/>
                  </w:tcMar>
                </w:tcPr>
                <w:p w14:paraId="7176399F" w14:textId="3A5A82E6"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065321676"/>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A0"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A1"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9A6" w14:textId="77777777">
              <w:tc>
                <w:tcPr>
                  <w:tcW w:w="400" w:type="dxa"/>
                  <w:tcMar>
                    <w:top w:w="0" w:type="dxa"/>
                    <w:left w:w="0" w:type="dxa"/>
                    <w:bottom w:w="0" w:type="dxa"/>
                    <w:right w:w="0" w:type="dxa"/>
                  </w:tcMar>
                </w:tcPr>
                <w:p w14:paraId="717639A3" w14:textId="68E38652"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355265892"/>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A4" w14:textId="77777777" w:rsidR="005F0FC7" w:rsidRPr="00314544" w:rsidRDefault="00C93F7C" w:rsidP="007321EB">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9A5"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9A7" w14:textId="77777777" w:rsidR="005F0FC7" w:rsidRPr="00314544" w:rsidRDefault="005F0FC7" w:rsidP="007321EB">
            <w:pPr>
              <w:rPr>
                <w:rFonts w:ascii="Times New Roman" w:hAnsi="Times New Roman" w:cs="Times New Roman"/>
                <w:sz w:val="24"/>
              </w:rPr>
            </w:pPr>
          </w:p>
        </w:tc>
      </w:tr>
    </w:tbl>
    <w:p w14:paraId="717639A9"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9B4" w14:textId="77777777">
        <w:tc>
          <w:tcPr>
            <w:tcW w:w="5000" w:type="pct"/>
            <w:tcMar>
              <w:top w:w="0" w:type="dxa"/>
              <w:left w:w="0" w:type="dxa"/>
              <w:bottom w:w="0" w:type="dxa"/>
              <w:right w:w="0" w:type="dxa"/>
            </w:tcMar>
            <w:vAlign w:val="center"/>
          </w:tcPr>
          <w:p w14:paraId="717639AA" w14:textId="2F9F8C36"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22. Is the </w:t>
            </w:r>
            <w:r w:rsidR="0087369E">
              <w:rPr>
                <w:rFonts w:ascii="Times New Roman" w:eastAsia="Times New Roman" w:hAnsi="Times New Roman" w:cs="Times New Roman"/>
                <w:color w:val="000000"/>
                <w:sz w:val="24"/>
              </w:rPr>
              <w:t>s</w:t>
            </w:r>
            <w:r w:rsidRPr="00314544">
              <w:rPr>
                <w:rFonts w:ascii="Times New Roman" w:eastAsia="Times New Roman" w:hAnsi="Times New Roman" w:cs="Times New Roman"/>
                <w:color w:val="000000"/>
                <w:sz w:val="24"/>
              </w:rPr>
              <w:t>hort</w:t>
            </w:r>
            <w:r w:rsidR="0087369E">
              <w:rPr>
                <w:rFonts w:ascii="Times New Roman" w:eastAsia="Times New Roman" w:hAnsi="Times New Roman" w:cs="Times New Roman"/>
                <w:color w:val="000000"/>
                <w:sz w:val="24"/>
              </w:rPr>
              <w:t>-term f</w:t>
            </w:r>
            <w:r w:rsidRPr="00314544">
              <w:rPr>
                <w:rFonts w:ascii="Times New Roman" w:eastAsia="Times New Roman" w:hAnsi="Times New Roman" w:cs="Times New Roman"/>
                <w:color w:val="000000"/>
                <w:sz w:val="24"/>
              </w:rPr>
              <w:t xml:space="preserve">uel </w:t>
            </w:r>
            <w:r w:rsidR="0087369E">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(STFT)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9AE" w14:textId="77777777">
              <w:tc>
                <w:tcPr>
                  <w:tcW w:w="400" w:type="dxa"/>
                  <w:tcMar>
                    <w:top w:w="0" w:type="dxa"/>
                    <w:left w:w="0" w:type="dxa"/>
                    <w:bottom w:w="0" w:type="dxa"/>
                    <w:right w:w="0" w:type="dxa"/>
                  </w:tcMar>
                </w:tcPr>
                <w:p w14:paraId="717639AB" w14:textId="0177D57D"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674414049"/>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AC"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AD"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9B2" w14:textId="77777777">
              <w:tc>
                <w:tcPr>
                  <w:tcW w:w="400" w:type="dxa"/>
                  <w:tcMar>
                    <w:top w:w="0" w:type="dxa"/>
                    <w:left w:w="0" w:type="dxa"/>
                    <w:bottom w:w="0" w:type="dxa"/>
                    <w:right w:w="0" w:type="dxa"/>
                  </w:tcMar>
                </w:tcPr>
                <w:p w14:paraId="717639AF" w14:textId="5C47CE53"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399551758"/>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B0"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9B1"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9B3" w14:textId="77777777" w:rsidR="005F0FC7" w:rsidRPr="00314544" w:rsidRDefault="005F0FC7" w:rsidP="007321EB">
            <w:pPr>
              <w:rPr>
                <w:rFonts w:ascii="Times New Roman" w:hAnsi="Times New Roman" w:cs="Times New Roman"/>
                <w:sz w:val="24"/>
              </w:rPr>
            </w:pPr>
          </w:p>
        </w:tc>
      </w:tr>
    </w:tbl>
    <w:p w14:paraId="717639B5"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9C0" w14:textId="77777777">
        <w:tc>
          <w:tcPr>
            <w:tcW w:w="5000" w:type="pct"/>
            <w:tcMar>
              <w:top w:w="0" w:type="dxa"/>
              <w:left w:w="0" w:type="dxa"/>
              <w:bottom w:w="0" w:type="dxa"/>
              <w:right w:w="0" w:type="dxa"/>
            </w:tcMar>
            <w:vAlign w:val="center"/>
          </w:tcPr>
          <w:p w14:paraId="717639B6" w14:textId="7284769B"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23. Is the </w:t>
            </w:r>
            <w:r w:rsidR="00FA06E9">
              <w:rPr>
                <w:rFonts w:ascii="Times New Roman" w:eastAsia="Times New Roman" w:hAnsi="Times New Roman" w:cs="Times New Roman"/>
                <w:color w:val="000000"/>
                <w:sz w:val="24"/>
              </w:rPr>
              <w:t>l</w:t>
            </w:r>
            <w:r w:rsidRPr="00314544">
              <w:rPr>
                <w:rFonts w:ascii="Times New Roman" w:eastAsia="Times New Roman" w:hAnsi="Times New Roman" w:cs="Times New Roman"/>
                <w:color w:val="000000"/>
                <w:sz w:val="24"/>
              </w:rPr>
              <w:t>ong</w:t>
            </w:r>
            <w:r w:rsidR="00FA06E9">
              <w:rPr>
                <w:rFonts w:ascii="Times New Roman" w:eastAsia="Times New Roman" w:hAnsi="Times New Roman" w:cs="Times New Roman"/>
                <w:color w:val="000000"/>
                <w:sz w:val="24"/>
              </w:rPr>
              <w:t>-term f</w:t>
            </w:r>
            <w:r w:rsidRPr="00314544">
              <w:rPr>
                <w:rFonts w:ascii="Times New Roman" w:eastAsia="Times New Roman" w:hAnsi="Times New Roman" w:cs="Times New Roman"/>
                <w:color w:val="000000"/>
                <w:sz w:val="24"/>
              </w:rPr>
              <w:t xml:space="preserve">uel </w:t>
            </w:r>
            <w:r w:rsidR="00FA06E9">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(LTFT)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9BA" w14:textId="77777777">
              <w:tc>
                <w:tcPr>
                  <w:tcW w:w="400" w:type="dxa"/>
                  <w:tcMar>
                    <w:top w:w="0" w:type="dxa"/>
                    <w:left w:w="0" w:type="dxa"/>
                    <w:bottom w:w="0" w:type="dxa"/>
                    <w:right w:w="0" w:type="dxa"/>
                  </w:tcMar>
                </w:tcPr>
                <w:p w14:paraId="717639B7" w14:textId="621A8B9C"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411076500"/>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B8"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B9"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9BE" w14:textId="77777777">
              <w:tc>
                <w:tcPr>
                  <w:tcW w:w="400" w:type="dxa"/>
                  <w:tcMar>
                    <w:top w:w="0" w:type="dxa"/>
                    <w:left w:w="0" w:type="dxa"/>
                    <w:bottom w:w="0" w:type="dxa"/>
                    <w:right w:w="0" w:type="dxa"/>
                  </w:tcMar>
                </w:tcPr>
                <w:p w14:paraId="717639BB" w14:textId="6E8D48C3"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lastRenderedPageBreak/>
                    <w:t> </w:t>
                  </w:r>
                  <w:sdt>
                    <w:sdtPr>
                      <w:rPr>
                        <w:rFonts w:ascii="Times New Roman" w:hAnsi="Times New Roman" w:cs="Times New Roman"/>
                        <w:color w:val="000000"/>
                        <w:sz w:val="24"/>
                      </w:rPr>
                      <w:id w:val="783465600"/>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BC"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9BD"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9BF" w14:textId="77777777" w:rsidR="005F0FC7" w:rsidRPr="00314544" w:rsidRDefault="005F0FC7" w:rsidP="007321EB">
            <w:pPr>
              <w:rPr>
                <w:rFonts w:ascii="Times New Roman" w:hAnsi="Times New Roman" w:cs="Times New Roman"/>
                <w:sz w:val="24"/>
              </w:rPr>
            </w:pPr>
          </w:p>
        </w:tc>
      </w:tr>
    </w:tbl>
    <w:p w14:paraId="717639C1"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9CC" w14:textId="77777777">
        <w:tc>
          <w:tcPr>
            <w:tcW w:w="5000" w:type="pct"/>
            <w:tcMar>
              <w:top w:w="0" w:type="dxa"/>
              <w:left w:w="0" w:type="dxa"/>
              <w:bottom w:w="0" w:type="dxa"/>
              <w:right w:w="0" w:type="dxa"/>
            </w:tcMar>
            <w:vAlign w:val="center"/>
          </w:tcPr>
          <w:p w14:paraId="717639C2" w14:textId="5EC71849"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24. Is the catalytic converter </w:t>
            </w:r>
            <w:r w:rsidR="00FB13B7" w:rsidRPr="00DF18EC">
              <w:rPr>
                <w:rFonts w:ascii="Times New Roman" w:eastAsia="Times New Roman" w:hAnsi="Times New Roman" w:cs="Times New Roman"/>
                <w:color w:val="000000"/>
                <w:sz w:val="24"/>
              </w:rPr>
              <w:t>properly</w:t>
            </w:r>
            <w:r w:rsidR="00FB13B7" w:rsidRPr="00284B24">
              <w:rPr>
                <w:rFonts w:ascii="Times New Roman" w:eastAsia="Times New Roman" w:hAnsi="Times New Roman" w:cs="Times New Roman"/>
                <w:color w:val="000000"/>
                <w:sz w:val="24"/>
              </w:rPr>
              <w:t xml:space="preserve"> </w:t>
            </w:r>
            <w:r w:rsidRPr="00314544">
              <w:rPr>
                <w:rFonts w:ascii="Times New Roman" w:eastAsia="Times New Roman" w:hAnsi="Times New Roman" w:cs="Times New Roman"/>
                <w:color w:val="000000"/>
                <w:sz w:val="24"/>
              </w:rPr>
              <w:t>reducing emissions?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9C6" w14:textId="77777777">
              <w:tc>
                <w:tcPr>
                  <w:tcW w:w="400" w:type="dxa"/>
                  <w:tcMar>
                    <w:top w:w="0" w:type="dxa"/>
                    <w:left w:w="0" w:type="dxa"/>
                    <w:bottom w:w="0" w:type="dxa"/>
                    <w:right w:w="0" w:type="dxa"/>
                  </w:tcMar>
                </w:tcPr>
                <w:p w14:paraId="717639C3" w14:textId="3BF9B63E"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303733740"/>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C4"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C5"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9CA" w14:textId="77777777">
              <w:tc>
                <w:tcPr>
                  <w:tcW w:w="400" w:type="dxa"/>
                  <w:tcMar>
                    <w:top w:w="0" w:type="dxa"/>
                    <w:left w:w="0" w:type="dxa"/>
                    <w:bottom w:w="0" w:type="dxa"/>
                    <w:right w:w="0" w:type="dxa"/>
                  </w:tcMar>
                </w:tcPr>
                <w:p w14:paraId="717639C7" w14:textId="7B7DA7FB"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95281475"/>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C8"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9C9"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9CB" w14:textId="77777777" w:rsidR="005F0FC7" w:rsidRPr="00314544" w:rsidRDefault="005F0FC7" w:rsidP="007321EB">
            <w:pPr>
              <w:rPr>
                <w:rFonts w:ascii="Times New Roman" w:hAnsi="Times New Roman" w:cs="Times New Roman"/>
                <w:sz w:val="24"/>
              </w:rPr>
            </w:pPr>
          </w:p>
        </w:tc>
      </w:tr>
    </w:tbl>
    <w:p w14:paraId="717639CD"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9E3" w14:textId="77777777">
        <w:tc>
          <w:tcPr>
            <w:tcW w:w="5000" w:type="pct"/>
            <w:tcMar>
              <w:top w:w="0" w:type="dxa"/>
              <w:left w:w="0" w:type="dxa"/>
              <w:bottom w:w="0" w:type="dxa"/>
              <w:right w:w="0" w:type="dxa"/>
            </w:tcMar>
            <w:vAlign w:val="center"/>
          </w:tcPr>
          <w:p w14:paraId="717639D1" w14:textId="77777777" w:rsidR="005F0FC7" w:rsidRPr="00314544" w:rsidRDefault="00C93F7C" w:rsidP="00777A33">
            <w:pPr>
              <w:pStyle w:val="p"/>
              <w:rPr>
                <w:rFonts w:ascii="Times New Roman" w:hAnsi="Times New Roman" w:cs="Times New Roman"/>
                <w:sz w:val="24"/>
              </w:rPr>
            </w:pPr>
            <w:r w:rsidRPr="00314544">
              <w:rPr>
                <w:rFonts w:ascii="Times New Roman" w:eastAsia="Times New Roman" w:hAnsi="Times New Roman" w:cs="Times New Roman"/>
                <w:color w:val="000000"/>
                <w:sz w:val="24"/>
              </w:rPr>
              <w:t>25. Utilizing the scan tool data provided in the animation, what is the root cause of the readings?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407"/>
            </w:tblGrid>
            <w:tr w:rsidR="005F0FC7" w:rsidRPr="00284B24" w14:paraId="717639D5" w14:textId="77777777">
              <w:tc>
                <w:tcPr>
                  <w:tcW w:w="400" w:type="dxa"/>
                  <w:tcMar>
                    <w:top w:w="0" w:type="dxa"/>
                    <w:left w:w="0" w:type="dxa"/>
                    <w:bottom w:w="0" w:type="dxa"/>
                    <w:right w:w="0" w:type="dxa"/>
                  </w:tcMar>
                </w:tcPr>
                <w:p w14:paraId="717639D2" w14:textId="5B47CD1E"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315338390"/>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D3"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D4" w14:textId="77777777" w:rsidR="005F0FC7" w:rsidRPr="00314544" w:rsidRDefault="00C93F7C" w:rsidP="00E95E6C">
                  <w:pPr>
                    <w:pStyle w:val="p"/>
                    <w:rPr>
                      <w:rFonts w:ascii="Times New Roman" w:hAnsi="Times New Roman" w:cs="Times New Roman"/>
                      <w:sz w:val="24"/>
                    </w:rPr>
                  </w:pPr>
                  <w:r w:rsidRPr="00314544">
                    <w:rPr>
                      <w:rFonts w:ascii="Times New Roman" w:eastAsia="Times New Roman" w:hAnsi="Times New Roman" w:cs="Times New Roman"/>
                      <w:color w:val="000000"/>
                      <w:sz w:val="24"/>
                    </w:rPr>
                    <w:t>Normal operation</w:t>
                  </w:r>
                </w:p>
              </w:tc>
            </w:tr>
            <w:tr w:rsidR="005F0FC7" w:rsidRPr="00284B24" w14:paraId="717639D9" w14:textId="77777777">
              <w:tc>
                <w:tcPr>
                  <w:tcW w:w="400" w:type="dxa"/>
                  <w:tcMar>
                    <w:top w:w="0" w:type="dxa"/>
                    <w:left w:w="0" w:type="dxa"/>
                    <w:bottom w:w="0" w:type="dxa"/>
                    <w:right w:w="0" w:type="dxa"/>
                  </w:tcMar>
                </w:tcPr>
                <w:p w14:paraId="717639D6" w14:textId="500CDAFD"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759359128"/>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D7"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9D8" w14:textId="77777777" w:rsidR="005F0FC7" w:rsidRPr="00314544" w:rsidRDefault="00C93F7C" w:rsidP="005B37E3">
                  <w:pPr>
                    <w:pStyle w:val="p"/>
                    <w:rPr>
                      <w:rFonts w:ascii="Times New Roman" w:hAnsi="Times New Roman" w:cs="Times New Roman"/>
                      <w:sz w:val="24"/>
                    </w:rPr>
                  </w:pPr>
                  <w:r w:rsidRPr="00314544">
                    <w:rPr>
                      <w:rFonts w:ascii="Times New Roman" w:eastAsia="Times New Roman" w:hAnsi="Times New Roman" w:cs="Times New Roman"/>
                      <w:color w:val="000000"/>
                      <w:sz w:val="24"/>
                    </w:rPr>
                    <w:t>Rich fuel condition</w:t>
                  </w:r>
                </w:p>
              </w:tc>
            </w:tr>
            <w:tr w:rsidR="005F0FC7" w:rsidRPr="00284B24" w14:paraId="717639DD" w14:textId="77777777">
              <w:tc>
                <w:tcPr>
                  <w:tcW w:w="400" w:type="dxa"/>
                  <w:tcMar>
                    <w:top w:w="0" w:type="dxa"/>
                    <w:left w:w="0" w:type="dxa"/>
                    <w:bottom w:w="0" w:type="dxa"/>
                    <w:right w:w="0" w:type="dxa"/>
                  </w:tcMar>
                </w:tcPr>
                <w:p w14:paraId="717639DA" w14:textId="341143A5"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088414946"/>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DB"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17639DC" w14:textId="77777777" w:rsidR="005F0FC7" w:rsidRPr="00314544" w:rsidRDefault="00C93F7C" w:rsidP="005B37E3">
                  <w:pPr>
                    <w:pStyle w:val="p"/>
                    <w:rPr>
                      <w:rFonts w:ascii="Times New Roman" w:hAnsi="Times New Roman" w:cs="Times New Roman"/>
                      <w:sz w:val="24"/>
                    </w:rPr>
                  </w:pPr>
                  <w:r w:rsidRPr="00314544">
                    <w:rPr>
                      <w:rFonts w:ascii="Times New Roman" w:eastAsia="Times New Roman" w:hAnsi="Times New Roman" w:cs="Times New Roman"/>
                      <w:color w:val="000000"/>
                      <w:sz w:val="24"/>
                    </w:rPr>
                    <w:t>The catalyst is faulty</w:t>
                  </w:r>
                </w:p>
              </w:tc>
            </w:tr>
            <w:tr w:rsidR="005F0FC7" w:rsidRPr="00284B24" w14:paraId="717639E1" w14:textId="77777777">
              <w:tc>
                <w:tcPr>
                  <w:tcW w:w="400" w:type="dxa"/>
                  <w:tcMar>
                    <w:top w:w="0" w:type="dxa"/>
                    <w:left w:w="0" w:type="dxa"/>
                    <w:bottom w:w="0" w:type="dxa"/>
                    <w:right w:w="0" w:type="dxa"/>
                  </w:tcMar>
                </w:tcPr>
                <w:p w14:paraId="717639DE" w14:textId="0F5F6E44"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49506531"/>
                      <w14:checkbox>
                        <w14:checked w14:val="0"/>
                        <w14:checkedState w14:val="2612" w14:font="MS Gothic"/>
                        <w14:uncheckedState w14:val="2610" w14:font="MS Gothic"/>
                      </w14:checkbox>
                    </w:sdtPr>
                    <w:sdtEndPr/>
                    <w:sdtContent>
                      <w:r w:rsidR="00FB13B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DF"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717639E0" w14:textId="77777777" w:rsidR="005F0FC7" w:rsidRPr="00314544" w:rsidRDefault="00C93F7C" w:rsidP="005B37E3">
                  <w:pPr>
                    <w:pStyle w:val="p"/>
                    <w:rPr>
                      <w:rFonts w:ascii="Times New Roman" w:hAnsi="Times New Roman" w:cs="Times New Roman"/>
                      <w:sz w:val="24"/>
                    </w:rPr>
                  </w:pPr>
                  <w:r w:rsidRPr="00314544">
                    <w:rPr>
                      <w:rFonts w:ascii="Times New Roman" w:eastAsia="Times New Roman" w:hAnsi="Times New Roman" w:cs="Times New Roman"/>
                      <w:color w:val="000000"/>
                      <w:sz w:val="24"/>
                    </w:rPr>
                    <w:t>Lean fuel condition</w:t>
                  </w:r>
                </w:p>
              </w:tc>
            </w:tr>
            <w:tr w:rsidR="00FE3B82" w:rsidRPr="00284B24" w14:paraId="1CB9EF50" w14:textId="77777777">
              <w:tc>
                <w:tcPr>
                  <w:tcW w:w="400" w:type="dxa"/>
                  <w:tcMar>
                    <w:top w:w="0" w:type="dxa"/>
                    <w:left w:w="0" w:type="dxa"/>
                    <w:bottom w:w="0" w:type="dxa"/>
                    <w:right w:w="0" w:type="dxa"/>
                  </w:tcMar>
                </w:tcPr>
                <w:p w14:paraId="6F026D48" w14:textId="77777777" w:rsidR="00FE3B82" w:rsidRPr="00FE3B82" w:rsidRDefault="00FE3B82" w:rsidP="007321EB">
                  <w:pPr>
                    <w:rPr>
                      <w:rFonts w:ascii="Times New Roman" w:hAnsi="Times New Roman" w:cs="Times New Roman"/>
                      <w:color w:val="000000"/>
                      <w:sz w:val="24"/>
                    </w:rPr>
                  </w:pPr>
                </w:p>
              </w:tc>
              <w:tc>
                <w:tcPr>
                  <w:tcW w:w="0" w:type="auto"/>
                  <w:tcMar>
                    <w:top w:w="30" w:type="dxa"/>
                    <w:left w:w="0" w:type="dxa"/>
                    <w:bottom w:w="30" w:type="dxa"/>
                    <w:right w:w="0" w:type="dxa"/>
                  </w:tcMar>
                </w:tcPr>
                <w:p w14:paraId="4B276289" w14:textId="77777777" w:rsidR="00FE3B82" w:rsidRPr="00E95E6C" w:rsidRDefault="00FE3B82" w:rsidP="00777A33">
                  <w:pPr>
                    <w:rPr>
                      <w:rFonts w:ascii="Times New Roman" w:eastAsia="Times New Roman" w:hAnsi="Times New Roman" w:cs="Times New Roman"/>
                      <w:color w:val="000000"/>
                      <w:sz w:val="24"/>
                    </w:rPr>
                  </w:pPr>
                </w:p>
              </w:tc>
              <w:tc>
                <w:tcPr>
                  <w:tcW w:w="0" w:type="auto"/>
                  <w:tcMar>
                    <w:top w:w="30" w:type="dxa"/>
                    <w:left w:w="0" w:type="dxa"/>
                    <w:bottom w:w="30" w:type="dxa"/>
                    <w:right w:w="400" w:type="dxa"/>
                  </w:tcMar>
                </w:tcPr>
                <w:p w14:paraId="40FBF384" w14:textId="77777777" w:rsidR="00FE3B82" w:rsidRPr="00E95E6C" w:rsidRDefault="00FE3B82" w:rsidP="005B37E3">
                  <w:pPr>
                    <w:pStyle w:val="p"/>
                    <w:rPr>
                      <w:rFonts w:ascii="Times New Roman" w:eastAsia="Times New Roman" w:hAnsi="Times New Roman" w:cs="Times New Roman"/>
                      <w:color w:val="000000"/>
                      <w:sz w:val="24"/>
                    </w:rPr>
                  </w:pPr>
                </w:p>
              </w:tc>
            </w:tr>
          </w:tbl>
          <w:p w14:paraId="717639E2" w14:textId="77777777" w:rsidR="005F0FC7" w:rsidRPr="00314544" w:rsidRDefault="005F0FC7" w:rsidP="007321EB">
            <w:pPr>
              <w:rPr>
                <w:rFonts w:ascii="Times New Roman" w:hAnsi="Times New Roman" w:cs="Times New Roman"/>
                <w:sz w:val="24"/>
              </w:rPr>
            </w:pPr>
          </w:p>
        </w:tc>
      </w:tr>
    </w:tbl>
    <w:p w14:paraId="3782BC41" w14:textId="581B714D" w:rsidR="00FE3B82" w:rsidRDefault="00FD1179" w:rsidP="00FE3B82">
      <w:pPr>
        <w:pStyle w:val="p"/>
        <w:rPr>
          <w:rFonts w:ascii="Times New Roman" w:hAnsi="Times New Roman" w:cs="Times New Roman"/>
          <w:b/>
          <w:bCs/>
          <w:sz w:val="24"/>
        </w:rPr>
      </w:pPr>
      <w:hyperlink r:id="rId11" w:history="1">
        <w:r w:rsidR="00FE3B82" w:rsidRPr="00FE3B82">
          <w:rPr>
            <w:rStyle w:val="Hyperlink"/>
            <w:rFonts w:ascii="Times New Roman" w:hAnsi="Times New Roman" w:cs="Times New Roman"/>
            <w:b/>
            <w:bCs/>
            <w:sz w:val="24"/>
          </w:rPr>
          <w:t>O</w:t>
        </w:r>
        <w:r w:rsidR="00FE3B82" w:rsidRPr="00FE3B82">
          <w:rPr>
            <w:rStyle w:val="Hyperlink"/>
            <w:rFonts w:ascii="Times New Roman" w:hAnsi="Times New Roman" w:cs="Times New Roman"/>
            <w:b/>
            <w:bCs/>
            <w:sz w:val="24"/>
            <w:vertAlign w:val="subscript"/>
          </w:rPr>
          <w:t>2</w:t>
        </w:r>
        <w:r w:rsidR="00FE3B82" w:rsidRPr="00FE3B82">
          <w:rPr>
            <w:rStyle w:val="Hyperlink"/>
            <w:rFonts w:ascii="Times New Roman" w:hAnsi="Times New Roman" w:cs="Times New Roman"/>
            <w:b/>
            <w:bCs/>
            <w:sz w:val="24"/>
          </w:rPr>
          <w:t xml:space="preserve"> Sensor &amp; Fuel Trim Animation 6</w:t>
        </w:r>
      </w:hyperlink>
    </w:p>
    <w:p w14:paraId="717639E4"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9F2" w14:textId="77777777">
        <w:tc>
          <w:tcPr>
            <w:tcW w:w="5000" w:type="pct"/>
            <w:tcMar>
              <w:top w:w="0" w:type="dxa"/>
              <w:left w:w="0" w:type="dxa"/>
              <w:bottom w:w="0" w:type="dxa"/>
              <w:right w:w="0" w:type="dxa"/>
            </w:tcMar>
            <w:vAlign w:val="center"/>
          </w:tcPr>
          <w:p w14:paraId="717639E8" w14:textId="77777777" w:rsidR="005F0FC7" w:rsidRPr="00314544" w:rsidRDefault="00C93F7C" w:rsidP="00777A33">
            <w:pPr>
              <w:pStyle w:val="p"/>
              <w:rPr>
                <w:rFonts w:ascii="Times New Roman" w:hAnsi="Times New Roman" w:cs="Times New Roman"/>
                <w:sz w:val="24"/>
              </w:rPr>
            </w:pPr>
            <w:r w:rsidRPr="00314544">
              <w:rPr>
                <w:rFonts w:ascii="Times New Roman" w:eastAsia="Times New Roman" w:hAnsi="Times New Roman" w:cs="Times New Roman"/>
                <w:color w:val="000000"/>
                <w:sz w:val="24"/>
              </w:rPr>
              <w:t>26. Are both the front and rear O</w:t>
            </w:r>
            <w:r w:rsidRPr="00314544">
              <w:rPr>
                <w:rFonts w:ascii="Times New Roman" w:eastAsia="Times New Roman" w:hAnsi="Times New Roman" w:cs="Times New Roman"/>
                <w:color w:val="000000"/>
                <w:sz w:val="24"/>
                <w:vertAlign w:val="subscript"/>
              </w:rPr>
              <w:t>2</w:t>
            </w:r>
            <w:r w:rsidRPr="00314544">
              <w:rPr>
                <w:rFonts w:ascii="Times New Roman" w:eastAsia="Times New Roman" w:hAnsi="Times New Roman" w:cs="Times New Roman"/>
                <w:color w:val="000000"/>
                <w:sz w:val="24"/>
              </w:rPr>
              <w:t xml:space="preserve"> sensors functioning properly?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9EC" w14:textId="77777777">
              <w:tc>
                <w:tcPr>
                  <w:tcW w:w="400" w:type="dxa"/>
                  <w:tcMar>
                    <w:top w:w="0" w:type="dxa"/>
                    <w:left w:w="0" w:type="dxa"/>
                    <w:bottom w:w="0" w:type="dxa"/>
                    <w:right w:w="0" w:type="dxa"/>
                  </w:tcMar>
                </w:tcPr>
                <w:p w14:paraId="717639E9" w14:textId="7B9059BF"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56422177"/>
                      <w14:checkbox>
                        <w14:checked w14:val="0"/>
                        <w14:checkedState w14:val="2612" w14:font="MS Gothic"/>
                        <w14:uncheckedState w14:val="2610" w14:font="MS Gothic"/>
                      </w14:checkbox>
                    </w:sdtPr>
                    <w:sdtEndPr/>
                    <w:sdtContent>
                      <w:r w:rsidR="00996472">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EA"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EB"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9F0" w14:textId="77777777">
              <w:tc>
                <w:tcPr>
                  <w:tcW w:w="400" w:type="dxa"/>
                  <w:tcMar>
                    <w:top w:w="0" w:type="dxa"/>
                    <w:left w:w="0" w:type="dxa"/>
                    <w:bottom w:w="0" w:type="dxa"/>
                    <w:right w:w="0" w:type="dxa"/>
                  </w:tcMar>
                </w:tcPr>
                <w:p w14:paraId="717639ED" w14:textId="62890B24"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627431408"/>
                      <w14:checkbox>
                        <w14:checked w14:val="0"/>
                        <w14:checkedState w14:val="2612" w14:font="MS Gothic"/>
                        <w14:uncheckedState w14:val="2610" w14:font="MS Gothic"/>
                      </w14:checkbox>
                    </w:sdtPr>
                    <w:sdtEndPr/>
                    <w:sdtContent>
                      <w:r w:rsidR="00996472">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EE"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44DD7660" w14:textId="77777777" w:rsidR="005F0FC7" w:rsidRDefault="00C93F7C" w:rsidP="005B37E3">
                  <w:pPr>
                    <w:rPr>
                      <w:rFonts w:ascii="Times New Roman" w:eastAsia="Times New Roman" w:hAnsi="Times New Roman" w:cs="Times New Roman"/>
                      <w:color w:val="000000"/>
                      <w:sz w:val="24"/>
                    </w:rPr>
                  </w:pPr>
                  <w:r w:rsidRPr="00314544">
                    <w:rPr>
                      <w:rFonts w:ascii="Times New Roman" w:eastAsia="Times New Roman" w:hAnsi="Times New Roman" w:cs="Times New Roman"/>
                      <w:color w:val="000000"/>
                      <w:sz w:val="24"/>
                    </w:rPr>
                    <w:t>No</w:t>
                  </w:r>
                </w:p>
                <w:p w14:paraId="717639EF" w14:textId="12C90550" w:rsidR="00FE3B82" w:rsidRPr="00314544" w:rsidRDefault="00FE3B82" w:rsidP="005B37E3">
                  <w:pPr>
                    <w:rPr>
                      <w:rFonts w:ascii="Times New Roman" w:hAnsi="Times New Roman" w:cs="Times New Roman"/>
                      <w:sz w:val="24"/>
                    </w:rPr>
                  </w:pPr>
                </w:p>
              </w:tc>
            </w:tr>
          </w:tbl>
          <w:p w14:paraId="717639F1" w14:textId="77777777" w:rsidR="005F0FC7" w:rsidRPr="00314544" w:rsidRDefault="005F0FC7" w:rsidP="007321EB">
            <w:pPr>
              <w:rPr>
                <w:rFonts w:ascii="Times New Roman" w:hAnsi="Times New Roman" w:cs="Times New Roman"/>
                <w:sz w:val="24"/>
              </w:rPr>
            </w:pPr>
          </w:p>
        </w:tc>
      </w:tr>
      <w:tr w:rsidR="005F0FC7" w:rsidRPr="00284B24" w14:paraId="717639FE" w14:textId="77777777">
        <w:tc>
          <w:tcPr>
            <w:tcW w:w="5000" w:type="pct"/>
            <w:tcMar>
              <w:top w:w="0" w:type="dxa"/>
              <w:left w:w="0" w:type="dxa"/>
              <w:bottom w:w="0" w:type="dxa"/>
              <w:right w:w="0" w:type="dxa"/>
            </w:tcMar>
            <w:vAlign w:val="center"/>
          </w:tcPr>
          <w:p w14:paraId="717639F4" w14:textId="094B1D8E" w:rsidR="005F0FC7" w:rsidRPr="00314544" w:rsidRDefault="00C93F7C" w:rsidP="00777A33">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27. Is the </w:t>
            </w:r>
            <w:r w:rsidR="00FA06E9">
              <w:rPr>
                <w:rFonts w:ascii="Times New Roman" w:eastAsia="Times New Roman" w:hAnsi="Times New Roman" w:cs="Times New Roman"/>
                <w:color w:val="000000"/>
                <w:sz w:val="24"/>
              </w:rPr>
              <w:t>s</w:t>
            </w:r>
            <w:r w:rsidRPr="00314544">
              <w:rPr>
                <w:rFonts w:ascii="Times New Roman" w:eastAsia="Times New Roman" w:hAnsi="Times New Roman" w:cs="Times New Roman"/>
                <w:color w:val="000000"/>
                <w:sz w:val="24"/>
              </w:rPr>
              <w:t>hort</w:t>
            </w:r>
            <w:r w:rsidR="00FA06E9">
              <w:rPr>
                <w:rFonts w:ascii="Times New Roman" w:eastAsia="Times New Roman" w:hAnsi="Times New Roman" w:cs="Times New Roman"/>
                <w:color w:val="000000"/>
                <w:sz w:val="24"/>
              </w:rPr>
              <w:t>-term f</w:t>
            </w:r>
            <w:r w:rsidRPr="00314544">
              <w:rPr>
                <w:rFonts w:ascii="Times New Roman" w:eastAsia="Times New Roman" w:hAnsi="Times New Roman" w:cs="Times New Roman"/>
                <w:color w:val="000000"/>
                <w:sz w:val="24"/>
              </w:rPr>
              <w:t xml:space="preserve">uel </w:t>
            </w:r>
            <w:r w:rsidR="00FA06E9">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(STFT)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9F8" w14:textId="77777777">
              <w:tc>
                <w:tcPr>
                  <w:tcW w:w="400" w:type="dxa"/>
                  <w:tcMar>
                    <w:top w:w="0" w:type="dxa"/>
                    <w:left w:w="0" w:type="dxa"/>
                    <w:bottom w:w="0" w:type="dxa"/>
                    <w:right w:w="0" w:type="dxa"/>
                  </w:tcMar>
                </w:tcPr>
                <w:p w14:paraId="717639F5" w14:textId="31AEDB75"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907602309"/>
                      <w14:checkbox>
                        <w14:checked w14:val="0"/>
                        <w14:checkedState w14:val="2612" w14:font="MS Gothic"/>
                        <w14:uncheckedState w14:val="2610" w14:font="MS Gothic"/>
                      </w14:checkbox>
                    </w:sdtPr>
                    <w:sdtEndPr/>
                    <w:sdtContent>
                      <w:r w:rsidR="00996472">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F6"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9F7"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9FC" w14:textId="77777777">
              <w:tc>
                <w:tcPr>
                  <w:tcW w:w="400" w:type="dxa"/>
                  <w:tcMar>
                    <w:top w:w="0" w:type="dxa"/>
                    <w:left w:w="0" w:type="dxa"/>
                    <w:bottom w:w="0" w:type="dxa"/>
                    <w:right w:w="0" w:type="dxa"/>
                  </w:tcMar>
                </w:tcPr>
                <w:p w14:paraId="717639F9" w14:textId="2DCF34BD"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094162998"/>
                      <w14:checkbox>
                        <w14:checked w14:val="0"/>
                        <w14:checkedState w14:val="2612" w14:font="MS Gothic"/>
                        <w14:uncheckedState w14:val="2610" w14:font="MS Gothic"/>
                      </w14:checkbox>
                    </w:sdtPr>
                    <w:sdtEndPr/>
                    <w:sdtContent>
                      <w:r w:rsidR="00996472">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9FA"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9FB"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9FD" w14:textId="77777777" w:rsidR="005F0FC7" w:rsidRPr="00314544" w:rsidRDefault="005F0FC7" w:rsidP="007321EB">
            <w:pPr>
              <w:rPr>
                <w:rFonts w:ascii="Times New Roman" w:hAnsi="Times New Roman" w:cs="Times New Roman"/>
                <w:sz w:val="24"/>
              </w:rPr>
            </w:pPr>
          </w:p>
        </w:tc>
      </w:tr>
    </w:tbl>
    <w:p w14:paraId="717639FF"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0A" w14:textId="77777777">
        <w:tc>
          <w:tcPr>
            <w:tcW w:w="5000" w:type="pct"/>
            <w:tcMar>
              <w:top w:w="0" w:type="dxa"/>
              <w:left w:w="0" w:type="dxa"/>
              <w:bottom w:w="0" w:type="dxa"/>
              <w:right w:w="0" w:type="dxa"/>
            </w:tcMar>
            <w:vAlign w:val="center"/>
          </w:tcPr>
          <w:p w14:paraId="71763A00" w14:textId="5FFF9C93"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28. Is the </w:t>
            </w:r>
            <w:r w:rsidR="00FA06E9">
              <w:rPr>
                <w:rFonts w:ascii="Times New Roman" w:eastAsia="Times New Roman" w:hAnsi="Times New Roman" w:cs="Times New Roman"/>
                <w:color w:val="000000"/>
                <w:sz w:val="24"/>
              </w:rPr>
              <w:t>l</w:t>
            </w:r>
            <w:r w:rsidRPr="00314544">
              <w:rPr>
                <w:rFonts w:ascii="Times New Roman" w:eastAsia="Times New Roman" w:hAnsi="Times New Roman" w:cs="Times New Roman"/>
                <w:color w:val="000000"/>
                <w:sz w:val="24"/>
              </w:rPr>
              <w:t>ong</w:t>
            </w:r>
            <w:r w:rsidR="00FA06E9">
              <w:rPr>
                <w:rFonts w:ascii="Times New Roman" w:eastAsia="Times New Roman" w:hAnsi="Times New Roman" w:cs="Times New Roman"/>
                <w:color w:val="000000"/>
                <w:sz w:val="24"/>
              </w:rPr>
              <w:t>-term f</w:t>
            </w:r>
            <w:r w:rsidRPr="00314544">
              <w:rPr>
                <w:rFonts w:ascii="Times New Roman" w:eastAsia="Times New Roman" w:hAnsi="Times New Roman" w:cs="Times New Roman"/>
                <w:color w:val="000000"/>
                <w:sz w:val="24"/>
              </w:rPr>
              <w:t xml:space="preserve">uel </w:t>
            </w:r>
            <w:r w:rsidR="00FA06E9">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(LTFT)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A04" w14:textId="77777777">
              <w:tc>
                <w:tcPr>
                  <w:tcW w:w="400" w:type="dxa"/>
                  <w:tcMar>
                    <w:top w:w="0" w:type="dxa"/>
                    <w:left w:w="0" w:type="dxa"/>
                    <w:bottom w:w="0" w:type="dxa"/>
                    <w:right w:w="0" w:type="dxa"/>
                  </w:tcMar>
                </w:tcPr>
                <w:p w14:paraId="71763A01" w14:textId="3692B475"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371988759"/>
                      <w14:checkbox>
                        <w14:checked w14:val="0"/>
                        <w14:checkedState w14:val="2612" w14:font="MS Gothic"/>
                        <w14:uncheckedState w14:val="2610" w14:font="MS Gothic"/>
                      </w14:checkbox>
                    </w:sdtPr>
                    <w:sdtEndPr/>
                    <w:sdtContent>
                      <w:r w:rsidR="00996472">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02"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03"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A08" w14:textId="77777777">
              <w:tc>
                <w:tcPr>
                  <w:tcW w:w="400" w:type="dxa"/>
                  <w:tcMar>
                    <w:top w:w="0" w:type="dxa"/>
                    <w:left w:w="0" w:type="dxa"/>
                    <w:bottom w:w="0" w:type="dxa"/>
                    <w:right w:w="0" w:type="dxa"/>
                  </w:tcMar>
                </w:tcPr>
                <w:p w14:paraId="71763A05" w14:textId="12E91D34"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777436941"/>
                      <w14:checkbox>
                        <w14:checked w14:val="0"/>
                        <w14:checkedState w14:val="2612" w14:font="MS Gothic"/>
                        <w14:uncheckedState w14:val="2610" w14:font="MS Gothic"/>
                      </w14:checkbox>
                    </w:sdtPr>
                    <w:sdtEndPr/>
                    <w:sdtContent>
                      <w:r w:rsidR="00996472">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06"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07"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A09" w14:textId="77777777" w:rsidR="005F0FC7" w:rsidRPr="00314544" w:rsidRDefault="005F0FC7" w:rsidP="007321EB">
            <w:pPr>
              <w:rPr>
                <w:rFonts w:ascii="Times New Roman" w:hAnsi="Times New Roman" w:cs="Times New Roman"/>
                <w:sz w:val="24"/>
              </w:rPr>
            </w:pPr>
          </w:p>
        </w:tc>
      </w:tr>
    </w:tbl>
    <w:p w14:paraId="71763A0B"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16" w14:textId="77777777">
        <w:tc>
          <w:tcPr>
            <w:tcW w:w="5000" w:type="pct"/>
            <w:tcMar>
              <w:top w:w="0" w:type="dxa"/>
              <w:left w:w="0" w:type="dxa"/>
              <w:bottom w:w="0" w:type="dxa"/>
              <w:right w:w="0" w:type="dxa"/>
            </w:tcMar>
            <w:vAlign w:val="center"/>
          </w:tcPr>
          <w:p w14:paraId="71763A0C" w14:textId="6C269661"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29. Is the catalytic converter </w:t>
            </w:r>
            <w:r w:rsidR="00CE1284" w:rsidRPr="004F1E19">
              <w:rPr>
                <w:rFonts w:ascii="Times New Roman" w:eastAsia="Times New Roman" w:hAnsi="Times New Roman" w:cs="Times New Roman"/>
                <w:color w:val="000000"/>
                <w:sz w:val="24"/>
              </w:rPr>
              <w:t>properly</w:t>
            </w:r>
            <w:r w:rsidR="00CE1284" w:rsidRPr="00284B24">
              <w:rPr>
                <w:rFonts w:ascii="Times New Roman" w:eastAsia="Times New Roman" w:hAnsi="Times New Roman" w:cs="Times New Roman"/>
                <w:color w:val="000000"/>
                <w:sz w:val="24"/>
              </w:rPr>
              <w:t xml:space="preserve"> </w:t>
            </w:r>
            <w:r w:rsidRPr="00314544">
              <w:rPr>
                <w:rFonts w:ascii="Times New Roman" w:eastAsia="Times New Roman" w:hAnsi="Times New Roman" w:cs="Times New Roman"/>
                <w:color w:val="000000"/>
                <w:sz w:val="24"/>
              </w:rPr>
              <w:t>reducing emissions?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A10" w14:textId="77777777">
              <w:tc>
                <w:tcPr>
                  <w:tcW w:w="400" w:type="dxa"/>
                  <w:tcMar>
                    <w:top w:w="0" w:type="dxa"/>
                    <w:left w:w="0" w:type="dxa"/>
                    <w:bottom w:w="0" w:type="dxa"/>
                    <w:right w:w="0" w:type="dxa"/>
                  </w:tcMar>
                </w:tcPr>
                <w:p w14:paraId="71763A0D" w14:textId="16659709"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302118380"/>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0E"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0F"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A14" w14:textId="77777777">
              <w:tc>
                <w:tcPr>
                  <w:tcW w:w="400" w:type="dxa"/>
                  <w:tcMar>
                    <w:top w:w="0" w:type="dxa"/>
                    <w:left w:w="0" w:type="dxa"/>
                    <w:bottom w:w="0" w:type="dxa"/>
                    <w:right w:w="0" w:type="dxa"/>
                  </w:tcMar>
                </w:tcPr>
                <w:p w14:paraId="71763A11" w14:textId="3D03272C"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00882465"/>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12"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13"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A15" w14:textId="77777777" w:rsidR="005F0FC7" w:rsidRPr="00314544" w:rsidRDefault="005F0FC7" w:rsidP="007321EB">
            <w:pPr>
              <w:rPr>
                <w:rFonts w:ascii="Times New Roman" w:hAnsi="Times New Roman" w:cs="Times New Roman"/>
                <w:sz w:val="24"/>
              </w:rPr>
            </w:pPr>
          </w:p>
        </w:tc>
      </w:tr>
    </w:tbl>
    <w:p w14:paraId="71763A17"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2D" w14:textId="77777777">
        <w:tc>
          <w:tcPr>
            <w:tcW w:w="5000" w:type="pct"/>
            <w:tcMar>
              <w:top w:w="0" w:type="dxa"/>
              <w:left w:w="0" w:type="dxa"/>
              <w:bottom w:w="0" w:type="dxa"/>
              <w:right w:w="0" w:type="dxa"/>
            </w:tcMar>
            <w:vAlign w:val="center"/>
          </w:tcPr>
          <w:p w14:paraId="71763A1B" w14:textId="77777777"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30. Utilizing the scan tool data provided in the animation, what is the root cause of the readings?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407"/>
            </w:tblGrid>
            <w:tr w:rsidR="005F0FC7" w:rsidRPr="00284B24" w14:paraId="71763A1F" w14:textId="77777777">
              <w:tc>
                <w:tcPr>
                  <w:tcW w:w="400" w:type="dxa"/>
                  <w:tcMar>
                    <w:top w:w="0" w:type="dxa"/>
                    <w:left w:w="0" w:type="dxa"/>
                    <w:bottom w:w="0" w:type="dxa"/>
                    <w:right w:w="0" w:type="dxa"/>
                  </w:tcMar>
                </w:tcPr>
                <w:p w14:paraId="71763A1C" w14:textId="5A9DA471"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610470475"/>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1D"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1E" w14:textId="77777777" w:rsidR="005F0FC7" w:rsidRPr="00314544" w:rsidRDefault="00C93F7C" w:rsidP="00FE3B82">
                  <w:pPr>
                    <w:pStyle w:val="p"/>
                    <w:rPr>
                      <w:rFonts w:ascii="Times New Roman" w:hAnsi="Times New Roman" w:cs="Times New Roman"/>
                      <w:sz w:val="24"/>
                    </w:rPr>
                  </w:pPr>
                  <w:r w:rsidRPr="00314544">
                    <w:rPr>
                      <w:rFonts w:ascii="Times New Roman" w:eastAsia="Times New Roman" w:hAnsi="Times New Roman" w:cs="Times New Roman"/>
                      <w:color w:val="000000"/>
                      <w:sz w:val="24"/>
                    </w:rPr>
                    <w:t>Normal operation</w:t>
                  </w:r>
                </w:p>
              </w:tc>
            </w:tr>
            <w:tr w:rsidR="005F0FC7" w:rsidRPr="00284B24" w14:paraId="71763A23" w14:textId="77777777">
              <w:tc>
                <w:tcPr>
                  <w:tcW w:w="400" w:type="dxa"/>
                  <w:tcMar>
                    <w:top w:w="0" w:type="dxa"/>
                    <w:left w:w="0" w:type="dxa"/>
                    <w:bottom w:w="0" w:type="dxa"/>
                    <w:right w:w="0" w:type="dxa"/>
                  </w:tcMar>
                </w:tcPr>
                <w:p w14:paraId="71763A20" w14:textId="1E54C4AC"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748068953"/>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21"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22" w14:textId="77777777" w:rsidR="005F0FC7" w:rsidRPr="00314544" w:rsidRDefault="00C93F7C" w:rsidP="005B37E3">
                  <w:pPr>
                    <w:pStyle w:val="p"/>
                    <w:rPr>
                      <w:rFonts w:ascii="Times New Roman" w:hAnsi="Times New Roman" w:cs="Times New Roman"/>
                      <w:sz w:val="24"/>
                    </w:rPr>
                  </w:pPr>
                  <w:r w:rsidRPr="00314544">
                    <w:rPr>
                      <w:rFonts w:ascii="Times New Roman" w:eastAsia="Times New Roman" w:hAnsi="Times New Roman" w:cs="Times New Roman"/>
                      <w:color w:val="000000"/>
                      <w:sz w:val="24"/>
                    </w:rPr>
                    <w:t>Rich fuel condition</w:t>
                  </w:r>
                </w:p>
              </w:tc>
            </w:tr>
            <w:tr w:rsidR="005F0FC7" w:rsidRPr="00284B24" w14:paraId="71763A27" w14:textId="77777777">
              <w:tc>
                <w:tcPr>
                  <w:tcW w:w="400" w:type="dxa"/>
                  <w:tcMar>
                    <w:top w:w="0" w:type="dxa"/>
                    <w:left w:w="0" w:type="dxa"/>
                    <w:bottom w:w="0" w:type="dxa"/>
                    <w:right w:w="0" w:type="dxa"/>
                  </w:tcMar>
                </w:tcPr>
                <w:p w14:paraId="71763A24" w14:textId="272AF949"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007352172"/>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25"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1763A26" w14:textId="77777777" w:rsidR="005F0FC7" w:rsidRPr="00314544" w:rsidRDefault="00C93F7C" w:rsidP="005B37E3">
                  <w:pPr>
                    <w:pStyle w:val="p"/>
                    <w:rPr>
                      <w:rFonts w:ascii="Times New Roman" w:hAnsi="Times New Roman" w:cs="Times New Roman"/>
                      <w:sz w:val="24"/>
                    </w:rPr>
                  </w:pPr>
                  <w:r w:rsidRPr="00314544">
                    <w:rPr>
                      <w:rFonts w:ascii="Times New Roman" w:eastAsia="Times New Roman" w:hAnsi="Times New Roman" w:cs="Times New Roman"/>
                      <w:color w:val="000000"/>
                      <w:sz w:val="24"/>
                    </w:rPr>
                    <w:t>The catalyst is faulty</w:t>
                  </w:r>
                </w:p>
              </w:tc>
            </w:tr>
            <w:tr w:rsidR="005F0FC7" w:rsidRPr="00284B24" w14:paraId="71763A2B" w14:textId="77777777">
              <w:tc>
                <w:tcPr>
                  <w:tcW w:w="400" w:type="dxa"/>
                  <w:tcMar>
                    <w:top w:w="0" w:type="dxa"/>
                    <w:left w:w="0" w:type="dxa"/>
                    <w:bottom w:w="0" w:type="dxa"/>
                    <w:right w:w="0" w:type="dxa"/>
                  </w:tcMar>
                </w:tcPr>
                <w:p w14:paraId="71763A28" w14:textId="7C3C1BC6"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936093210"/>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29"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225B5B77" w14:textId="77777777" w:rsidR="005F0FC7" w:rsidRDefault="00C93F7C" w:rsidP="002D2EEE">
                  <w:pPr>
                    <w:pStyle w:val="p"/>
                    <w:rPr>
                      <w:rFonts w:ascii="Times New Roman" w:eastAsia="Times New Roman" w:hAnsi="Times New Roman" w:cs="Times New Roman"/>
                      <w:color w:val="000000"/>
                      <w:sz w:val="24"/>
                    </w:rPr>
                  </w:pPr>
                  <w:r w:rsidRPr="00314544">
                    <w:rPr>
                      <w:rFonts w:ascii="Times New Roman" w:eastAsia="Times New Roman" w:hAnsi="Times New Roman" w:cs="Times New Roman"/>
                      <w:color w:val="000000"/>
                      <w:sz w:val="24"/>
                    </w:rPr>
                    <w:t>Lean fuel condition</w:t>
                  </w:r>
                </w:p>
                <w:p w14:paraId="71763A2A" w14:textId="63788A37" w:rsidR="001E2284" w:rsidRPr="00314544" w:rsidRDefault="001E2284" w:rsidP="005B37E3">
                  <w:pPr>
                    <w:pStyle w:val="p"/>
                    <w:rPr>
                      <w:rFonts w:ascii="Times New Roman" w:hAnsi="Times New Roman" w:cs="Times New Roman"/>
                      <w:sz w:val="24"/>
                    </w:rPr>
                  </w:pPr>
                </w:p>
              </w:tc>
            </w:tr>
          </w:tbl>
          <w:p w14:paraId="71763A2C" w14:textId="77777777" w:rsidR="005F0FC7" w:rsidRPr="00314544" w:rsidRDefault="005F0FC7" w:rsidP="007321EB">
            <w:pPr>
              <w:rPr>
                <w:rFonts w:ascii="Times New Roman" w:hAnsi="Times New Roman" w:cs="Times New Roman"/>
                <w:sz w:val="24"/>
              </w:rPr>
            </w:pPr>
          </w:p>
        </w:tc>
      </w:tr>
    </w:tbl>
    <w:p w14:paraId="71763A31" w14:textId="62FFAB38" w:rsidR="005F0FC7" w:rsidRDefault="00FD1179" w:rsidP="0041129B">
      <w:pPr>
        <w:rPr>
          <w:rFonts w:ascii="Times New Roman" w:hAnsi="Times New Roman" w:cs="Times New Roman"/>
          <w:b/>
          <w:bCs/>
          <w:sz w:val="24"/>
        </w:rPr>
      </w:pPr>
      <w:hyperlink r:id="rId12" w:history="1">
        <w:r w:rsidR="001E2284" w:rsidRPr="00FE3B82">
          <w:rPr>
            <w:rStyle w:val="Hyperlink"/>
            <w:rFonts w:ascii="Times New Roman" w:hAnsi="Times New Roman" w:cs="Times New Roman"/>
            <w:b/>
            <w:bCs/>
            <w:sz w:val="24"/>
          </w:rPr>
          <w:t>O</w:t>
        </w:r>
        <w:r w:rsidR="001E2284" w:rsidRPr="00FE3B82">
          <w:rPr>
            <w:rStyle w:val="Hyperlink"/>
            <w:rFonts w:ascii="Times New Roman" w:hAnsi="Times New Roman" w:cs="Times New Roman"/>
            <w:b/>
            <w:bCs/>
            <w:sz w:val="24"/>
            <w:vertAlign w:val="subscript"/>
          </w:rPr>
          <w:t>2</w:t>
        </w:r>
        <w:r w:rsidR="001E2284" w:rsidRPr="00FE3B82">
          <w:rPr>
            <w:rStyle w:val="Hyperlink"/>
            <w:rFonts w:ascii="Times New Roman" w:hAnsi="Times New Roman" w:cs="Times New Roman"/>
            <w:b/>
            <w:bCs/>
            <w:sz w:val="24"/>
          </w:rPr>
          <w:t xml:space="preserve"> Sensor &amp; Fuel Trim Animation 7</w:t>
        </w:r>
      </w:hyperlink>
    </w:p>
    <w:p w14:paraId="101DD4C7" w14:textId="77777777" w:rsidR="001E2284" w:rsidRPr="00314544" w:rsidRDefault="001E2284"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3C" w14:textId="77777777">
        <w:tc>
          <w:tcPr>
            <w:tcW w:w="5000" w:type="pct"/>
            <w:tcMar>
              <w:top w:w="0" w:type="dxa"/>
              <w:left w:w="0" w:type="dxa"/>
              <w:bottom w:w="0" w:type="dxa"/>
              <w:right w:w="0" w:type="dxa"/>
            </w:tcMar>
            <w:vAlign w:val="center"/>
          </w:tcPr>
          <w:p w14:paraId="71763A32" w14:textId="77777777"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31. Are both the front and rear O</w:t>
            </w:r>
            <w:r w:rsidRPr="00314544">
              <w:rPr>
                <w:rFonts w:ascii="Times New Roman" w:eastAsia="Times New Roman" w:hAnsi="Times New Roman" w:cs="Times New Roman"/>
                <w:color w:val="000000"/>
                <w:sz w:val="24"/>
                <w:vertAlign w:val="subscript"/>
              </w:rPr>
              <w:t>2</w:t>
            </w:r>
            <w:r w:rsidRPr="00314544">
              <w:rPr>
                <w:rFonts w:ascii="Times New Roman" w:eastAsia="Times New Roman" w:hAnsi="Times New Roman" w:cs="Times New Roman"/>
                <w:color w:val="000000"/>
                <w:sz w:val="24"/>
              </w:rPr>
              <w:t xml:space="preserve"> sensors functioning properly?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A36" w14:textId="77777777">
              <w:tc>
                <w:tcPr>
                  <w:tcW w:w="400" w:type="dxa"/>
                  <w:tcMar>
                    <w:top w:w="0" w:type="dxa"/>
                    <w:left w:w="0" w:type="dxa"/>
                    <w:bottom w:w="0" w:type="dxa"/>
                    <w:right w:w="0" w:type="dxa"/>
                  </w:tcMar>
                </w:tcPr>
                <w:p w14:paraId="71763A33" w14:textId="43CC8912"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986286632"/>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34"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35"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A3A" w14:textId="77777777">
              <w:tc>
                <w:tcPr>
                  <w:tcW w:w="400" w:type="dxa"/>
                  <w:tcMar>
                    <w:top w:w="0" w:type="dxa"/>
                    <w:left w:w="0" w:type="dxa"/>
                    <w:bottom w:w="0" w:type="dxa"/>
                    <w:right w:w="0" w:type="dxa"/>
                  </w:tcMar>
                </w:tcPr>
                <w:p w14:paraId="71763A37" w14:textId="7DD7F5C1"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lastRenderedPageBreak/>
                    <w:t> </w:t>
                  </w:r>
                  <w:sdt>
                    <w:sdtPr>
                      <w:rPr>
                        <w:rFonts w:ascii="Times New Roman" w:hAnsi="Times New Roman" w:cs="Times New Roman"/>
                        <w:color w:val="000000"/>
                        <w:sz w:val="24"/>
                      </w:rPr>
                      <w:id w:val="112799866"/>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38"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39"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A3B" w14:textId="77777777" w:rsidR="005F0FC7" w:rsidRPr="00314544" w:rsidRDefault="005F0FC7" w:rsidP="007321EB">
            <w:pPr>
              <w:rPr>
                <w:rFonts w:ascii="Times New Roman" w:hAnsi="Times New Roman" w:cs="Times New Roman"/>
                <w:sz w:val="24"/>
              </w:rPr>
            </w:pPr>
          </w:p>
        </w:tc>
      </w:tr>
    </w:tbl>
    <w:p w14:paraId="71763A3D"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48" w14:textId="77777777">
        <w:tc>
          <w:tcPr>
            <w:tcW w:w="5000" w:type="pct"/>
            <w:tcMar>
              <w:top w:w="0" w:type="dxa"/>
              <w:left w:w="0" w:type="dxa"/>
              <w:bottom w:w="0" w:type="dxa"/>
              <w:right w:w="0" w:type="dxa"/>
            </w:tcMar>
            <w:vAlign w:val="center"/>
          </w:tcPr>
          <w:p w14:paraId="71763A3E" w14:textId="2E083355"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32. Is the </w:t>
            </w:r>
            <w:r w:rsidR="00FA06E9">
              <w:rPr>
                <w:rFonts w:ascii="Times New Roman" w:eastAsia="Times New Roman" w:hAnsi="Times New Roman" w:cs="Times New Roman"/>
                <w:color w:val="000000"/>
                <w:sz w:val="24"/>
              </w:rPr>
              <w:t>s</w:t>
            </w:r>
            <w:r w:rsidRPr="00314544">
              <w:rPr>
                <w:rFonts w:ascii="Times New Roman" w:eastAsia="Times New Roman" w:hAnsi="Times New Roman" w:cs="Times New Roman"/>
                <w:color w:val="000000"/>
                <w:sz w:val="24"/>
              </w:rPr>
              <w:t>hort</w:t>
            </w:r>
            <w:r w:rsidR="00FA06E9">
              <w:rPr>
                <w:rFonts w:ascii="Times New Roman" w:eastAsia="Times New Roman" w:hAnsi="Times New Roman" w:cs="Times New Roman"/>
                <w:color w:val="000000"/>
                <w:sz w:val="24"/>
              </w:rPr>
              <w:t>-term f</w:t>
            </w:r>
            <w:r w:rsidRPr="00314544">
              <w:rPr>
                <w:rFonts w:ascii="Times New Roman" w:eastAsia="Times New Roman" w:hAnsi="Times New Roman" w:cs="Times New Roman"/>
                <w:color w:val="000000"/>
                <w:sz w:val="24"/>
              </w:rPr>
              <w:t xml:space="preserve">uel </w:t>
            </w:r>
            <w:r w:rsidR="00FA06E9">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(STFT)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A42" w14:textId="77777777">
              <w:tc>
                <w:tcPr>
                  <w:tcW w:w="400" w:type="dxa"/>
                  <w:tcMar>
                    <w:top w:w="0" w:type="dxa"/>
                    <w:left w:w="0" w:type="dxa"/>
                    <w:bottom w:w="0" w:type="dxa"/>
                    <w:right w:w="0" w:type="dxa"/>
                  </w:tcMar>
                </w:tcPr>
                <w:p w14:paraId="71763A3F" w14:textId="6DC02D0C"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749006342"/>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40"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41"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A46" w14:textId="77777777">
              <w:tc>
                <w:tcPr>
                  <w:tcW w:w="400" w:type="dxa"/>
                  <w:tcMar>
                    <w:top w:w="0" w:type="dxa"/>
                    <w:left w:w="0" w:type="dxa"/>
                    <w:bottom w:w="0" w:type="dxa"/>
                    <w:right w:w="0" w:type="dxa"/>
                  </w:tcMar>
                </w:tcPr>
                <w:p w14:paraId="71763A43" w14:textId="30CBF17C"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826562447"/>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44"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45"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A47" w14:textId="77777777" w:rsidR="005F0FC7" w:rsidRPr="00314544" w:rsidRDefault="005F0FC7" w:rsidP="007321EB">
            <w:pPr>
              <w:rPr>
                <w:rFonts w:ascii="Times New Roman" w:hAnsi="Times New Roman" w:cs="Times New Roman"/>
                <w:sz w:val="24"/>
              </w:rPr>
            </w:pPr>
          </w:p>
        </w:tc>
      </w:tr>
    </w:tbl>
    <w:p w14:paraId="71763A49"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54" w14:textId="77777777">
        <w:tc>
          <w:tcPr>
            <w:tcW w:w="5000" w:type="pct"/>
            <w:tcMar>
              <w:top w:w="0" w:type="dxa"/>
              <w:left w:w="0" w:type="dxa"/>
              <w:bottom w:w="0" w:type="dxa"/>
              <w:right w:w="0" w:type="dxa"/>
            </w:tcMar>
            <w:vAlign w:val="center"/>
          </w:tcPr>
          <w:p w14:paraId="71763A4A" w14:textId="5F6EB800"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33. Is the </w:t>
            </w:r>
            <w:r w:rsidR="00FA06E9">
              <w:rPr>
                <w:rFonts w:ascii="Times New Roman" w:eastAsia="Times New Roman" w:hAnsi="Times New Roman" w:cs="Times New Roman"/>
                <w:color w:val="000000"/>
                <w:sz w:val="24"/>
              </w:rPr>
              <w:t>l</w:t>
            </w:r>
            <w:r w:rsidR="00FA06E9" w:rsidRPr="00314544">
              <w:rPr>
                <w:rFonts w:ascii="Times New Roman" w:eastAsia="Times New Roman" w:hAnsi="Times New Roman" w:cs="Times New Roman"/>
                <w:color w:val="000000"/>
                <w:sz w:val="24"/>
              </w:rPr>
              <w:t>ong</w:t>
            </w:r>
            <w:r w:rsidR="00FA06E9">
              <w:rPr>
                <w:rFonts w:ascii="Times New Roman" w:eastAsia="Times New Roman" w:hAnsi="Times New Roman" w:cs="Times New Roman"/>
                <w:color w:val="000000"/>
                <w:sz w:val="24"/>
              </w:rPr>
              <w:t>-term f</w:t>
            </w:r>
            <w:r w:rsidRPr="00314544">
              <w:rPr>
                <w:rFonts w:ascii="Times New Roman" w:eastAsia="Times New Roman" w:hAnsi="Times New Roman" w:cs="Times New Roman"/>
                <w:color w:val="000000"/>
                <w:sz w:val="24"/>
              </w:rPr>
              <w:t xml:space="preserve">uel </w:t>
            </w:r>
            <w:r w:rsidR="00FA06E9">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(LTFT)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A4E" w14:textId="77777777">
              <w:tc>
                <w:tcPr>
                  <w:tcW w:w="400" w:type="dxa"/>
                  <w:tcMar>
                    <w:top w:w="0" w:type="dxa"/>
                    <w:left w:w="0" w:type="dxa"/>
                    <w:bottom w:w="0" w:type="dxa"/>
                    <w:right w:w="0" w:type="dxa"/>
                  </w:tcMar>
                </w:tcPr>
                <w:p w14:paraId="71763A4B" w14:textId="3DC478A2"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049490101"/>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4C"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4D"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A52" w14:textId="77777777">
              <w:tc>
                <w:tcPr>
                  <w:tcW w:w="400" w:type="dxa"/>
                  <w:tcMar>
                    <w:top w:w="0" w:type="dxa"/>
                    <w:left w:w="0" w:type="dxa"/>
                    <w:bottom w:w="0" w:type="dxa"/>
                    <w:right w:w="0" w:type="dxa"/>
                  </w:tcMar>
                </w:tcPr>
                <w:p w14:paraId="71763A4F" w14:textId="4A3BF3F9"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625733022"/>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50"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51"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A53" w14:textId="77777777" w:rsidR="005F0FC7" w:rsidRPr="00314544" w:rsidRDefault="005F0FC7" w:rsidP="007321EB">
            <w:pPr>
              <w:rPr>
                <w:rFonts w:ascii="Times New Roman" w:hAnsi="Times New Roman" w:cs="Times New Roman"/>
                <w:sz w:val="24"/>
              </w:rPr>
            </w:pPr>
          </w:p>
        </w:tc>
      </w:tr>
    </w:tbl>
    <w:p w14:paraId="71763A55"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60" w14:textId="77777777">
        <w:tc>
          <w:tcPr>
            <w:tcW w:w="5000" w:type="pct"/>
            <w:tcMar>
              <w:top w:w="0" w:type="dxa"/>
              <w:left w:w="0" w:type="dxa"/>
              <w:bottom w:w="0" w:type="dxa"/>
              <w:right w:w="0" w:type="dxa"/>
            </w:tcMar>
            <w:vAlign w:val="center"/>
          </w:tcPr>
          <w:p w14:paraId="71763A56" w14:textId="3595BC08"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34. Is the catalytic converter </w:t>
            </w:r>
            <w:r w:rsidR="00CE1284" w:rsidRPr="005E719D">
              <w:rPr>
                <w:rFonts w:ascii="Times New Roman" w:eastAsia="Times New Roman" w:hAnsi="Times New Roman" w:cs="Times New Roman"/>
                <w:color w:val="000000"/>
                <w:sz w:val="24"/>
              </w:rPr>
              <w:t>properly</w:t>
            </w:r>
            <w:r w:rsidR="00CE1284" w:rsidRPr="00284B24">
              <w:rPr>
                <w:rFonts w:ascii="Times New Roman" w:eastAsia="Times New Roman" w:hAnsi="Times New Roman" w:cs="Times New Roman"/>
                <w:color w:val="000000"/>
                <w:sz w:val="24"/>
              </w:rPr>
              <w:t xml:space="preserve"> </w:t>
            </w:r>
            <w:r w:rsidRPr="00314544">
              <w:rPr>
                <w:rFonts w:ascii="Times New Roman" w:eastAsia="Times New Roman" w:hAnsi="Times New Roman" w:cs="Times New Roman"/>
                <w:color w:val="000000"/>
                <w:sz w:val="24"/>
              </w:rPr>
              <w:t>reducing emissions?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A5A" w14:textId="77777777">
              <w:tc>
                <w:tcPr>
                  <w:tcW w:w="400" w:type="dxa"/>
                  <w:tcMar>
                    <w:top w:w="0" w:type="dxa"/>
                    <w:left w:w="0" w:type="dxa"/>
                    <w:bottom w:w="0" w:type="dxa"/>
                    <w:right w:w="0" w:type="dxa"/>
                  </w:tcMar>
                </w:tcPr>
                <w:p w14:paraId="71763A57" w14:textId="4E5E9220"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851771474"/>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58"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59"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A5E" w14:textId="77777777">
              <w:tc>
                <w:tcPr>
                  <w:tcW w:w="400" w:type="dxa"/>
                  <w:tcMar>
                    <w:top w:w="0" w:type="dxa"/>
                    <w:left w:w="0" w:type="dxa"/>
                    <w:bottom w:w="0" w:type="dxa"/>
                    <w:right w:w="0" w:type="dxa"/>
                  </w:tcMar>
                </w:tcPr>
                <w:p w14:paraId="71763A5B" w14:textId="16D2ED06"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349919996"/>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5C"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5D" w14:textId="77777777" w:rsidR="005F0FC7" w:rsidRPr="00314544" w:rsidRDefault="00C93F7C" w:rsidP="005B37E3">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A5F" w14:textId="77777777" w:rsidR="005F0FC7" w:rsidRPr="00314544" w:rsidRDefault="005F0FC7" w:rsidP="007321EB">
            <w:pPr>
              <w:rPr>
                <w:rFonts w:ascii="Times New Roman" w:hAnsi="Times New Roman" w:cs="Times New Roman"/>
                <w:sz w:val="24"/>
              </w:rPr>
            </w:pPr>
          </w:p>
        </w:tc>
      </w:tr>
    </w:tbl>
    <w:p w14:paraId="71763A64"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77" w14:textId="77777777">
        <w:tc>
          <w:tcPr>
            <w:tcW w:w="5000" w:type="pct"/>
            <w:tcMar>
              <w:top w:w="0" w:type="dxa"/>
              <w:left w:w="0" w:type="dxa"/>
              <w:bottom w:w="0" w:type="dxa"/>
              <w:right w:w="0" w:type="dxa"/>
            </w:tcMar>
            <w:vAlign w:val="center"/>
          </w:tcPr>
          <w:p w14:paraId="71763A65" w14:textId="77777777"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35. Utilizing the scan tool data provided in the animation, what is the root cause of the readings?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407"/>
            </w:tblGrid>
            <w:tr w:rsidR="005F0FC7" w:rsidRPr="00284B24" w14:paraId="71763A69" w14:textId="77777777">
              <w:tc>
                <w:tcPr>
                  <w:tcW w:w="400" w:type="dxa"/>
                  <w:tcMar>
                    <w:top w:w="0" w:type="dxa"/>
                    <w:left w:w="0" w:type="dxa"/>
                    <w:bottom w:w="0" w:type="dxa"/>
                    <w:right w:w="0" w:type="dxa"/>
                  </w:tcMar>
                </w:tcPr>
                <w:p w14:paraId="71763A66" w14:textId="4EBC64A8" w:rsidR="005F0FC7" w:rsidRPr="00314544" w:rsidRDefault="00C93F7C" w:rsidP="005B37E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621262114"/>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67"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68" w14:textId="77777777" w:rsidR="005F0FC7" w:rsidRPr="00314544" w:rsidRDefault="00C93F7C" w:rsidP="00E95E6C">
                  <w:pPr>
                    <w:pStyle w:val="p"/>
                    <w:rPr>
                      <w:rFonts w:ascii="Times New Roman" w:hAnsi="Times New Roman" w:cs="Times New Roman"/>
                      <w:sz w:val="24"/>
                    </w:rPr>
                  </w:pPr>
                  <w:r w:rsidRPr="00314544">
                    <w:rPr>
                      <w:rFonts w:ascii="Times New Roman" w:eastAsia="Times New Roman" w:hAnsi="Times New Roman" w:cs="Times New Roman"/>
                      <w:color w:val="000000"/>
                      <w:sz w:val="24"/>
                    </w:rPr>
                    <w:t>Normal operation</w:t>
                  </w:r>
                </w:p>
              </w:tc>
            </w:tr>
            <w:tr w:rsidR="005F0FC7" w:rsidRPr="00284B24" w14:paraId="71763A6D" w14:textId="77777777">
              <w:tc>
                <w:tcPr>
                  <w:tcW w:w="400" w:type="dxa"/>
                  <w:tcMar>
                    <w:top w:w="0" w:type="dxa"/>
                    <w:left w:w="0" w:type="dxa"/>
                    <w:bottom w:w="0" w:type="dxa"/>
                    <w:right w:w="0" w:type="dxa"/>
                  </w:tcMar>
                </w:tcPr>
                <w:p w14:paraId="71763A6A" w14:textId="4A031AC0"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440149571"/>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6B"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6C" w14:textId="77777777" w:rsidR="005F0FC7" w:rsidRPr="00314544" w:rsidRDefault="00C93F7C" w:rsidP="005B37E3">
                  <w:pPr>
                    <w:pStyle w:val="p"/>
                    <w:rPr>
                      <w:rFonts w:ascii="Times New Roman" w:hAnsi="Times New Roman" w:cs="Times New Roman"/>
                      <w:sz w:val="24"/>
                    </w:rPr>
                  </w:pPr>
                  <w:r w:rsidRPr="00314544">
                    <w:rPr>
                      <w:rFonts w:ascii="Times New Roman" w:eastAsia="Times New Roman" w:hAnsi="Times New Roman" w:cs="Times New Roman"/>
                      <w:color w:val="000000"/>
                      <w:sz w:val="24"/>
                    </w:rPr>
                    <w:t>Rich fuel condition</w:t>
                  </w:r>
                </w:p>
              </w:tc>
            </w:tr>
            <w:tr w:rsidR="005F0FC7" w:rsidRPr="00284B24" w14:paraId="71763A71" w14:textId="77777777">
              <w:tc>
                <w:tcPr>
                  <w:tcW w:w="400" w:type="dxa"/>
                  <w:tcMar>
                    <w:top w:w="0" w:type="dxa"/>
                    <w:left w:w="0" w:type="dxa"/>
                    <w:bottom w:w="0" w:type="dxa"/>
                    <w:right w:w="0" w:type="dxa"/>
                  </w:tcMar>
                </w:tcPr>
                <w:p w14:paraId="71763A6E" w14:textId="1183CDE0"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769691558"/>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6F"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1763A70" w14:textId="77777777" w:rsidR="005F0FC7" w:rsidRPr="00314544" w:rsidRDefault="00C93F7C" w:rsidP="00FE3B82">
                  <w:pPr>
                    <w:pStyle w:val="p"/>
                    <w:rPr>
                      <w:rFonts w:ascii="Times New Roman" w:hAnsi="Times New Roman" w:cs="Times New Roman"/>
                      <w:sz w:val="24"/>
                    </w:rPr>
                  </w:pPr>
                  <w:r w:rsidRPr="00314544">
                    <w:rPr>
                      <w:rFonts w:ascii="Times New Roman" w:eastAsia="Times New Roman" w:hAnsi="Times New Roman" w:cs="Times New Roman"/>
                      <w:color w:val="000000"/>
                      <w:sz w:val="24"/>
                    </w:rPr>
                    <w:t>The catalyst is faulty</w:t>
                  </w:r>
                </w:p>
              </w:tc>
            </w:tr>
            <w:tr w:rsidR="005F0FC7" w:rsidRPr="00284B24" w14:paraId="71763A75" w14:textId="77777777">
              <w:tc>
                <w:tcPr>
                  <w:tcW w:w="400" w:type="dxa"/>
                  <w:tcMar>
                    <w:top w:w="0" w:type="dxa"/>
                    <w:left w:w="0" w:type="dxa"/>
                    <w:bottom w:w="0" w:type="dxa"/>
                    <w:right w:w="0" w:type="dxa"/>
                  </w:tcMar>
                </w:tcPr>
                <w:p w14:paraId="71763A72" w14:textId="43A0A275"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381703228"/>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73"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71763A74" w14:textId="77777777" w:rsidR="005F0FC7" w:rsidRPr="00314544" w:rsidRDefault="00C93F7C" w:rsidP="00FE3B82">
                  <w:pPr>
                    <w:pStyle w:val="p"/>
                    <w:rPr>
                      <w:rFonts w:ascii="Times New Roman" w:hAnsi="Times New Roman" w:cs="Times New Roman"/>
                      <w:sz w:val="24"/>
                    </w:rPr>
                  </w:pPr>
                  <w:r w:rsidRPr="00314544">
                    <w:rPr>
                      <w:rFonts w:ascii="Times New Roman" w:eastAsia="Times New Roman" w:hAnsi="Times New Roman" w:cs="Times New Roman"/>
                      <w:color w:val="000000"/>
                      <w:sz w:val="24"/>
                    </w:rPr>
                    <w:t>Lean fuel condition</w:t>
                  </w:r>
                </w:p>
              </w:tc>
            </w:tr>
          </w:tbl>
          <w:p w14:paraId="71763A76" w14:textId="77777777" w:rsidR="005F0FC7" w:rsidRPr="00314544" w:rsidRDefault="005F0FC7" w:rsidP="007321EB">
            <w:pPr>
              <w:rPr>
                <w:rFonts w:ascii="Times New Roman" w:hAnsi="Times New Roman" w:cs="Times New Roman"/>
                <w:sz w:val="24"/>
              </w:rPr>
            </w:pPr>
          </w:p>
        </w:tc>
      </w:tr>
    </w:tbl>
    <w:p w14:paraId="5052B5AA" w14:textId="77777777" w:rsidR="001E2284" w:rsidRDefault="001E2284" w:rsidP="0041129B">
      <w:pPr>
        <w:rPr>
          <w:rFonts w:ascii="Times New Roman" w:hAnsi="Times New Roman" w:cs="Times New Roman"/>
          <w:sz w:val="24"/>
        </w:rPr>
      </w:pPr>
    </w:p>
    <w:p w14:paraId="71763A7B" w14:textId="395FE075" w:rsidR="005F0FC7" w:rsidRDefault="00FD1179" w:rsidP="0041129B">
      <w:pPr>
        <w:rPr>
          <w:rFonts w:ascii="Times New Roman" w:hAnsi="Times New Roman" w:cs="Times New Roman"/>
          <w:sz w:val="24"/>
        </w:rPr>
      </w:pPr>
      <w:hyperlink r:id="rId13" w:history="1">
        <w:r w:rsidR="001E2284" w:rsidRPr="00FE3B82">
          <w:rPr>
            <w:rStyle w:val="Hyperlink"/>
            <w:rFonts w:ascii="Times New Roman" w:hAnsi="Times New Roman" w:cs="Times New Roman"/>
            <w:b/>
            <w:bCs/>
            <w:sz w:val="24"/>
          </w:rPr>
          <w:t>O</w:t>
        </w:r>
        <w:r w:rsidR="001E2284" w:rsidRPr="00FE3B82">
          <w:rPr>
            <w:rStyle w:val="Hyperlink"/>
            <w:rFonts w:ascii="Times New Roman" w:hAnsi="Times New Roman" w:cs="Times New Roman"/>
            <w:b/>
            <w:bCs/>
            <w:sz w:val="24"/>
            <w:vertAlign w:val="subscript"/>
          </w:rPr>
          <w:t>2</w:t>
        </w:r>
        <w:r w:rsidR="001E2284" w:rsidRPr="00FE3B82">
          <w:rPr>
            <w:rStyle w:val="Hyperlink"/>
            <w:rFonts w:ascii="Times New Roman" w:hAnsi="Times New Roman" w:cs="Times New Roman"/>
            <w:b/>
            <w:bCs/>
            <w:sz w:val="24"/>
          </w:rPr>
          <w:t xml:space="preserve"> Sensor &amp; Fuel Trim Animation 8</w:t>
        </w:r>
      </w:hyperlink>
    </w:p>
    <w:p w14:paraId="546BBDD2" w14:textId="77777777" w:rsidR="001E2284" w:rsidRPr="00314544" w:rsidRDefault="001E2284"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86" w14:textId="77777777">
        <w:tc>
          <w:tcPr>
            <w:tcW w:w="5000" w:type="pct"/>
            <w:tcMar>
              <w:top w:w="0" w:type="dxa"/>
              <w:left w:w="0" w:type="dxa"/>
              <w:bottom w:w="0" w:type="dxa"/>
              <w:right w:w="0" w:type="dxa"/>
            </w:tcMar>
            <w:vAlign w:val="center"/>
          </w:tcPr>
          <w:p w14:paraId="71763A7C" w14:textId="77777777"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36. Are both the front and rear O</w:t>
            </w:r>
            <w:r w:rsidRPr="00314544">
              <w:rPr>
                <w:rFonts w:ascii="Times New Roman" w:eastAsia="Times New Roman" w:hAnsi="Times New Roman" w:cs="Times New Roman"/>
                <w:color w:val="000000"/>
                <w:sz w:val="24"/>
                <w:vertAlign w:val="subscript"/>
              </w:rPr>
              <w:t>2</w:t>
            </w:r>
            <w:r w:rsidRPr="00314544">
              <w:rPr>
                <w:rFonts w:ascii="Times New Roman" w:eastAsia="Times New Roman" w:hAnsi="Times New Roman" w:cs="Times New Roman"/>
                <w:color w:val="000000"/>
                <w:sz w:val="24"/>
              </w:rPr>
              <w:t xml:space="preserve"> sensors functioning properly?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A80" w14:textId="77777777">
              <w:tc>
                <w:tcPr>
                  <w:tcW w:w="400" w:type="dxa"/>
                  <w:tcMar>
                    <w:top w:w="0" w:type="dxa"/>
                    <w:left w:w="0" w:type="dxa"/>
                    <w:bottom w:w="0" w:type="dxa"/>
                    <w:right w:w="0" w:type="dxa"/>
                  </w:tcMar>
                </w:tcPr>
                <w:p w14:paraId="71763A7D" w14:textId="05B49CBA" w:rsidR="005F0FC7" w:rsidRPr="00314544" w:rsidRDefault="00C93F7C" w:rsidP="00777A3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70817946"/>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7E"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7F"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A84" w14:textId="77777777">
              <w:tc>
                <w:tcPr>
                  <w:tcW w:w="400" w:type="dxa"/>
                  <w:tcMar>
                    <w:top w:w="0" w:type="dxa"/>
                    <w:left w:w="0" w:type="dxa"/>
                    <w:bottom w:w="0" w:type="dxa"/>
                    <w:right w:w="0" w:type="dxa"/>
                  </w:tcMar>
                </w:tcPr>
                <w:p w14:paraId="71763A81" w14:textId="3A3E258C"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04858335"/>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82"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83"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A85" w14:textId="77777777" w:rsidR="005F0FC7" w:rsidRPr="00314544" w:rsidRDefault="005F0FC7" w:rsidP="007321EB">
            <w:pPr>
              <w:rPr>
                <w:rFonts w:ascii="Times New Roman" w:hAnsi="Times New Roman" w:cs="Times New Roman"/>
                <w:sz w:val="24"/>
              </w:rPr>
            </w:pPr>
          </w:p>
        </w:tc>
      </w:tr>
    </w:tbl>
    <w:p w14:paraId="71763A87"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92" w14:textId="77777777">
        <w:tc>
          <w:tcPr>
            <w:tcW w:w="5000" w:type="pct"/>
            <w:tcMar>
              <w:top w:w="0" w:type="dxa"/>
              <w:left w:w="0" w:type="dxa"/>
              <w:bottom w:w="0" w:type="dxa"/>
              <w:right w:w="0" w:type="dxa"/>
            </w:tcMar>
            <w:vAlign w:val="center"/>
          </w:tcPr>
          <w:p w14:paraId="71763A88" w14:textId="3DC94860"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37. Is the </w:t>
            </w:r>
            <w:r w:rsidR="00FA06E9">
              <w:rPr>
                <w:rFonts w:ascii="Times New Roman" w:eastAsia="Times New Roman" w:hAnsi="Times New Roman" w:cs="Times New Roman"/>
                <w:color w:val="000000"/>
                <w:sz w:val="24"/>
              </w:rPr>
              <w:t>s</w:t>
            </w:r>
            <w:r w:rsidRPr="00314544">
              <w:rPr>
                <w:rFonts w:ascii="Times New Roman" w:eastAsia="Times New Roman" w:hAnsi="Times New Roman" w:cs="Times New Roman"/>
                <w:color w:val="000000"/>
                <w:sz w:val="24"/>
              </w:rPr>
              <w:t>hort</w:t>
            </w:r>
            <w:r w:rsidR="00FA06E9">
              <w:rPr>
                <w:rFonts w:ascii="Times New Roman" w:eastAsia="Times New Roman" w:hAnsi="Times New Roman" w:cs="Times New Roman"/>
                <w:color w:val="000000"/>
                <w:sz w:val="24"/>
              </w:rPr>
              <w:t>-term f</w:t>
            </w:r>
            <w:r w:rsidRPr="00314544">
              <w:rPr>
                <w:rFonts w:ascii="Times New Roman" w:eastAsia="Times New Roman" w:hAnsi="Times New Roman" w:cs="Times New Roman"/>
                <w:color w:val="000000"/>
                <w:sz w:val="24"/>
              </w:rPr>
              <w:t xml:space="preserve">uel </w:t>
            </w:r>
            <w:r w:rsidR="00FA06E9">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(STFT)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A8C" w14:textId="77777777">
              <w:tc>
                <w:tcPr>
                  <w:tcW w:w="400" w:type="dxa"/>
                  <w:tcMar>
                    <w:top w:w="0" w:type="dxa"/>
                    <w:left w:w="0" w:type="dxa"/>
                    <w:bottom w:w="0" w:type="dxa"/>
                    <w:right w:w="0" w:type="dxa"/>
                  </w:tcMar>
                </w:tcPr>
                <w:p w14:paraId="71763A89" w14:textId="091338CD" w:rsidR="005F0FC7" w:rsidRPr="00314544" w:rsidRDefault="00C93F7C" w:rsidP="00777A3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329871852"/>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8A"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8B"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A90" w14:textId="77777777">
              <w:tc>
                <w:tcPr>
                  <w:tcW w:w="400" w:type="dxa"/>
                  <w:tcMar>
                    <w:top w:w="0" w:type="dxa"/>
                    <w:left w:w="0" w:type="dxa"/>
                    <w:bottom w:w="0" w:type="dxa"/>
                    <w:right w:w="0" w:type="dxa"/>
                  </w:tcMar>
                </w:tcPr>
                <w:p w14:paraId="71763A8D" w14:textId="63134356"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970089677"/>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8E"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8F"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A91" w14:textId="77777777" w:rsidR="005F0FC7" w:rsidRPr="00314544" w:rsidRDefault="005F0FC7" w:rsidP="007321EB">
            <w:pPr>
              <w:rPr>
                <w:rFonts w:ascii="Times New Roman" w:hAnsi="Times New Roman" w:cs="Times New Roman"/>
                <w:sz w:val="24"/>
              </w:rPr>
            </w:pPr>
          </w:p>
        </w:tc>
      </w:tr>
    </w:tbl>
    <w:p w14:paraId="71763A93"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9E" w14:textId="77777777">
        <w:tc>
          <w:tcPr>
            <w:tcW w:w="5000" w:type="pct"/>
            <w:tcMar>
              <w:top w:w="0" w:type="dxa"/>
              <w:left w:w="0" w:type="dxa"/>
              <w:bottom w:w="0" w:type="dxa"/>
              <w:right w:w="0" w:type="dxa"/>
            </w:tcMar>
            <w:vAlign w:val="center"/>
          </w:tcPr>
          <w:p w14:paraId="71763A94" w14:textId="23A92B66"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38. Is the </w:t>
            </w:r>
            <w:r w:rsidR="00FA06E9">
              <w:rPr>
                <w:rFonts w:ascii="Times New Roman" w:eastAsia="Times New Roman" w:hAnsi="Times New Roman" w:cs="Times New Roman"/>
                <w:color w:val="000000"/>
                <w:sz w:val="24"/>
              </w:rPr>
              <w:t>l</w:t>
            </w:r>
            <w:r w:rsidRPr="00314544">
              <w:rPr>
                <w:rFonts w:ascii="Times New Roman" w:eastAsia="Times New Roman" w:hAnsi="Times New Roman" w:cs="Times New Roman"/>
                <w:color w:val="000000"/>
                <w:sz w:val="24"/>
              </w:rPr>
              <w:t>ong</w:t>
            </w:r>
            <w:r w:rsidR="00FA06E9">
              <w:rPr>
                <w:rFonts w:ascii="Times New Roman" w:eastAsia="Times New Roman" w:hAnsi="Times New Roman" w:cs="Times New Roman"/>
                <w:color w:val="000000"/>
                <w:sz w:val="24"/>
              </w:rPr>
              <w:t>-term f</w:t>
            </w:r>
            <w:r w:rsidRPr="00314544">
              <w:rPr>
                <w:rFonts w:ascii="Times New Roman" w:eastAsia="Times New Roman" w:hAnsi="Times New Roman" w:cs="Times New Roman"/>
                <w:color w:val="000000"/>
                <w:sz w:val="24"/>
              </w:rPr>
              <w:t xml:space="preserve">uel </w:t>
            </w:r>
            <w:r w:rsidR="00FA06E9">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(LTFT)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A98" w14:textId="77777777">
              <w:tc>
                <w:tcPr>
                  <w:tcW w:w="400" w:type="dxa"/>
                  <w:tcMar>
                    <w:top w:w="0" w:type="dxa"/>
                    <w:left w:w="0" w:type="dxa"/>
                    <w:bottom w:w="0" w:type="dxa"/>
                    <w:right w:w="0" w:type="dxa"/>
                  </w:tcMar>
                </w:tcPr>
                <w:p w14:paraId="71763A95" w14:textId="5106DF7C" w:rsidR="005F0FC7" w:rsidRPr="00314544" w:rsidRDefault="00C93F7C" w:rsidP="00FE3B82">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380252596"/>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96"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97"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A9C" w14:textId="77777777">
              <w:tc>
                <w:tcPr>
                  <w:tcW w:w="400" w:type="dxa"/>
                  <w:tcMar>
                    <w:top w:w="0" w:type="dxa"/>
                    <w:left w:w="0" w:type="dxa"/>
                    <w:bottom w:w="0" w:type="dxa"/>
                    <w:right w:w="0" w:type="dxa"/>
                  </w:tcMar>
                </w:tcPr>
                <w:p w14:paraId="71763A99" w14:textId="214EC7A4"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069353129"/>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9A"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9B"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A9D" w14:textId="77777777" w:rsidR="005F0FC7" w:rsidRPr="00314544" w:rsidRDefault="005F0FC7" w:rsidP="007321EB">
            <w:pPr>
              <w:rPr>
                <w:rFonts w:ascii="Times New Roman" w:hAnsi="Times New Roman" w:cs="Times New Roman"/>
                <w:sz w:val="24"/>
              </w:rPr>
            </w:pPr>
          </w:p>
        </w:tc>
      </w:tr>
    </w:tbl>
    <w:p w14:paraId="71763A9F"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AA" w14:textId="77777777">
        <w:tc>
          <w:tcPr>
            <w:tcW w:w="5000" w:type="pct"/>
            <w:tcMar>
              <w:top w:w="0" w:type="dxa"/>
              <w:left w:w="0" w:type="dxa"/>
              <w:bottom w:w="0" w:type="dxa"/>
              <w:right w:w="0" w:type="dxa"/>
            </w:tcMar>
            <w:vAlign w:val="center"/>
          </w:tcPr>
          <w:p w14:paraId="71763AA0" w14:textId="2BF2BA54"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39. Is the catalytic converter </w:t>
            </w:r>
            <w:r w:rsidR="00CE1284" w:rsidRPr="00865499">
              <w:rPr>
                <w:rFonts w:ascii="Times New Roman" w:eastAsia="Times New Roman" w:hAnsi="Times New Roman" w:cs="Times New Roman"/>
                <w:color w:val="000000"/>
                <w:sz w:val="24"/>
              </w:rPr>
              <w:t>properly</w:t>
            </w:r>
            <w:r w:rsidR="00CE1284" w:rsidRPr="00284B24">
              <w:rPr>
                <w:rFonts w:ascii="Times New Roman" w:eastAsia="Times New Roman" w:hAnsi="Times New Roman" w:cs="Times New Roman"/>
                <w:color w:val="000000"/>
                <w:sz w:val="24"/>
              </w:rPr>
              <w:t xml:space="preserve"> </w:t>
            </w:r>
            <w:r w:rsidRPr="00314544">
              <w:rPr>
                <w:rFonts w:ascii="Times New Roman" w:eastAsia="Times New Roman" w:hAnsi="Times New Roman" w:cs="Times New Roman"/>
                <w:color w:val="000000"/>
                <w:sz w:val="24"/>
              </w:rPr>
              <w:t>reducing emissions?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AA4" w14:textId="77777777">
              <w:tc>
                <w:tcPr>
                  <w:tcW w:w="400" w:type="dxa"/>
                  <w:tcMar>
                    <w:top w:w="0" w:type="dxa"/>
                    <w:left w:w="0" w:type="dxa"/>
                    <w:bottom w:w="0" w:type="dxa"/>
                    <w:right w:w="0" w:type="dxa"/>
                  </w:tcMar>
                </w:tcPr>
                <w:p w14:paraId="71763AA1" w14:textId="6E90E294" w:rsidR="005F0FC7" w:rsidRPr="00314544" w:rsidRDefault="00C93F7C" w:rsidP="00777A3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589387404"/>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A2"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A3"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AA8" w14:textId="77777777">
              <w:tc>
                <w:tcPr>
                  <w:tcW w:w="400" w:type="dxa"/>
                  <w:tcMar>
                    <w:top w:w="0" w:type="dxa"/>
                    <w:left w:w="0" w:type="dxa"/>
                    <w:bottom w:w="0" w:type="dxa"/>
                    <w:right w:w="0" w:type="dxa"/>
                  </w:tcMar>
                </w:tcPr>
                <w:p w14:paraId="71763AA5" w14:textId="0DC8C6A9"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732114616"/>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A6"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A7"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AA9" w14:textId="77777777" w:rsidR="005F0FC7" w:rsidRPr="00314544" w:rsidRDefault="005F0FC7" w:rsidP="007321EB">
            <w:pPr>
              <w:rPr>
                <w:rFonts w:ascii="Times New Roman" w:hAnsi="Times New Roman" w:cs="Times New Roman"/>
                <w:sz w:val="24"/>
              </w:rPr>
            </w:pPr>
          </w:p>
        </w:tc>
      </w:tr>
    </w:tbl>
    <w:p w14:paraId="71763AAE"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C1" w14:textId="77777777">
        <w:tc>
          <w:tcPr>
            <w:tcW w:w="5000" w:type="pct"/>
            <w:tcMar>
              <w:top w:w="0" w:type="dxa"/>
              <w:left w:w="0" w:type="dxa"/>
              <w:bottom w:w="0" w:type="dxa"/>
              <w:right w:w="0" w:type="dxa"/>
            </w:tcMar>
            <w:vAlign w:val="center"/>
          </w:tcPr>
          <w:p w14:paraId="71763AAF" w14:textId="77777777"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40. Utilizing the scan tool data provided in the animation, what is the root cause of the readings?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407"/>
            </w:tblGrid>
            <w:tr w:rsidR="005F0FC7" w:rsidRPr="00284B24" w14:paraId="71763AB3" w14:textId="77777777">
              <w:tc>
                <w:tcPr>
                  <w:tcW w:w="400" w:type="dxa"/>
                  <w:tcMar>
                    <w:top w:w="0" w:type="dxa"/>
                    <w:left w:w="0" w:type="dxa"/>
                    <w:bottom w:w="0" w:type="dxa"/>
                    <w:right w:w="0" w:type="dxa"/>
                  </w:tcMar>
                </w:tcPr>
                <w:p w14:paraId="71763AB0" w14:textId="6C5847BF" w:rsidR="005F0FC7" w:rsidRPr="00314544" w:rsidRDefault="00C93F7C" w:rsidP="00777A3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907458691"/>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B1"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B2" w14:textId="77777777" w:rsidR="005F0FC7" w:rsidRPr="00314544" w:rsidRDefault="00C93F7C" w:rsidP="00E95E6C">
                  <w:pPr>
                    <w:pStyle w:val="p"/>
                    <w:rPr>
                      <w:rFonts w:ascii="Times New Roman" w:hAnsi="Times New Roman" w:cs="Times New Roman"/>
                      <w:sz w:val="24"/>
                    </w:rPr>
                  </w:pPr>
                  <w:r w:rsidRPr="00314544">
                    <w:rPr>
                      <w:rFonts w:ascii="Times New Roman" w:eastAsia="Times New Roman" w:hAnsi="Times New Roman" w:cs="Times New Roman"/>
                      <w:color w:val="000000"/>
                      <w:sz w:val="24"/>
                    </w:rPr>
                    <w:t>Normal operation</w:t>
                  </w:r>
                </w:p>
              </w:tc>
            </w:tr>
            <w:tr w:rsidR="005F0FC7" w:rsidRPr="00284B24" w14:paraId="71763AB7" w14:textId="77777777">
              <w:tc>
                <w:tcPr>
                  <w:tcW w:w="400" w:type="dxa"/>
                  <w:tcMar>
                    <w:top w:w="0" w:type="dxa"/>
                    <w:left w:w="0" w:type="dxa"/>
                    <w:bottom w:w="0" w:type="dxa"/>
                    <w:right w:w="0" w:type="dxa"/>
                  </w:tcMar>
                </w:tcPr>
                <w:p w14:paraId="71763AB4" w14:textId="77BB1DD5"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lastRenderedPageBreak/>
                    <w:t> </w:t>
                  </w:r>
                  <w:sdt>
                    <w:sdtPr>
                      <w:rPr>
                        <w:rFonts w:ascii="Times New Roman" w:hAnsi="Times New Roman" w:cs="Times New Roman"/>
                        <w:color w:val="000000"/>
                        <w:sz w:val="24"/>
                      </w:rPr>
                      <w:id w:val="1117949640"/>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B5"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B6" w14:textId="77777777" w:rsidR="005F0FC7" w:rsidRPr="00314544" w:rsidRDefault="00C93F7C" w:rsidP="00FE3B82">
                  <w:pPr>
                    <w:pStyle w:val="p"/>
                    <w:rPr>
                      <w:rFonts w:ascii="Times New Roman" w:hAnsi="Times New Roman" w:cs="Times New Roman"/>
                      <w:sz w:val="24"/>
                    </w:rPr>
                  </w:pPr>
                  <w:r w:rsidRPr="00314544">
                    <w:rPr>
                      <w:rFonts w:ascii="Times New Roman" w:eastAsia="Times New Roman" w:hAnsi="Times New Roman" w:cs="Times New Roman"/>
                      <w:color w:val="000000"/>
                      <w:sz w:val="24"/>
                    </w:rPr>
                    <w:t>Rich fuel condition</w:t>
                  </w:r>
                </w:p>
              </w:tc>
            </w:tr>
            <w:tr w:rsidR="005F0FC7" w:rsidRPr="00284B24" w14:paraId="71763ABB" w14:textId="77777777">
              <w:tc>
                <w:tcPr>
                  <w:tcW w:w="400" w:type="dxa"/>
                  <w:tcMar>
                    <w:top w:w="0" w:type="dxa"/>
                    <w:left w:w="0" w:type="dxa"/>
                    <w:bottom w:w="0" w:type="dxa"/>
                    <w:right w:w="0" w:type="dxa"/>
                  </w:tcMar>
                </w:tcPr>
                <w:p w14:paraId="71763AB8" w14:textId="32B746F2"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081096882"/>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B9"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1763ABA" w14:textId="77777777" w:rsidR="005F0FC7" w:rsidRPr="00314544" w:rsidRDefault="00C93F7C" w:rsidP="00FE3B82">
                  <w:pPr>
                    <w:pStyle w:val="p"/>
                    <w:rPr>
                      <w:rFonts w:ascii="Times New Roman" w:hAnsi="Times New Roman" w:cs="Times New Roman"/>
                      <w:sz w:val="24"/>
                    </w:rPr>
                  </w:pPr>
                  <w:r w:rsidRPr="00314544">
                    <w:rPr>
                      <w:rFonts w:ascii="Times New Roman" w:eastAsia="Times New Roman" w:hAnsi="Times New Roman" w:cs="Times New Roman"/>
                      <w:color w:val="000000"/>
                      <w:sz w:val="24"/>
                    </w:rPr>
                    <w:t>The catalyst is faulty</w:t>
                  </w:r>
                </w:p>
              </w:tc>
            </w:tr>
            <w:tr w:rsidR="005F0FC7" w:rsidRPr="00284B24" w14:paraId="71763ABF" w14:textId="77777777">
              <w:tc>
                <w:tcPr>
                  <w:tcW w:w="400" w:type="dxa"/>
                  <w:tcMar>
                    <w:top w:w="0" w:type="dxa"/>
                    <w:left w:w="0" w:type="dxa"/>
                    <w:bottom w:w="0" w:type="dxa"/>
                    <w:right w:w="0" w:type="dxa"/>
                  </w:tcMar>
                </w:tcPr>
                <w:p w14:paraId="71763ABC" w14:textId="2A99206B"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425348326"/>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BD"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7B3C0F1E" w14:textId="77777777" w:rsidR="005F0FC7" w:rsidRDefault="00C93F7C" w:rsidP="00FE3B82">
                  <w:pPr>
                    <w:pStyle w:val="p"/>
                    <w:rPr>
                      <w:rFonts w:ascii="Times New Roman" w:eastAsia="Times New Roman" w:hAnsi="Times New Roman" w:cs="Times New Roman"/>
                      <w:color w:val="000000"/>
                      <w:sz w:val="24"/>
                    </w:rPr>
                  </w:pPr>
                  <w:r w:rsidRPr="00314544">
                    <w:rPr>
                      <w:rFonts w:ascii="Times New Roman" w:eastAsia="Times New Roman" w:hAnsi="Times New Roman" w:cs="Times New Roman"/>
                      <w:color w:val="000000"/>
                      <w:sz w:val="24"/>
                    </w:rPr>
                    <w:t>Lean fuel condition</w:t>
                  </w:r>
                </w:p>
                <w:p w14:paraId="71763ABE" w14:textId="313C8EB9" w:rsidR="0080001C" w:rsidRPr="00314544" w:rsidRDefault="0080001C" w:rsidP="00FE3B82">
                  <w:pPr>
                    <w:pStyle w:val="p"/>
                    <w:rPr>
                      <w:rFonts w:ascii="Times New Roman" w:hAnsi="Times New Roman" w:cs="Times New Roman"/>
                      <w:sz w:val="24"/>
                    </w:rPr>
                  </w:pPr>
                </w:p>
              </w:tc>
            </w:tr>
          </w:tbl>
          <w:p w14:paraId="71763AC0" w14:textId="77777777" w:rsidR="005F0FC7" w:rsidRPr="00314544" w:rsidRDefault="005F0FC7" w:rsidP="007321EB">
            <w:pPr>
              <w:rPr>
                <w:rFonts w:ascii="Times New Roman" w:hAnsi="Times New Roman" w:cs="Times New Roman"/>
                <w:sz w:val="24"/>
              </w:rPr>
            </w:pPr>
          </w:p>
        </w:tc>
      </w:tr>
    </w:tbl>
    <w:p w14:paraId="71763AC2" w14:textId="1D9D290D" w:rsidR="005F0FC7" w:rsidRPr="00314544" w:rsidRDefault="00FD1179" w:rsidP="00314544">
      <w:pPr>
        <w:rPr>
          <w:rFonts w:ascii="Times New Roman" w:hAnsi="Times New Roman" w:cs="Times New Roman"/>
          <w:sz w:val="24"/>
        </w:rPr>
      </w:pPr>
      <w:hyperlink r:id="rId14" w:history="1">
        <w:r w:rsidR="00FE3B82" w:rsidRPr="0080001C">
          <w:rPr>
            <w:rStyle w:val="Hyperlink"/>
            <w:rFonts w:ascii="Times New Roman" w:hAnsi="Times New Roman" w:cs="Times New Roman"/>
            <w:b/>
            <w:bCs/>
            <w:sz w:val="24"/>
          </w:rPr>
          <w:t>O</w:t>
        </w:r>
        <w:r w:rsidR="00FE3B82" w:rsidRPr="0080001C">
          <w:rPr>
            <w:rStyle w:val="Hyperlink"/>
            <w:rFonts w:ascii="Times New Roman" w:hAnsi="Times New Roman" w:cs="Times New Roman"/>
            <w:b/>
            <w:bCs/>
            <w:sz w:val="24"/>
            <w:vertAlign w:val="subscript"/>
          </w:rPr>
          <w:t>2</w:t>
        </w:r>
        <w:r w:rsidR="00FE3B82" w:rsidRPr="0080001C">
          <w:rPr>
            <w:rStyle w:val="Hyperlink"/>
            <w:rFonts w:ascii="Times New Roman" w:hAnsi="Times New Roman" w:cs="Times New Roman"/>
            <w:b/>
            <w:bCs/>
            <w:sz w:val="24"/>
          </w:rPr>
          <w:t xml:space="preserve"> Sensor &amp; Fuel Trim Animation 9</w:t>
        </w:r>
      </w:hyperlink>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D0" w14:textId="77777777">
        <w:tc>
          <w:tcPr>
            <w:tcW w:w="5000" w:type="pct"/>
            <w:tcMar>
              <w:top w:w="0" w:type="dxa"/>
              <w:left w:w="0" w:type="dxa"/>
              <w:bottom w:w="0" w:type="dxa"/>
              <w:right w:w="0" w:type="dxa"/>
            </w:tcMar>
            <w:vAlign w:val="center"/>
          </w:tcPr>
          <w:p w14:paraId="5A95C759" w14:textId="77777777" w:rsidR="001E2284" w:rsidRDefault="001E2284" w:rsidP="00777A33">
            <w:pPr>
              <w:pStyle w:val="p"/>
              <w:rPr>
                <w:rFonts w:ascii="Times New Roman" w:eastAsia="Times New Roman" w:hAnsi="Times New Roman" w:cs="Times New Roman"/>
                <w:color w:val="000000"/>
                <w:sz w:val="24"/>
              </w:rPr>
            </w:pPr>
          </w:p>
          <w:p w14:paraId="71763AC6" w14:textId="48F78428" w:rsidR="005F0FC7" w:rsidRPr="00314544" w:rsidRDefault="00C93F7C" w:rsidP="00777A33">
            <w:pPr>
              <w:pStyle w:val="p"/>
              <w:rPr>
                <w:rFonts w:ascii="Times New Roman" w:hAnsi="Times New Roman" w:cs="Times New Roman"/>
                <w:sz w:val="24"/>
              </w:rPr>
            </w:pPr>
            <w:r w:rsidRPr="00314544">
              <w:rPr>
                <w:rFonts w:ascii="Times New Roman" w:eastAsia="Times New Roman" w:hAnsi="Times New Roman" w:cs="Times New Roman"/>
                <w:color w:val="000000"/>
                <w:sz w:val="24"/>
              </w:rPr>
              <w:t>41. Are both the front and rear O</w:t>
            </w:r>
            <w:r w:rsidRPr="00314544">
              <w:rPr>
                <w:rFonts w:ascii="Times New Roman" w:eastAsia="Times New Roman" w:hAnsi="Times New Roman" w:cs="Times New Roman"/>
                <w:color w:val="000000"/>
                <w:sz w:val="24"/>
                <w:vertAlign w:val="subscript"/>
              </w:rPr>
              <w:t>2</w:t>
            </w:r>
            <w:r w:rsidRPr="00314544">
              <w:rPr>
                <w:rFonts w:ascii="Times New Roman" w:eastAsia="Times New Roman" w:hAnsi="Times New Roman" w:cs="Times New Roman"/>
                <w:color w:val="000000"/>
                <w:sz w:val="24"/>
              </w:rPr>
              <w:t xml:space="preserve"> sensors functioning properly?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ACA" w14:textId="77777777">
              <w:tc>
                <w:tcPr>
                  <w:tcW w:w="400" w:type="dxa"/>
                  <w:tcMar>
                    <w:top w:w="0" w:type="dxa"/>
                    <w:left w:w="0" w:type="dxa"/>
                    <w:bottom w:w="0" w:type="dxa"/>
                    <w:right w:w="0" w:type="dxa"/>
                  </w:tcMar>
                </w:tcPr>
                <w:p w14:paraId="71763AC7" w14:textId="1C646310" w:rsidR="005F0FC7" w:rsidRPr="00314544" w:rsidRDefault="00C93F7C" w:rsidP="00FE3B82">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679267742"/>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C8"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C9"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ACE" w14:textId="77777777">
              <w:tc>
                <w:tcPr>
                  <w:tcW w:w="400" w:type="dxa"/>
                  <w:tcMar>
                    <w:top w:w="0" w:type="dxa"/>
                    <w:left w:w="0" w:type="dxa"/>
                    <w:bottom w:w="0" w:type="dxa"/>
                    <w:right w:w="0" w:type="dxa"/>
                  </w:tcMar>
                </w:tcPr>
                <w:p w14:paraId="71763ACB" w14:textId="536B29FA"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678109469"/>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CC"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CD"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ACF" w14:textId="77777777" w:rsidR="005F0FC7" w:rsidRPr="00314544" w:rsidRDefault="005F0FC7" w:rsidP="007321EB">
            <w:pPr>
              <w:rPr>
                <w:rFonts w:ascii="Times New Roman" w:hAnsi="Times New Roman" w:cs="Times New Roman"/>
                <w:sz w:val="24"/>
              </w:rPr>
            </w:pPr>
          </w:p>
        </w:tc>
      </w:tr>
    </w:tbl>
    <w:p w14:paraId="71763AD1"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DC" w14:textId="77777777">
        <w:tc>
          <w:tcPr>
            <w:tcW w:w="5000" w:type="pct"/>
            <w:tcMar>
              <w:top w:w="0" w:type="dxa"/>
              <w:left w:w="0" w:type="dxa"/>
              <w:bottom w:w="0" w:type="dxa"/>
              <w:right w:w="0" w:type="dxa"/>
            </w:tcMar>
            <w:vAlign w:val="center"/>
          </w:tcPr>
          <w:p w14:paraId="71763AD2" w14:textId="18094899"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42. Is the </w:t>
            </w:r>
            <w:r w:rsidR="00FA06E9">
              <w:rPr>
                <w:rFonts w:ascii="Times New Roman" w:eastAsia="Times New Roman" w:hAnsi="Times New Roman" w:cs="Times New Roman"/>
                <w:color w:val="000000"/>
                <w:sz w:val="24"/>
              </w:rPr>
              <w:t>s</w:t>
            </w:r>
            <w:r w:rsidRPr="00314544">
              <w:rPr>
                <w:rFonts w:ascii="Times New Roman" w:eastAsia="Times New Roman" w:hAnsi="Times New Roman" w:cs="Times New Roman"/>
                <w:color w:val="000000"/>
                <w:sz w:val="24"/>
              </w:rPr>
              <w:t>hort</w:t>
            </w:r>
            <w:r w:rsidR="00FA06E9">
              <w:rPr>
                <w:rFonts w:ascii="Times New Roman" w:eastAsia="Times New Roman" w:hAnsi="Times New Roman" w:cs="Times New Roman"/>
                <w:color w:val="000000"/>
                <w:sz w:val="24"/>
              </w:rPr>
              <w:t>-term f</w:t>
            </w:r>
            <w:r w:rsidRPr="00314544">
              <w:rPr>
                <w:rFonts w:ascii="Times New Roman" w:eastAsia="Times New Roman" w:hAnsi="Times New Roman" w:cs="Times New Roman"/>
                <w:color w:val="000000"/>
                <w:sz w:val="24"/>
              </w:rPr>
              <w:t xml:space="preserve">uel </w:t>
            </w:r>
            <w:r w:rsidR="00FA06E9">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(STFT)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AD6" w14:textId="77777777">
              <w:tc>
                <w:tcPr>
                  <w:tcW w:w="400" w:type="dxa"/>
                  <w:tcMar>
                    <w:top w:w="0" w:type="dxa"/>
                    <w:left w:w="0" w:type="dxa"/>
                    <w:bottom w:w="0" w:type="dxa"/>
                    <w:right w:w="0" w:type="dxa"/>
                  </w:tcMar>
                </w:tcPr>
                <w:p w14:paraId="71763AD3" w14:textId="206C5543" w:rsidR="005F0FC7" w:rsidRPr="00314544" w:rsidRDefault="00C93F7C" w:rsidP="00777A3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814635267"/>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D4"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D5"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ADA" w14:textId="77777777">
              <w:tc>
                <w:tcPr>
                  <w:tcW w:w="400" w:type="dxa"/>
                  <w:tcMar>
                    <w:top w:w="0" w:type="dxa"/>
                    <w:left w:w="0" w:type="dxa"/>
                    <w:bottom w:w="0" w:type="dxa"/>
                    <w:right w:w="0" w:type="dxa"/>
                  </w:tcMar>
                </w:tcPr>
                <w:p w14:paraId="71763AD7" w14:textId="5427E242"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661774418"/>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D8"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D9"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ADB" w14:textId="77777777" w:rsidR="005F0FC7" w:rsidRPr="00314544" w:rsidRDefault="005F0FC7" w:rsidP="007321EB">
            <w:pPr>
              <w:rPr>
                <w:rFonts w:ascii="Times New Roman" w:hAnsi="Times New Roman" w:cs="Times New Roman"/>
                <w:sz w:val="24"/>
              </w:rPr>
            </w:pPr>
          </w:p>
        </w:tc>
      </w:tr>
    </w:tbl>
    <w:p w14:paraId="71763ADD"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E8" w14:textId="77777777">
        <w:tc>
          <w:tcPr>
            <w:tcW w:w="5000" w:type="pct"/>
            <w:tcMar>
              <w:top w:w="0" w:type="dxa"/>
              <w:left w:w="0" w:type="dxa"/>
              <w:bottom w:w="0" w:type="dxa"/>
              <w:right w:w="0" w:type="dxa"/>
            </w:tcMar>
            <w:vAlign w:val="center"/>
          </w:tcPr>
          <w:p w14:paraId="71763ADE" w14:textId="5CDB3802"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43. Is the </w:t>
            </w:r>
            <w:r w:rsidR="00FA06E9">
              <w:rPr>
                <w:rFonts w:ascii="Times New Roman" w:eastAsia="Times New Roman" w:hAnsi="Times New Roman" w:cs="Times New Roman"/>
                <w:color w:val="000000"/>
                <w:sz w:val="24"/>
              </w:rPr>
              <w:t>l</w:t>
            </w:r>
            <w:r w:rsidRPr="00314544">
              <w:rPr>
                <w:rFonts w:ascii="Times New Roman" w:eastAsia="Times New Roman" w:hAnsi="Times New Roman" w:cs="Times New Roman"/>
                <w:color w:val="000000"/>
                <w:sz w:val="24"/>
              </w:rPr>
              <w:t>ong</w:t>
            </w:r>
            <w:r w:rsidR="00FA06E9">
              <w:rPr>
                <w:rFonts w:ascii="Times New Roman" w:eastAsia="Times New Roman" w:hAnsi="Times New Roman" w:cs="Times New Roman"/>
                <w:color w:val="000000"/>
                <w:sz w:val="24"/>
              </w:rPr>
              <w:t>-term fu</w:t>
            </w:r>
            <w:r w:rsidRPr="00314544">
              <w:rPr>
                <w:rFonts w:ascii="Times New Roman" w:eastAsia="Times New Roman" w:hAnsi="Times New Roman" w:cs="Times New Roman"/>
                <w:color w:val="000000"/>
                <w:sz w:val="24"/>
              </w:rPr>
              <w:t xml:space="preserve">el </w:t>
            </w:r>
            <w:r w:rsidR="00FA06E9">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(LTFT)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AE2" w14:textId="77777777">
              <w:tc>
                <w:tcPr>
                  <w:tcW w:w="400" w:type="dxa"/>
                  <w:tcMar>
                    <w:top w:w="0" w:type="dxa"/>
                    <w:left w:w="0" w:type="dxa"/>
                    <w:bottom w:w="0" w:type="dxa"/>
                    <w:right w:w="0" w:type="dxa"/>
                  </w:tcMar>
                </w:tcPr>
                <w:p w14:paraId="71763ADF" w14:textId="36B1D863" w:rsidR="005F0FC7" w:rsidRPr="00314544" w:rsidRDefault="00C93F7C" w:rsidP="00777A3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767685660"/>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E0"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E1"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AE6" w14:textId="77777777">
              <w:tc>
                <w:tcPr>
                  <w:tcW w:w="400" w:type="dxa"/>
                  <w:tcMar>
                    <w:top w:w="0" w:type="dxa"/>
                    <w:left w:w="0" w:type="dxa"/>
                    <w:bottom w:w="0" w:type="dxa"/>
                    <w:right w:w="0" w:type="dxa"/>
                  </w:tcMar>
                </w:tcPr>
                <w:p w14:paraId="71763AE3" w14:textId="10FE76D4"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331365984"/>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E4"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E5"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AE7" w14:textId="77777777" w:rsidR="005F0FC7" w:rsidRPr="00314544" w:rsidRDefault="005F0FC7" w:rsidP="007321EB">
            <w:pPr>
              <w:rPr>
                <w:rFonts w:ascii="Times New Roman" w:hAnsi="Times New Roman" w:cs="Times New Roman"/>
                <w:sz w:val="24"/>
              </w:rPr>
            </w:pPr>
          </w:p>
        </w:tc>
      </w:tr>
    </w:tbl>
    <w:p w14:paraId="71763AE9"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AF4" w14:textId="77777777">
        <w:tc>
          <w:tcPr>
            <w:tcW w:w="5000" w:type="pct"/>
            <w:tcMar>
              <w:top w:w="0" w:type="dxa"/>
              <w:left w:w="0" w:type="dxa"/>
              <w:bottom w:w="0" w:type="dxa"/>
              <w:right w:w="0" w:type="dxa"/>
            </w:tcMar>
            <w:vAlign w:val="center"/>
          </w:tcPr>
          <w:p w14:paraId="71763AEA" w14:textId="610086F5"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44. Is the catalytic converter </w:t>
            </w:r>
            <w:r w:rsidR="00CE1284" w:rsidRPr="00DA4D27">
              <w:rPr>
                <w:rFonts w:ascii="Times New Roman" w:eastAsia="Times New Roman" w:hAnsi="Times New Roman" w:cs="Times New Roman"/>
                <w:color w:val="000000"/>
                <w:sz w:val="24"/>
              </w:rPr>
              <w:t>properly</w:t>
            </w:r>
            <w:r w:rsidR="00CE1284" w:rsidRPr="00284B24">
              <w:rPr>
                <w:rFonts w:ascii="Times New Roman" w:eastAsia="Times New Roman" w:hAnsi="Times New Roman" w:cs="Times New Roman"/>
                <w:color w:val="000000"/>
                <w:sz w:val="24"/>
              </w:rPr>
              <w:t xml:space="preserve"> </w:t>
            </w:r>
            <w:r w:rsidRPr="00314544">
              <w:rPr>
                <w:rFonts w:ascii="Times New Roman" w:eastAsia="Times New Roman" w:hAnsi="Times New Roman" w:cs="Times New Roman"/>
                <w:color w:val="000000"/>
                <w:sz w:val="24"/>
              </w:rPr>
              <w:t>reducing emissions?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AEE" w14:textId="77777777">
              <w:tc>
                <w:tcPr>
                  <w:tcW w:w="400" w:type="dxa"/>
                  <w:tcMar>
                    <w:top w:w="0" w:type="dxa"/>
                    <w:left w:w="0" w:type="dxa"/>
                    <w:bottom w:w="0" w:type="dxa"/>
                    <w:right w:w="0" w:type="dxa"/>
                  </w:tcMar>
                </w:tcPr>
                <w:p w14:paraId="71763AEB" w14:textId="5433498C" w:rsidR="005F0FC7" w:rsidRPr="00314544" w:rsidRDefault="00C93F7C" w:rsidP="00777A3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24693806"/>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EC"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ED"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AF2" w14:textId="77777777">
              <w:tc>
                <w:tcPr>
                  <w:tcW w:w="400" w:type="dxa"/>
                  <w:tcMar>
                    <w:top w:w="0" w:type="dxa"/>
                    <w:left w:w="0" w:type="dxa"/>
                    <w:bottom w:w="0" w:type="dxa"/>
                    <w:right w:w="0" w:type="dxa"/>
                  </w:tcMar>
                </w:tcPr>
                <w:p w14:paraId="71763AEF" w14:textId="1726BFF1"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373584751"/>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F0"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AF1"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AF3" w14:textId="77777777" w:rsidR="005F0FC7" w:rsidRPr="00314544" w:rsidRDefault="005F0FC7" w:rsidP="007321EB">
            <w:pPr>
              <w:rPr>
                <w:rFonts w:ascii="Times New Roman" w:hAnsi="Times New Roman" w:cs="Times New Roman"/>
                <w:sz w:val="24"/>
              </w:rPr>
            </w:pPr>
          </w:p>
        </w:tc>
      </w:tr>
    </w:tbl>
    <w:p w14:paraId="71763AF8"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B0B" w14:textId="77777777">
        <w:tc>
          <w:tcPr>
            <w:tcW w:w="5000" w:type="pct"/>
            <w:tcMar>
              <w:top w:w="0" w:type="dxa"/>
              <w:left w:w="0" w:type="dxa"/>
              <w:bottom w:w="0" w:type="dxa"/>
              <w:right w:w="0" w:type="dxa"/>
            </w:tcMar>
            <w:vAlign w:val="center"/>
          </w:tcPr>
          <w:p w14:paraId="71763AF9" w14:textId="77777777"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45. Utilizing the scan tool data provided in the animation, what is the root cause of the readings?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407"/>
            </w:tblGrid>
            <w:tr w:rsidR="005F0FC7" w:rsidRPr="00284B24" w14:paraId="71763AFD" w14:textId="77777777">
              <w:tc>
                <w:tcPr>
                  <w:tcW w:w="400" w:type="dxa"/>
                  <w:tcMar>
                    <w:top w:w="0" w:type="dxa"/>
                    <w:left w:w="0" w:type="dxa"/>
                    <w:bottom w:w="0" w:type="dxa"/>
                    <w:right w:w="0" w:type="dxa"/>
                  </w:tcMar>
                </w:tcPr>
                <w:p w14:paraId="71763AFA" w14:textId="47E4E670" w:rsidR="005F0FC7" w:rsidRPr="00314544" w:rsidRDefault="00C93F7C" w:rsidP="00777A33">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275906031"/>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FB"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AFC" w14:textId="77777777" w:rsidR="005F0FC7" w:rsidRPr="00314544" w:rsidRDefault="00C93F7C" w:rsidP="00AC5578">
                  <w:pPr>
                    <w:pStyle w:val="p"/>
                    <w:rPr>
                      <w:rFonts w:ascii="Times New Roman" w:hAnsi="Times New Roman" w:cs="Times New Roman"/>
                      <w:sz w:val="24"/>
                    </w:rPr>
                  </w:pPr>
                  <w:r w:rsidRPr="00314544">
                    <w:rPr>
                      <w:rFonts w:ascii="Times New Roman" w:eastAsia="Times New Roman" w:hAnsi="Times New Roman" w:cs="Times New Roman"/>
                      <w:color w:val="000000"/>
                      <w:sz w:val="24"/>
                    </w:rPr>
                    <w:t>Normal operation</w:t>
                  </w:r>
                </w:p>
              </w:tc>
            </w:tr>
            <w:tr w:rsidR="005F0FC7" w:rsidRPr="00284B24" w14:paraId="71763B01" w14:textId="77777777">
              <w:tc>
                <w:tcPr>
                  <w:tcW w:w="400" w:type="dxa"/>
                  <w:tcMar>
                    <w:top w:w="0" w:type="dxa"/>
                    <w:left w:w="0" w:type="dxa"/>
                    <w:bottom w:w="0" w:type="dxa"/>
                    <w:right w:w="0" w:type="dxa"/>
                  </w:tcMar>
                </w:tcPr>
                <w:p w14:paraId="71763AFE" w14:textId="7D50264C"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447856551"/>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AFF"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B00" w14:textId="77777777" w:rsidR="005F0FC7" w:rsidRPr="00314544" w:rsidRDefault="00C93F7C" w:rsidP="00777A33">
                  <w:pPr>
                    <w:pStyle w:val="p"/>
                    <w:rPr>
                      <w:rFonts w:ascii="Times New Roman" w:hAnsi="Times New Roman" w:cs="Times New Roman"/>
                      <w:sz w:val="24"/>
                    </w:rPr>
                  </w:pPr>
                  <w:r w:rsidRPr="00314544">
                    <w:rPr>
                      <w:rFonts w:ascii="Times New Roman" w:eastAsia="Times New Roman" w:hAnsi="Times New Roman" w:cs="Times New Roman"/>
                      <w:color w:val="000000"/>
                      <w:sz w:val="24"/>
                    </w:rPr>
                    <w:t>Rich fuel condition</w:t>
                  </w:r>
                </w:p>
              </w:tc>
            </w:tr>
            <w:tr w:rsidR="005F0FC7" w:rsidRPr="00284B24" w14:paraId="71763B05" w14:textId="77777777">
              <w:tc>
                <w:tcPr>
                  <w:tcW w:w="400" w:type="dxa"/>
                  <w:tcMar>
                    <w:top w:w="0" w:type="dxa"/>
                    <w:left w:w="0" w:type="dxa"/>
                    <w:bottom w:w="0" w:type="dxa"/>
                    <w:right w:w="0" w:type="dxa"/>
                  </w:tcMar>
                </w:tcPr>
                <w:p w14:paraId="71763B02" w14:textId="5ABC9163"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504037411"/>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B03"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1763B04" w14:textId="77777777" w:rsidR="005F0FC7" w:rsidRPr="00314544" w:rsidRDefault="00C93F7C" w:rsidP="00777A33">
                  <w:pPr>
                    <w:pStyle w:val="p"/>
                    <w:rPr>
                      <w:rFonts w:ascii="Times New Roman" w:hAnsi="Times New Roman" w:cs="Times New Roman"/>
                      <w:sz w:val="24"/>
                    </w:rPr>
                  </w:pPr>
                  <w:r w:rsidRPr="00314544">
                    <w:rPr>
                      <w:rFonts w:ascii="Times New Roman" w:eastAsia="Times New Roman" w:hAnsi="Times New Roman" w:cs="Times New Roman"/>
                      <w:color w:val="000000"/>
                      <w:sz w:val="24"/>
                    </w:rPr>
                    <w:t>The catalyst is faulty</w:t>
                  </w:r>
                </w:p>
              </w:tc>
            </w:tr>
            <w:tr w:rsidR="005F0FC7" w:rsidRPr="00284B24" w14:paraId="71763B09" w14:textId="77777777">
              <w:tc>
                <w:tcPr>
                  <w:tcW w:w="400" w:type="dxa"/>
                  <w:tcMar>
                    <w:top w:w="0" w:type="dxa"/>
                    <w:left w:w="0" w:type="dxa"/>
                    <w:bottom w:w="0" w:type="dxa"/>
                    <w:right w:w="0" w:type="dxa"/>
                  </w:tcMar>
                </w:tcPr>
                <w:p w14:paraId="71763B06" w14:textId="104B372C"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889491293"/>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B07" w14:textId="77777777" w:rsidR="005F0FC7" w:rsidRPr="00314544" w:rsidRDefault="00C93F7C" w:rsidP="00777A33">
                  <w:pPr>
                    <w:rPr>
                      <w:rFonts w:ascii="Times New Roman" w:hAnsi="Times New Roman" w:cs="Times New Roman"/>
                      <w:sz w:val="24"/>
                    </w:rPr>
                  </w:pPr>
                  <w:r w:rsidRPr="0031454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2E6A0336" w14:textId="77777777" w:rsidR="005F0FC7" w:rsidRDefault="00C93F7C" w:rsidP="00AC5578">
                  <w:pPr>
                    <w:pStyle w:val="p"/>
                    <w:rPr>
                      <w:rFonts w:ascii="Times New Roman" w:eastAsia="Times New Roman" w:hAnsi="Times New Roman" w:cs="Times New Roman"/>
                      <w:color w:val="000000"/>
                      <w:sz w:val="24"/>
                    </w:rPr>
                  </w:pPr>
                  <w:r w:rsidRPr="00314544">
                    <w:rPr>
                      <w:rFonts w:ascii="Times New Roman" w:eastAsia="Times New Roman" w:hAnsi="Times New Roman" w:cs="Times New Roman"/>
                      <w:color w:val="000000"/>
                      <w:sz w:val="24"/>
                    </w:rPr>
                    <w:t>Lean fuel condition</w:t>
                  </w:r>
                </w:p>
                <w:p w14:paraId="71763B08" w14:textId="78674FB6" w:rsidR="001E2284" w:rsidRPr="00314544" w:rsidRDefault="001E2284" w:rsidP="00AC5578">
                  <w:pPr>
                    <w:pStyle w:val="p"/>
                    <w:rPr>
                      <w:rFonts w:ascii="Times New Roman" w:hAnsi="Times New Roman" w:cs="Times New Roman"/>
                      <w:sz w:val="24"/>
                    </w:rPr>
                  </w:pPr>
                </w:p>
              </w:tc>
            </w:tr>
          </w:tbl>
          <w:p w14:paraId="71763B0A" w14:textId="77777777" w:rsidR="005F0FC7" w:rsidRPr="00314544" w:rsidRDefault="005F0FC7" w:rsidP="007321EB">
            <w:pPr>
              <w:rPr>
                <w:rFonts w:ascii="Times New Roman" w:hAnsi="Times New Roman" w:cs="Times New Roman"/>
                <w:sz w:val="24"/>
              </w:rPr>
            </w:pPr>
          </w:p>
        </w:tc>
      </w:tr>
    </w:tbl>
    <w:p w14:paraId="71763B0F" w14:textId="63916355" w:rsidR="005F0FC7" w:rsidRDefault="00FD1179" w:rsidP="0041129B">
      <w:pPr>
        <w:rPr>
          <w:rFonts w:ascii="Times New Roman" w:hAnsi="Times New Roman" w:cs="Times New Roman"/>
          <w:b/>
          <w:bCs/>
          <w:sz w:val="24"/>
        </w:rPr>
      </w:pPr>
      <w:hyperlink r:id="rId15" w:history="1">
        <w:r w:rsidR="001E2284" w:rsidRPr="0080001C">
          <w:rPr>
            <w:rStyle w:val="Hyperlink"/>
            <w:rFonts w:ascii="Times New Roman" w:hAnsi="Times New Roman" w:cs="Times New Roman"/>
            <w:b/>
            <w:bCs/>
            <w:sz w:val="24"/>
          </w:rPr>
          <w:t>O</w:t>
        </w:r>
        <w:r w:rsidR="001E2284" w:rsidRPr="0080001C">
          <w:rPr>
            <w:rStyle w:val="Hyperlink"/>
            <w:rFonts w:ascii="Times New Roman" w:hAnsi="Times New Roman" w:cs="Times New Roman"/>
            <w:b/>
            <w:bCs/>
            <w:sz w:val="24"/>
            <w:vertAlign w:val="subscript"/>
          </w:rPr>
          <w:t>2</w:t>
        </w:r>
        <w:r w:rsidR="001E2284" w:rsidRPr="0080001C">
          <w:rPr>
            <w:rStyle w:val="Hyperlink"/>
            <w:rFonts w:ascii="Times New Roman" w:hAnsi="Times New Roman" w:cs="Times New Roman"/>
            <w:b/>
            <w:bCs/>
            <w:sz w:val="24"/>
          </w:rPr>
          <w:t xml:space="preserve"> Sensor &amp; Fuel Trim Animation 10</w:t>
        </w:r>
      </w:hyperlink>
    </w:p>
    <w:p w14:paraId="43B1005A" w14:textId="77777777" w:rsidR="001E2284" w:rsidRPr="00314544" w:rsidRDefault="001E2284"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B1A" w14:textId="77777777">
        <w:tc>
          <w:tcPr>
            <w:tcW w:w="5000" w:type="pct"/>
            <w:tcMar>
              <w:top w:w="0" w:type="dxa"/>
              <w:left w:w="0" w:type="dxa"/>
              <w:bottom w:w="0" w:type="dxa"/>
              <w:right w:w="0" w:type="dxa"/>
            </w:tcMar>
            <w:vAlign w:val="center"/>
          </w:tcPr>
          <w:p w14:paraId="71763B10" w14:textId="77777777"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46. Are both the front and rear O</w:t>
            </w:r>
            <w:r w:rsidRPr="00314544">
              <w:rPr>
                <w:rFonts w:ascii="Times New Roman" w:eastAsia="Times New Roman" w:hAnsi="Times New Roman" w:cs="Times New Roman"/>
                <w:color w:val="000000"/>
                <w:sz w:val="24"/>
                <w:vertAlign w:val="subscript"/>
              </w:rPr>
              <w:t>2</w:t>
            </w:r>
            <w:r w:rsidRPr="00314544">
              <w:rPr>
                <w:rFonts w:ascii="Times New Roman" w:eastAsia="Times New Roman" w:hAnsi="Times New Roman" w:cs="Times New Roman"/>
                <w:color w:val="000000"/>
                <w:sz w:val="24"/>
              </w:rPr>
              <w:t xml:space="preserve"> sensors functioning properly?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B14" w14:textId="77777777">
              <w:tc>
                <w:tcPr>
                  <w:tcW w:w="400" w:type="dxa"/>
                  <w:tcMar>
                    <w:top w:w="0" w:type="dxa"/>
                    <w:left w:w="0" w:type="dxa"/>
                    <w:bottom w:w="0" w:type="dxa"/>
                    <w:right w:w="0" w:type="dxa"/>
                  </w:tcMar>
                </w:tcPr>
                <w:p w14:paraId="71763B11" w14:textId="18405840" w:rsidR="005F0FC7" w:rsidRPr="00314544" w:rsidRDefault="00C93F7C" w:rsidP="00FE3B82">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521899966"/>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B12"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B13"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B18" w14:textId="77777777">
              <w:tc>
                <w:tcPr>
                  <w:tcW w:w="400" w:type="dxa"/>
                  <w:tcMar>
                    <w:top w:w="0" w:type="dxa"/>
                    <w:left w:w="0" w:type="dxa"/>
                    <w:bottom w:w="0" w:type="dxa"/>
                    <w:right w:w="0" w:type="dxa"/>
                  </w:tcMar>
                </w:tcPr>
                <w:p w14:paraId="71763B15" w14:textId="5D5CBFA2"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760867221"/>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B16" w14:textId="77777777" w:rsidR="005F0FC7" w:rsidRPr="00314544" w:rsidRDefault="00C93F7C" w:rsidP="00AC5578">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B17"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B19" w14:textId="77777777" w:rsidR="005F0FC7" w:rsidRPr="00314544" w:rsidRDefault="005F0FC7" w:rsidP="007321EB">
            <w:pPr>
              <w:rPr>
                <w:rFonts w:ascii="Times New Roman" w:hAnsi="Times New Roman" w:cs="Times New Roman"/>
                <w:sz w:val="24"/>
              </w:rPr>
            </w:pPr>
          </w:p>
        </w:tc>
      </w:tr>
    </w:tbl>
    <w:p w14:paraId="71763B1B"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B26" w14:textId="77777777">
        <w:tc>
          <w:tcPr>
            <w:tcW w:w="5000" w:type="pct"/>
            <w:tcMar>
              <w:top w:w="0" w:type="dxa"/>
              <w:left w:w="0" w:type="dxa"/>
              <w:bottom w:w="0" w:type="dxa"/>
              <w:right w:w="0" w:type="dxa"/>
            </w:tcMar>
            <w:vAlign w:val="center"/>
          </w:tcPr>
          <w:p w14:paraId="71763B1C" w14:textId="2CF71338"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47. Is the </w:t>
            </w:r>
            <w:r w:rsidR="00FA06E9">
              <w:rPr>
                <w:rFonts w:ascii="Times New Roman" w:eastAsia="Times New Roman" w:hAnsi="Times New Roman" w:cs="Times New Roman"/>
                <w:color w:val="000000"/>
                <w:sz w:val="24"/>
              </w:rPr>
              <w:t>s</w:t>
            </w:r>
            <w:r w:rsidRPr="00314544">
              <w:rPr>
                <w:rFonts w:ascii="Times New Roman" w:eastAsia="Times New Roman" w:hAnsi="Times New Roman" w:cs="Times New Roman"/>
                <w:color w:val="000000"/>
                <w:sz w:val="24"/>
              </w:rPr>
              <w:t>hort</w:t>
            </w:r>
            <w:r w:rsidR="00FA06E9">
              <w:rPr>
                <w:rFonts w:ascii="Times New Roman" w:eastAsia="Times New Roman" w:hAnsi="Times New Roman" w:cs="Times New Roman"/>
                <w:color w:val="000000"/>
                <w:sz w:val="24"/>
              </w:rPr>
              <w:t>-term f</w:t>
            </w:r>
            <w:r w:rsidRPr="00314544">
              <w:rPr>
                <w:rFonts w:ascii="Times New Roman" w:eastAsia="Times New Roman" w:hAnsi="Times New Roman" w:cs="Times New Roman"/>
                <w:color w:val="000000"/>
                <w:sz w:val="24"/>
              </w:rPr>
              <w:t xml:space="preserve">uel </w:t>
            </w:r>
            <w:r w:rsidR="00FA06E9">
              <w:rPr>
                <w:rFonts w:ascii="Times New Roman" w:eastAsia="Times New Roman" w:hAnsi="Times New Roman" w:cs="Times New Roman"/>
                <w:color w:val="000000"/>
                <w:sz w:val="24"/>
              </w:rPr>
              <w:t>t</w:t>
            </w:r>
            <w:r w:rsidRPr="00314544">
              <w:rPr>
                <w:rFonts w:ascii="Times New Roman" w:eastAsia="Times New Roman" w:hAnsi="Times New Roman" w:cs="Times New Roman"/>
                <w:color w:val="000000"/>
                <w:sz w:val="24"/>
              </w:rPr>
              <w:t>rim (STFT)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B20" w14:textId="77777777">
              <w:tc>
                <w:tcPr>
                  <w:tcW w:w="400" w:type="dxa"/>
                  <w:tcMar>
                    <w:top w:w="0" w:type="dxa"/>
                    <w:left w:w="0" w:type="dxa"/>
                    <w:bottom w:w="0" w:type="dxa"/>
                    <w:right w:w="0" w:type="dxa"/>
                  </w:tcMar>
                </w:tcPr>
                <w:p w14:paraId="71763B1D" w14:textId="112BF145" w:rsidR="005F0FC7" w:rsidRPr="00314544" w:rsidRDefault="00C93F7C" w:rsidP="00FE3B82">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897921984"/>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B1E"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B1F"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B24" w14:textId="77777777">
              <w:tc>
                <w:tcPr>
                  <w:tcW w:w="400" w:type="dxa"/>
                  <w:tcMar>
                    <w:top w:w="0" w:type="dxa"/>
                    <w:left w:w="0" w:type="dxa"/>
                    <w:bottom w:w="0" w:type="dxa"/>
                    <w:right w:w="0" w:type="dxa"/>
                  </w:tcMar>
                </w:tcPr>
                <w:p w14:paraId="71763B21" w14:textId="0ADC9FD2"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358665284"/>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B22" w14:textId="77777777" w:rsidR="005F0FC7" w:rsidRPr="00314544" w:rsidRDefault="00C93F7C" w:rsidP="00AC5578">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B23"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B25" w14:textId="77777777" w:rsidR="005F0FC7" w:rsidRPr="00314544" w:rsidRDefault="005F0FC7" w:rsidP="007321EB">
            <w:pPr>
              <w:rPr>
                <w:rFonts w:ascii="Times New Roman" w:hAnsi="Times New Roman" w:cs="Times New Roman"/>
                <w:sz w:val="24"/>
              </w:rPr>
            </w:pPr>
          </w:p>
        </w:tc>
      </w:tr>
    </w:tbl>
    <w:p w14:paraId="71763B27"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B32" w14:textId="77777777">
        <w:tc>
          <w:tcPr>
            <w:tcW w:w="5000" w:type="pct"/>
            <w:tcMar>
              <w:top w:w="0" w:type="dxa"/>
              <w:left w:w="0" w:type="dxa"/>
              <w:bottom w:w="0" w:type="dxa"/>
              <w:right w:w="0" w:type="dxa"/>
            </w:tcMar>
            <w:vAlign w:val="center"/>
          </w:tcPr>
          <w:p w14:paraId="71763B28" w14:textId="356A95E9"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48. Is the </w:t>
            </w:r>
            <w:r w:rsidR="00FA06E9">
              <w:rPr>
                <w:rFonts w:ascii="Times New Roman" w:eastAsia="Times New Roman" w:hAnsi="Times New Roman" w:cs="Times New Roman"/>
                <w:color w:val="000000"/>
                <w:sz w:val="24"/>
              </w:rPr>
              <w:t>l</w:t>
            </w:r>
            <w:r w:rsidRPr="00314544">
              <w:rPr>
                <w:rFonts w:ascii="Times New Roman" w:eastAsia="Times New Roman" w:hAnsi="Times New Roman" w:cs="Times New Roman"/>
                <w:color w:val="000000"/>
                <w:sz w:val="24"/>
              </w:rPr>
              <w:t>ong</w:t>
            </w:r>
            <w:r w:rsidR="00FA06E9">
              <w:rPr>
                <w:rFonts w:ascii="Times New Roman" w:eastAsia="Times New Roman" w:hAnsi="Times New Roman" w:cs="Times New Roman"/>
                <w:color w:val="000000"/>
                <w:sz w:val="24"/>
              </w:rPr>
              <w:t>-term f</w:t>
            </w:r>
            <w:r w:rsidRPr="00314544">
              <w:rPr>
                <w:rFonts w:ascii="Times New Roman" w:eastAsia="Times New Roman" w:hAnsi="Times New Roman" w:cs="Times New Roman"/>
                <w:color w:val="000000"/>
                <w:sz w:val="24"/>
              </w:rPr>
              <w:t>uel</w:t>
            </w:r>
            <w:r w:rsidR="00FA06E9">
              <w:rPr>
                <w:rFonts w:ascii="Times New Roman" w:eastAsia="Times New Roman" w:hAnsi="Times New Roman" w:cs="Times New Roman"/>
                <w:color w:val="000000"/>
                <w:sz w:val="24"/>
              </w:rPr>
              <w:t xml:space="preserve"> tr</w:t>
            </w:r>
            <w:r w:rsidRPr="00314544">
              <w:rPr>
                <w:rFonts w:ascii="Times New Roman" w:eastAsia="Times New Roman" w:hAnsi="Times New Roman" w:cs="Times New Roman"/>
                <w:color w:val="000000"/>
                <w:sz w:val="24"/>
              </w:rPr>
              <w:t>im (LTFT) reading normal?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B2C" w14:textId="77777777">
              <w:tc>
                <w:tcPr>
                  <w:tcW w:w="400" w:type="dxa"/>
                  <w:tcMar>
                    <w:top w:w="0" w:type="dxa"/>
                    <w:left w:w="0" w:type="dxa"/>
                    <w:bottom w:w="0" w:type="dxa"/>
                    <w:right w:w="0" w:type="dxa"/>
                  </w:tcMar>
                </w:tcPr>
                <w:p w14:paraId="71763B29" w14:textId="39BD1D46" w:rsidR="005F0FC7" w:rsidRPr="00314544" w:rsidRDefault="00C93F7C" w:rsidP="00FE3B82">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200864889"/>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B2A"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B2B"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B30" w14:textId="77777777">
              <w:tc>
                <w:tcPr>
                  <w:tcW w:w="400" w:type="dxa"/>
                  <w:tcMar>
                    <w:top w:w="0" w:type="dxa"/>
                    <w:left w:w="0" w:type="dxa"/>
                    <w:bottom w:w="0" w:type="dxa"/>
                    <w:right w:w="0" w:type="dxa"/>
                  </w:tcMar>
                </w:tcPr>
                <w:p w14:paraId="71763B2D" w14:textId="11C70428"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lastRenderedPageBreak/>
                    <w:t> </w:t>
                  </w:r>
                  <w:sdt>
                    <w:sdtPr>
                      <w:rPr>
                        <w:rFonts w:ascii="Times New Roman" w:hAnsi="Times New Roman" w:cs="Times New Roman"/>
                        <w:color w:val="000000"/>
                        <w:sz w:val="24"/>
                      </w:rPr>
                      <w:id w:val="1101375219"/>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B2E" w14:textId="77777777" w:rsidR="005F0FC7" w:rsidRPr="00314544" w:rsidRDefault="00C93F7C" w:rsidP="00AC5578">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B2F"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B31" w14:textId="77777777" w:rsidR="005F0FC7" w:rsidRPr="00314544" w:rsidRDefault="005F0FC7" w:rsidP="007321EB">
            <w:pPr>
              <w:rPr>
                <w:rFonts w:ascii="Times New Roman" w:hAnsi="Times New Roman" w:cs="Times New Roman"/>
                <w:sz w:val="24"/>
              </w:rPr>
            </w:pPr>
          </w:p>
        </w:tc>
      </w:tr>
    </w:tbl>
    <w:p w14:paraId="71763B33"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B3E" w14:textId="77777777">
        <w:tc>
          <w:tcPr>
            <w:tcW w:w="5000" w:type="pct"/>
            <w:tcMar>
              <w:top w:w="0" w:type="dxa"/>
              <w:left w:w="0" w:type="dxa"/>
              <w:bottom w:w="0" w:type="dxa"/>
              <w:right w:w="0" w:type="dxa"/>
            </w:tcMar>
            <w:vAlign w:val="center"/>
          </w:tcPr>
          <w:p w14:paraId="71763B34" w14:textId="5505CD35" w:rsidR="005F0FC7" w:rsidRPr="00314544" w:rsidRDefault="00C93F7C" w:rsidP="007321EB">
            <w:pPr>
              <w:pStyle w:val="p"/>
              <w:rPr>
                <w:rFonts w:ascii="Times New Roman" w:hAnsi="Times New Roman" w:cs="Times New Roman"/>
                <w:sz w:val="24"/>
              </w:rPr>
            </w:pPr>
            <w:r w:rsidRPr="00314544">
              <w:rPr>
                <w:rFonts w:ascii="Times New Roman" w:eastAsia="Times New Roman" w:hAnsi="Times New Roman" w:cs="Times New Roman"/>
                <w:color w:val="000000"/>
                <w:sz w:val="24"/>
              </w:rPr>
              <w:t xml:space="preserve">49. Is the catalytic converter </w:t>
            </w:r>
            <w:r w:rsidR="00CE1284" w:rsidRPr="00DD7660">
              <w:rPr>
                <w:rFonts w:ascii="Times New Roman" w:eastAsia="Times New Roman" w:hAnsi="Times New Roman" w:cs="Times New Roman"/>
                <w:color w:val="000000"/>
                <w:sz w:val="24"/>
              </w:rPr>
              <w:t>properly</w:t>
            </w:r>
            <w:r w:rsidR="00CE1284" w:rsidRPr="00284B24">
              <w:rPr>
                <w:rFonts w:ascii="Times New Roman" w:eastAsia="Times New Roman" w:hAnsi="Times New Roman" w:cs="Times New Roman"/>
                <w:color w:val="000000"/>
                <w:sz w:val="24"/>
              </w:rPr>
              <w:t xml:space="preserve"> </w:t>
            </w:r>
            <w:r w:rsidRPr="00314544">
              <w:rPr>
                <w:rFonts w:ascii="Times New Roman" w:eastAsia="Times New Roman" w:hAnsi="Times New Roman" w:cs="Times New Roman"/>
                <w:color w:val="000000"/>
                <w:sz w:val="24"/>
              </w:rPr>
              <w:t>reducing emissions?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F0FC7" w:rsidRPr="00284B24" w14:paraId="71763B38" w14:textId="77777777">
              <w:tc>
                <w:tcPr>
                  <w:tcW w:w="400" w:type="dxa"/>
                  <w:tcMar>
                    <w:top w:w="0" w:type="dxa"/>
                    <w:left w:w="0" w:type="dxa"/>
                    <w:bottom w:w="0" w:type="dxa"/>
                    <w:right w:w="0" w:type="dxa"/>
                  </w:tcMar>
                </w:tcPr>
                <w:p w14:paraId="71763B35" w14:textId="193AD40F" w:rsidR="005F0FC7" w:rsidRPr="00314544" w:rsidRDefault="00C93F7C" w:rsidP="00FE3B82">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869133793"/>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B36"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B37"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Yes</w:t>
                  </w:r>
                </w:p>
              </w:tc>
            </w:tr>
            <w:tr w:rsidR="005F0FC7" w:rsidRPr="00284B24" w14:paraId="71763B3C" w14:textId="77777777">
              <w:tc>
                <w:tcPr>
                  <w:tcW w:w="400" w:type="dxa"/>
                  <w:tcMar>
                    <w:top w:w="0" w:type="dxa"/>
                    <w:left w:w="0" w:type="dxa"/>
                    <w:bottom w:w="0" w:type="dxa"/>
                    <w:right w:w="0" w:type="dxa"/>
                  </w:tcMar>
                </w:tcPr>
                <w:p w14:paraId="71763B39" w14:textId="42C1308E"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123817682"/>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B3A" w14:textId="77777777" w:rsidR="005F0FC7" w:rsidRPr="00314544" w:rsidRDefault="00C93F7C" w:rsidP="00AC5578">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B3B" w14:textId="77777777" w:rsidR="005F0FC7" w:rsidRPr="00314544" w:rsidRDefault="00C93F7C" w:rsidP="00FE3B82">
                  <w:pPr>
                    <w:rPr>
                      <w:rFonts w:ascii="Times New Roman" w:hAnsi="Times New Roman" w:cs="Times New Roman"/>
                      <w:sz w:val="24"/>
                    </w:rPr>
                  </w:pPr>
                  <w:r w:rsidRPr="00314544">
                    <w:rPr>
                      <w:rFonts w:ascii="Times New Roman" w:eastAsia="Times New Roman" w:hAnsi="Times New Roman" w:cs="Times New Roman"/>
                      <w:color w:val="000000"/>
                      <w:sz w:val="24"/>
                    </w:rPr>
                    <w:t>No</w:t>
                  </w:r>
                </w:p>
              </w:tc>
            </w:tr>
          </w:tbl>
          <w:p w14:paraId="71763B3D" w14:textId="77777777" w:rsidR="005F0FC7" w:rsidRPr="00314544" w:rsidRDefault="005F0FC7" w:rsidP="007321EB">
            <w:pPr>
              <w:rPr>
                <w:rFonts w:ascii="Times New Roman" w:hAnsi="Times New Roman" w:cs="Times New Roman"/>
                <w:sz w:val="24"/>
              </w:rPr>
            </w:pPr>
          </w:p>
        </w:tc>
      </w:tr>
    </w:tbl>
    <w:p w14:paraId="71763B3F" w14:textId="77777777" w:rsidR="005F0FC7" w:rsidRPr="00314544" w:rsidRDefault="005F0FC7" w:rsidP="00314544">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F0FC7" w:rsidRPr="00284B24" w14:paraId="71763B55" w14:textId="77777777">
        <w:tc>
          <w:tcPr>
            <w:tcW w:w="5000" w:type="pct"/>
            <w:tcMar>
              <w:top w:w="0" w:type="dxa"/>
              <w:left w:w="0" w:type="dxa"/>
              <w:bottom w:w="0" w:type="dxa"/>
              <w:right w:w="0" w:type="dxa"/>
            </w:tcMar>
            <w:vAlign w:val="center"/>
          </w:tcPr>
          <w:p w14:paraId="71763B43" w14:textId="77777777" w:rsidR="005F0FC7" w:rsidRPr="00314544" w:rsidRDefault="00C93F7C" w:rsidP="00AC5578">
            <w:pPr>
              <w:pStyle w:val="p"/>
              <w:rPr>
                <w:rFonts w:ascii="Times New Roman" w:hAnsi="Times New Roman" w:cs="Times New Roman"/>
                <w:sz w:val="24"/>
              </w:rPr>
            </w:pPr>
            <w:r w:rsidRPr="00314544">
              <w:rPr>
                <w:rFonts w:ascii="Times New Roman" w:eastAsia="Times New Roman" w:hAnsi="Times New Roman" w:cs="Times New Roman"/>
                <w:color w:val="000000"/>
                <w:sz w:val="24"/>
              </w:rPr>
              <w:t>50. Utilizing the scan tool data provided in the animation, what is the root cause of the readings?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407"/>
            </w:tblGrid>
            <w:tr w:rsidR="005F0FC7" w:rsidRPr="00284B24" w14:paraId="71763B47" w14:textId="77777777">
              <w:tc>
                <w:tcPr>
                  <w:tcW w:w="400" w:type="dxa"/>
                  <w:tcMar>
                    <w:top w:w="0" w:type="dxa"/>
                    <w:left w:w="0" w:type="dxa"/>
                    <w:bottom w:w="0" w:type="dxa"/>
                    <w:right w:w="0" w:type="dxa"/>
                  </w:tcMar>
                </w:tcPr>
                <w:p w14:paraId="71763B44" w14:textId="31AC76CC" w:rsidR="005F0FC7" w:rsidRPr="00314544" w:rsidRDefault="00C93F7C" w:rsidP="00FE3B82">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075556172"/>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B45" w14:textId="77777777" w:rsidR="005F0FC7" w:rsidRPr="00314544" w:rsidRDefault="00C93F7C" w:rsidP="00E95E6C">
                  <w:pPr>
                    <w:rPr>
                      <w:rFonts w:ascii="Times New Roman" w:hAnsi="Times New Roman" w:cs="Times New Roman"/>
                      <w:sz w:val="24"/>
                    </w:rPr>
                  </w:pPr>
                  <w:r w:rsidRPr="0031454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1763B46" w14:textId="77777777" w:rsidR="005F0FC7" w:rsidRPr="00314544" w:rsidRDefault="00C93F7C" w:rsidP="00E95E6C">
                  <w:pPr>
                    <w:pStyle w:val="p"/>
                    <w:rPr>
                      <w:rFonts w:ascii="Times New Roman" w:hAnsi="Times New Roman" w:cs="Times New Roman"/>
                      <w:sz w:val="24"/>
                    </w:rPr>
                  </w:pPr>
                  <w:r w:rsidRPr="00314544">
                    <w:rPr>
                      <w:rFonts w:ascii="Times New Roman" w:eastAsia="Times New Roman" w:hAnsi="Times New Roman" w:cs="Times New Roman"/>
                      <w:color w:val="000000"/>
                      <w:sz w:val="24"/>
                    </w:rPr>
                    <w:t>Normal operation</w:t>
                  </w:r>
                </w:p>
              </w:tc>
            </w:tr>
            <w:tr w:rsidR="005F0FC7" w:rsidRPr="00284B24" w14:paraId="71763B4B" w14:textId="77777777">
              <w:tc>
                <w:tcPr>
                  <w:tcW w:w="400" w:type="dxa"/>
                  <w:tcMar>
                    <w:top w:w="0" w:type="dxa"/>
                    <w:left w:w="0" w:type="dxa"/>
                    <w:bottom w:w="0" w:type="dxa"/>
                    <w:right w:w="0" w:type="dxa"/>
                  </w:tcMar>
                </w:tcPr>
                <w:p w14:paraId="71763B48" w14:textId="020C7753"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618146799"/>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B49" w14:textId="77777777" w:rsidR="005F0FC7" w:rsidRPr="00314544" w:rsidRDefault="00C93F7C" w:rsidP="00AC5578">
                  <w:pPr>
                    <w:rPr>
                      <w:rFonts w:ascii="Times New Roman" w:hAnsi="Times New Roman" w:cs="Times New Roman"/>
                      <w:sz w:val="24"/>
                    </w:rPr>
                  </w:pPr>
                  <w:r w:rsidRPr="0031454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1763B4A" w14:textId="77777777" w:rsidR="005F0FC7" w:rsidRPr="00314544" w:rsidRDefault="00C93F7C" w:rsidP="00FE3B82">
                  <w:pPr>
                    <w:pStyle w:val="p"/>
                    <w:rPr>
                      <w:rFonts w:ascii="Times New Roman" w:hAnsi="Times New Roman" w:cs="Times New Roman"/>
                      <w:sz w:val="24"/>
                    </w:rPr>
                  </w:pPr>
                  <w:r w:rsidRPr="00314544">
                    <w:rPr>
                      <w:rFonts w:ascii="Times New Roman" w:eastAsia="Times New Roman" w:hAnsi="Times New Roman" w:cs="Times New Roman"/>
                      <w:color w:val="000000"/>
                      <w:sz w:val="24"/>
                    </w:rPr>
                    <w:t>Rich fuel condition</w:t>
                  </w:r>
                </w:p>
              </w:tc>
            </w:tr>
            <w:tr w:rsidR="005F0FC7" w:rsidRPr="00284B24" w14:paraId="71763B4F" w14:textId="77777777">
              <w:tc>
                <w:tcPr>
                  <w:tcW w:w="400" w:type="dxa"/>
                  <w:tcMar>
                    <w:top w:w="0" w:type="dxa"/>
                    <w:left w:w="0" w:type="dxa"/>
                    <w:bottom w:w="0" w:type="dxa"/>
                    <w:right w:w="0" w:type="dxa"/>
                  </w:tcMar>
                </w:tcPr>
                <w:p w14:paraId="71763B4C" w14:textId="7B11D9AD"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437195058"/>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B4D" w14:textId="77777777" w:rsidR="005F0FC7" w:rsidRPr="00314544" w:rsidRDefault="00C93F7C" w:rsidP="00AC5578">
                  <w:pPr>
                    <w:rPr>
                      <w:rFonts w:ascii="Times New Roman" w:hAnsi="Times New Roman" w:cs="Times New Roman"/>
                      <w:sz w:val="24"/>
                    </w:rPr>
                  </w:pPr>
                  <w:r w:rsidRPr="0031454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1763B4E" w14:textId="77777777" w:rsidR="005F0FC7" w:rsidRPr="00314544" w:rsidRDefault="00C93F7C" w:rsidP="00FE3B82">
                  <w:pPr>
                    <w:pStyle w:val="p"/>
                    <w:rPr>
                      <w:rFonts w:ascii="Times New Roman" w:hAnsi="Times New Roman" w:cs="Times New Roman"/>
                      <w:sz w:val="24"/>
                    </w:rPr>
                  </w:pPr>
                  <w:r w:rsidRPr="00314544">
                    <w:rPr>
                      <w:rFonts w:ascii="Times New Roman" w:eastAsia="Times New Roman" w:hAnsi="Times New Roman" w:cs="Times New Roman"/>
                      <w:color w:val="000000"/>
                      <w:sz w:val="24"/>
                    </w:rPr>
                    <w:t>The catalyst is faulty</w:t>
                  </w:r>
                </w:p>
              </w:tc>
            </w:tr>
            <w:tr w:rsidR="005F0FC7" w:rsidRPr="00284B24" w14:paraId="71763B53" w14:textId="77777777">
              <w:tc>
                <w:tcPr>
                  <w:tcW w:w="400" w:type="dxa"/>
                  <w:tcMar>
                    <w:top w:w="0" w:type="dxa"/>
                    <w:left w:w="0" w:type="dxa"/>
                    <w:bottom w:w="0" w:type="dxa"/>
                    <w:right w:w="0" w:type="dxa"/>
                  </w:tcMar>
                </w:tcPr>
                <w:p w14:paraId="71763B50" w14:textId="21F22FDF" w:rsidR="005F0FC7" w:rsidRPr="00314544" w:rsidRDefault="00C93F7C" w:rsidP="007321EB">
                  <w:pPr>
                    <w:rPr>
                      <w:rFonts w:ascii="Times New Roman" w:hAnsi="Times New Roman" w:cs="Times New Roman"/>
                      <w:sz w:val="24"/>
                    </w:rPr>
                  </w:pPr>
                  <w:r w:rsidRPr="00314544">
                    <w:rPr>
                      <w:rFonts w:ascii="Times New Roman" w:hAnsi="Times New Roman" w:cs="Times New Roman"/>
                      <w:color w:val="000000"/>
                      <w:sz w:val="24"/>
                    </w:rPr>
                    <w:t> </w:t>
                  </w:r>
                  <w:sdt>
                    <w:sdtPr>
                      <w:rPr>
                        <w:rFonts w:ascii="Times New Roman" w:hAnsi="Times New Roman" w:cs="Times New Roman"/>
                        <w:color w:val="000000"/>
                        <w:sz w:val="24"/>
                      </w:rPr>
                      <w:id w:val="-1625460935"/>
                      <w14:checkbox>
                        <w14:checked w14:val="0"/>
                        <w14:checkedState w14:val="2612" w14:font="MS Gothic"/>
                        <w14:uncheckedState w14:val="2610" w14:font="MS Gothic"/>
                      </w14:checkbox>
                    </w:sdtPr>
                    <w:sdtEndPr/>
                    <w:sdtContent>
                      <w:r w:rsidR="00CE128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71763B51" w14:textId="77777777" w:rsidR="005F0FC7" w:rsidRPr="00314544" w:rsidRDefault="00C93F7C" w:rsidP="00AC5578">
                  <w:pPr>
                    <w:rPr>
                      <w:rFonts w:ascii="Times New Roman" w:hAnsi="Times New Roman" w:cs="Times New Roman"/>
                      <w:sz w:val="24"/>
                    </w:rPr>
                  </w:pPr>
                  <w:r w:rsidRPr="0031454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71763B52" w14:textId="77777777" w:rsidR="005F0FC7" w:rsidRPr="00314544" w:rsidRDefault="00C93F7C" w:rsidP="00FE3B82">
                  <w:pPr>
                    <w:pStyle w:val="p"/>
                    <w:rPr>
                      <w:rFonts w:ascii="Times New Roman" w:hAnsi="Times New Roman" w:cs="Times New Roman"/>
                      <w:sz w:val="24"/>
                    </w:rPr>
                  </w:pPr>
                  <w:r w:rsidRPr="00314544">
                    <w:rPr>
                      <w:rFonts w:ascii="Times New Roman" w:eastAsia="Times New Roman" w:hAnsi="Times New Roman" w:cs="Times New Roman"/>
                      <w:color w:val="000000"/>
                      <w:sz w:val="24"/>
                    </w:rPr>
                    <w:t>Lean fuel condition</w:t>
                  </w:r>
                </w:p>
              </w:tc>
            </w:tr>
          </w:tbl>
          <w:p w14:paraId="71763B54" w14:textId="77777777" w:rsidR="005F0FC7" w:rsidRPr="00314544" w:rsidRDefault="005F0FC7" w:rsidP="007321EB">
            <w:pPr>
              <w:rPr>
                <w:rFonts w:ascii="Times New Roman" w:hAnsi="Times New Roman" w:cs="Times New Roman"/>
                <w:sz w:val="24"/>
              </w:rPr>
            </w:pPr>
          </w:p>
        </w:tc>
      </w:tr>
    </w:tbl>
    <w:p w14:paraId="71763BEE" w14:textId="77777777" w:rsidR="005F0FC7" w:rsidRPr="00314544" w:rsidRDefault="005F0FC7" w:rsidP="00E95E6C">
      <w:pPr>
        <w:spacing w:after="75"/>
        <w:rPr>
          <w:rFonts w:ascii="Times New Roman" w:hAnsi="Times New Roman" w:cs="Times New Roman"/>
          <w:sz w:val="24"/>
        </w:rPr>
      </w:pPr>
    </w:p>
    <w:sectPr w:rsidR="005F0FC7" w:rsidRPr="00314544" w:rsidSect="00314544">
      <w:headerReference w:type="default" r:id="rId16"/>
      <w:footerReference w:type="default" r:id="rId17"/>
      <w:pgSz w:w="12240" w:h="15840"/>
      <w:pgMar w:top="1440" w:right="1440" w:bottom="1440" w:left="144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E165A" w14:textId="77777777" w:rsidR="00864AD0" w:rsidRDefault="00864AD0">
      <w:r>
        <w:separator/>
      </w:r>
    </w:p>
  </w:endnote>
  <w:endnote w:type="continuationSeparator" w:id="0">
    <w:p w14:paraId="37CAD642" w14:textId="77777777" w:rsidR="00864AD0" w:rsidRDefault="0086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3C01" w14:textId="545D009F" w:rsidR="005F0FC7" w:rsidRPr="00314544" w:rsidRDefault="00E350BB">
    <w:pPr>
      <w:rPr>
        <w:rFonts w:ascii="Times New Roman" w:hAnsi="Times New Roman" w:cs="Times New Roman"/>
        <w:sz w:val="18"/>
        <w:szCs w:val="18"/>
      </w:rPr>
    </w:pPr>
    <w:r w:rsidRPr="007321EB">
      <w:rPr>
        <w:rFonts w:ascii="Times New Roman" w:hAnsi="Times New Roman" w:cs="Times New Roman"/>
        <w:sz w:val="18"/>
        <w:szCs w:val="18"/>
      </w:rPr>
      <w:t>© 2020 Jones &amp; Bartlett Learning, an Ascend Learning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73759" w14:textId="77777777" w:rsidR="00864AD0" w:rsidRDefault="00864AD0">
      <w:r>
        <w:separator/>
      </w:r>
    </w:p>
  </w:footnote>
  <w:footnote w:type="continuationSeparator" w:id="0">
    <w:p w14:paraId="690D8831" w14:textId="77777777" w:rsidR="00864AD0" w:rsidRDefault="0086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225"/>
      <w:gridCol w:w="3484"/>
      <w:gridCol w:w="2091"/>
    </w:tblGrid>
    <w:tr w:rsidR="005F0FC7" w:rsidRPr="00284B24" w14:paraId="71763BFB" w14:textId="77777777" w:rsidTr="00284B24">
      <w:tc>
        <w:tcPr>
          <w:tcW w:w="2419" w:type="pct"/>
          <w:tcMar>
            <w:top w:w="0" w:type="dxa"/>
            <w:left w:w="0" w:type="dxa"/>
            <w:bottom w:w="0" w:type="dxa"/>
            <w:right w:w="0" w:type="dxa"/>
          </w:tcMar>
        </w:tcPr>
        <w:p w14:paraId="71763BF2" w14:textId="77777777" w:rsidR="005F0FC7" w:rsidRPr="00314544" w:rsidRDefault="005F0FC7">
          <w:pPr>
            <w:rPr>
              <w:rFonts w:ascii="Times New Roman" w:hAnsi="Times New Roman" w:cs="Times New Roman"/>
              <w:sz w:val="20"/>
              <w:szCs w:val="20"/>
            </w:rPr>
          </w:pPr>
        </w:p>
      </w:tc>
      <w:tc>
        <w:tcPr>
          <w:tcW w:w="1613" w:type="pct"/>
          <w:tcMar>
            <w:top w:w="0" w:type="dxa"/>
            <w:left w:w="0" w:type="dxa"/>
            <w:bottom w:w="0" w:type="dxa"/>
            <w:right w:w="0" w:type="dxa"/>
          </w:tcMar>
        </w:tcPr>
        <w:p w14:paraId="71763BF6" w14:textId="77777777" w:rsidR="005F0FC7" w:rsidRPr="00314544" w:rsidRDefault="005F0FC7">
          <w:pPr>
            <w:rPr>
              <w:rFonts w:ascii="Times New Roman" w:hAnsi="Times New Roman" w:cs="Times New Roman"/>
              <w:sz w:val="20"/>
              <w:szCs w:val="20"/>
            </w:rPr>
          </w:pPr>
        </w:p>
      </w:tc>
      <w:tc>
        <w:tcPr>
          <w:tcW w:w="968" w:type="pct"/>
          <w:tcMar>
            <w:top w:w="0" w:type="dxa"/>
            <w:left w:w="0" w:type="dxa"/>
            <w:bottom w:w="0" w:type="dxa"/>
            <w:right w:w="0" w:type="dxa"/>
          </w:tcMar>
        </w:tcPr>
        <w:p w14:paraId="71763BFA" w14:textId="77777777" w:rsidR="005F0FC7" w:rsidRPr="00314544" w:rsidRDefault="005F0FC7">
          <w:pPr>
            <w:rPr>
              <w:rFonts w:ascii="Times New Roman" w:hAnsi="Times New Roman" w:cs="Times New Roman"/>
              <w:sz w:val="20"/>
              <w:szCs w:val="20"/>
            </w:rPr>
          </w:pPr>
        </w:p>
      </w:tc>
    </w:tr>
  </w:tbl>
  <w:p w14:paraId="71763BFD" w14:textId="7D80679A" w:rsidR="005F0FC7" w:rsidRPr="00314544" w:rsidRDefault="009941BA" w:rsidP="00314544">
    <w:pPr>
      <w:jc w:val="right"/>
      <w:rPr>
        <w:rFonts w:ascii="Times New Roman" w:hAnsi="Times New Roman" w:cs="Times New Roman"/>
        <w:sz w:val="20"/>
        <w:szCs w:val="20"/>
      </w:rPr>
    </w:pPr>
    <w:r w:rsidRPr="009941BA">
      <w:rPr>
        <w:rFonts w:ascii="Times New Roman" w:hAnsi="Times New Roman" w:cs="Times New Roman"/>
        <w:sz w:val="20"/>
        <w:szCs w:val="20"/>
      </w:rPr>
      <w:t>CDX Distance Learning Exercise</w:t>
    </w:r>
    <w:r w:rsidR="00EE7135">
      <w:rPr>
        <w:rFonts w:ascii="Times New Roman" w:hAnsi="Times New Roman" w:cs="Times New Roman"/>
        <w:sz w:val="20"/>
        <w:szCs w:val="20"/>
      </w:rPr>
      <w:t xml:space="preserve"> #2</w:t>
    </w:r>
    <w:r w:rsidR="00FD1179">
      <w:rPr>
        <w:rFonts w:ascii="Times New Roman" w:hAnsi="Times New Roman" w:cs="Times New Roman"/>
        <w:sz w:val="20"/>
        <w:szCs w:val="20"/>
      </w:rPr>
      <w:t>2</w:t>
    </w:r>
    <w:r w:rsidR="00D52695">
      <w:rPr>
        <w:rFonts w:ascii="Times New Roman" w:hAnsi="Times New Roman" w:cs="Times New Roman"/>
        <w:sz w:val="20"/>
        <w:szCs w:val="20"/>
      </w:rPr>
      <w:t>:</w:t>
    </w:r>
    <w:r>
      <w:rPr>
        <w:rFonts w:ascii="Times New Roman" w:hAnsi="Times New Roman" w:cs="Times New Roman"/>
        <w:sz w:val="20"/>
        <w:szCs w:val="20"/>
      </w:rPr>
      <w:t xml:space="preserve"> </w:t>
    </w:r>
    <w:r w:rsidR="00FD4BEE">
      <w:rPr>
        <w:rFonts w:ascii="Times New Roman" w:hAnsi="Times New Roman" w:cs="Times New Roman"/>
        <w:sz w:val="20"/>
        <w:szCs w:val="20"/>
      </w:rPr>
      <w:t>Oxygen</w:t>
    </w:r>
    <w:r w:rsidR="00284B24" w:rsidRPr="00314544">
      <w:rPr>
        <w:rFonts w:ascii="Times New Roman" w:hAnsi="Times New Roman" w:cs="Times New Roman"/>
        <w:sz w:val="20"/>
        <w:szCs w:val="20"/>
      </w:rPr>
      <w:t xml:space="preserve"> Sensor &amp; Trim Inspection</w:t>
    </w:r>
    <w:r w:rsidR="00C93F7C" w:rsidRPr="00314544">
      <w:rPr>
        <w:rFonts w:ascii="Times New Roman" w:hAnsi="Times New Roman" w:cs="Times New Roman"/>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C7"/>
    <w:rsid w:val="00062207"/>
    <w:rsid w:val="0008375B"/>
    <w:rsid w:val="000B30AB"/>
    <w:rsid w:val="000F4CCA"/>
    <w:rsid w:val="00117A84"/>
    <w:rsid w:val="001E2284"/>
    <w:rsid w:val="001F1AE9"/>
    <w:rsid w:val="00266866"/>
    <w:rsid w:val="00284B24"/>
    <w:rsid w:val="002D2EEE"/>
    <w:rsid w:val="00314544"/>
    <w:rsid w:val="00322358"/>
    <w:rsid w:val="00336250"/>
    <w:rsid w:val="003E117E"/>
    <w:rsid w:val="0041129B"/>
    <w:rsid w:val="00453E14"/>
    <w:rsid w:val="00563796"/>
    <w:rsid w:val="005B37E3"/>
    <w:rsid w:val="005F0FC7"/>
    <w:rsid w:val="0065133A"/>
    <w:rsid w:val="007321EB"/>
    <w:rsid w:val="00756549"/>
    <w:rsid w:val="00777A33"/>
    <w:rsid w:val="00785286"/>
    <w:rsid w:val="007E12DB"/>
    <w:rsid w:val="007E7268"/>
    <w:rsid w:val="0080001C"/>
    <w:rsid w:val="00807C18"/>
    <w:rsid w:val="00864AD0"/>
    <w:rsid w:val="0087369E"/>
    <w:rsid w:val="00892B78"/>
    <w:rsid w:val="009941BA"/>
    <w:rsid w:val="00996472"/>
    <w:rsid w:val="0099766A"/>
    <w:rsid w:val="009A778B"/>
    <w:rsid w:val="009F223B"/>
    <w:rsid w:val="00AB2006"/>
    <w:rsid w:val="00AC4B16"/>
    <w:rsid w:val="00AC5578"/>
    <w:rsid w:val="00AF7772"/>
    <w:rsid w:val="00B4796C"/>
    <w:rsid w:val="00C41B19"/>
    <w:rsid w:val="00C93F7C"/>
    <w:rsid w:val="00CE1284"/>
    <w:rsid w:val="00CF773F"/>
    <w:rsid w:val="00D27B34"/>
    <w:rsid w:val="00D52695"/>
    <w:rsid w:val="00D8759B"/>
    <w:rsid w:val="00DE5B6F"/>
    <w:rsid w:val="00E350BB"/>
    <w:rsid w:val="00E95E6C"/>
    <w:rsid w:val="00EE6946"/>
    <w:rsid w:val="00EE7135"/>
    <w:rsid w:val="00F332AE"/>
    <w:rsid w:val="00F97E66"/>
    <w:rsid w:val="00FA06E9"/>
    <w:rsid w:val="00FB13B7"/>
    <w:rsid w:val="00FD1179"/>
    <w:rsid w:val="00FD4BEE"/>
    <w:rsid w:val="00FE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63872"/>
  <w15:docId w15:val="{67EC5B6F-640E-495E-A0B2-B3F32860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Header">
    <w:name w:val="header"/>
    <w:basedOn w:val="Normal"/>
    <w:link w:val="HeaderChar"/>
    <w:uiPriority w:val="99"/>
    <w:unhideWhenUsed/>
    <w:rsid w:val="00AF7772"/>
    <w:pPr>
      <w:tabs>
        <w:tab w:val="center" w:pos="4513"/>
        <w:tab w:val="right" w:pos="9026"/>
      </w:tabs>
    </w:pPr>
  </w:style>
  <w:style w:type="character" w:customStyle="1" w:styleId="HeaderChar">
    <w:name w:val="Header Char"/>
    <w:basedOn w:val="DefaultParagraphFont"/>
    <w:link w:val="Header"/>
    <w:uiPriority w:val="99"/>
    <w:rsid w:val="00AF7772"/>
    <w:rPr>
      <w:rFonts w:ascii="Arial" w:eastAsia="Arial" w:hAnsi="Arial" w:cs="Arial"/>
      <w:sz w:val="16"/>
      <w:szCs w:val="24"/>
      <w:bdr w:val="nil"/>
    </w:rPr>
  </w:style>
  <w:style w:type="paragraph" w:styleId="Footer">
    <w:name w:val="footer"/>
    <w:basedOn w:val="Normal"/>
    <w:link w:val="FooterChar"/>
    <w:uiPriority w:val="99"/>
    <w:unhideWhenUsed/>
    <w:rsid w:val="00AF7772"/>
    <w:pPr>
      <w:tabs>
        <w:tab w:val="center" w:pos="4513"/>
        <w:tab w:val="right" w:pos="9026"/>
      </w:tabs>
    </w:pPr>
  </w:style>
  <w:style w:type="character" w:customStyle="1" w:styleId="FooterChar">
    <w:name w:val="Footer Char"/>
    <w:basedOn w:val="DefaultParagraphFont"/>
    <w:link w:val="Footer"/>
    <w:uiPriority w:val="99"/>
    <w:rsid w:val="00AF7772"/>
    <w:rPr>
      <w:rFonts w:ascii="Arial" w:eastAsia="Arial" w:hAnsi="Arial" w:cs="Arial"/>
      <w:sz w:val="16"/>
      <w:szCs w:val="24"/>
      <w:bdr w:val="nil"/>
    </w:rPr>
  </w:style>
  <w:style w:type="paragraph" w:styleId="BalloonText">
    <w:name w:val="Balloon Text"/>
    <w:basedOn w:val="Normal"/>
    <w:link w:val="BalloonTextChar"/>
    <w:uiPriority w:val="99"/>
    <w:semiHidden/>
    <w:unhideWhenUsed/>
    <w:rsid w:val="002D2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EE"/>
    <w:rPr>
      <w:rFonts w:ascii="Segoe UI" w:eastAsia="Arial" w:hAnsi="Segoe UI" w:cs="Segoe UI"/>
      <w:sz w:val="18"/>
      <w:szCs w:val="18"/>
      <w:bdr w:val="nil"/>
    </w:rPr>
  </w:style>
  <w:style w:type="character" w:styleId="PlaceholderText">
    <w:name w:val="Placeholder Text"/>
    <w:basedOn w:val="DefaultParagraphFont"/>
    <w:uiPriority w:val="99"/>
    <w:semiHidden/>
    <w:rsid w:val="00336250"/>
    <w:rPr>
      <w:color w:val="808080"/>
    </w:rPr>
  </w:style>
  <w:style w:type="character" w:customStyle="1" w:styleId="Style3">
    <w:name w:val="Style3"/>
    <w:basedOn w:val="DefaultParagraphFont"/>
    <w:uiPriority w:val="1"/>
    <w:rsid w:val="00336250"/>
    <w:rPr>
      <w:rFonts w:ascii="Times New Roman" w:hAnsi="Times New Roman"/>
      <w:sz w:val="24"/>
      <w:u w:val="single"/>
    </w:rPr>
  </w:style>
  <w:style w:type="character" w:styleId="CommentReference">
    <w:name w:val="annotation reference"/>
    <w:basedOn w:val="DefaultParagraphFont"/>
    <w:uiPriority w:val="99"/>
    <w:semiHidden/>
    <w:unhideWhenUsed/>
    <w:rsid w:val="007E12DB"/>
    <w:rPr>
      <w:sz w:val="16"/>
      <w:szCs w:val="16"/>
    </w:rPr>
  </w:style>
  <w:style w:type="paragraph" w:styleId="CommentText">
    <w:name w:val="annotation text"/>
    <w:basedOn w:val="Normal"/>
    <w:link w:val="CommentTextChar"/>
    <w:uiPriority w:val="99"/>
    <w:semiHidden/>
    <w:unhideWhenUsed/>
    <w:rsid w:val="007E12DB"/>
    <w:rPr>
      <w:sz w:val="20"/>
      <w:szCs w:val="20"/>
    </w:rPr>
  </w:style>
  <w:style w:type="character" w:customStyle="1" w:styleId="CommentTextChar">
    <w:name w:val="Comment Text Char"/>
    <w:basedOn w:val="DefaultParagraphFont"/>
    <w:link w:val="CommentText"/>
    <w:uiPriority w:val="99"/>
    <w:semiHidden/>
    <w:rsid w:val="007E12DB"/>
    <w:rPr>
      <w:rFonts w:ascii="Arial" w:eastAsia="Arial" w:hAnsi="Arial" w:cs="Arial"/>
      <w:bdr w:val="nil"/>
    </w:rPr>
  </w:style>
  <w:style w:type="paragraph" w:styleId="CommentSubject">
    <w:name w:val="annotation subject"/>
    <w:basedOn w:val="CommentText"/>
    <w:next w:val="CommentText"/>
    <w:link w:val="CommentSubjectChar"/>
    <w:uiPriority w:val="99"/>
    <w:semiHidden/>
    <w:unhideWhenUsed/>
    <w:rsid w:val="007E12DB"/>
    <w:rPr>
      <w:b/>
      <w:bCs/>
    </w:rPr>
  </w:style>
  <w:style w:type="character" w:customStyle="1" w:styleId="CommentSubjectChar">
    <w:name w:val="Comment Subject Char"/>
    <w:basedOn w:val="CommentTextChar"/>
    <w:link w:val="CommentSubject"/>
    <w:uiPriority w:val="99"/>
    <w:semiHidden/>
    <w:rsid w:val="007E12DB"/>
    <w:rPr>
      <w:rFonts w:ascii="Arial" w:eastAsia="Arial" w:hAnsi="Arial" w:cs="Arial"/>
      <w:b/>
      <w:bCs/>
      <w:bdr w:val="nil"/>
    </w:rPr>
  </w:style>
  <w:style w:type="character" w:styleId="Hyperlink">
    <w:name w:val="Hyperlink"/>
    <w:basedOn w:val="DefaultParagraphFont"/>
    <w:uiPriority w:val="99"/>
    <w:unhideWhenUsed/>
    <w:rsid w:val="00B4796C"/>
    <w:rPr>
      <w:color w:val="0563C1" w:themeColor="hyperlink"/>
      <w:u w:val="single"/>
    </w:rPr>
  </w:style>
  <w:style w:type="character" w:styleId="UnresolvedMention">
    <w:name w:val="Unresolved Mention"/>
    <w:basedOn w:val="DefaultParagraphFont"/>
    <w:uiPriority w:val="99"/>
    <w:semiHidden/>
    <w:unhideWhenUsed/>
    <w:rsid w:val="00B4796C"/>
    <w:rPr>
      <w:color w:val="605E5C"/>
      <w:shd w:val="clear" w:color="auto" w:fill="E1DFDD"/>
    </w:rPr>
  </w:style>
  <w:style w:type="character" w:styleId="FollowedHyperlink">
    <w:name w:val="FollowedHyperlink"/>
    <w:basedOn w:val="DefaultParagraphFont"/>
    <w:uiPriority w:val="99"/>
    <w:semiHidden/>
    <w:unhideWhenUsed/>
    <w:rsid w:val="00D87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2jw81rkebrcvk.cloudfront.net/assetscdx2/202003%20-%20COVID/Assessments/MS/ANIM/GF/GF_O2FT_Ass03_C1/GF_O2FT_Ass03_C1/GF_O2FT_Ass03_C1.html" TargetMode="External"/><Relationship Id="rId13" Type="http://schemas.openxmlformats.org/officeDocument/2006/relationships/hyperlink" Target="http://d2jw81rkebrcvk.cloudfront.net/assetscdx2/202003%20-%20COVID/Assessments/MS/ANIM/GF/GF_O2FT_Ass08_C1/GF_O2FT_Ass08_C1/GF_O2FT_Ass08_C1.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2jw81rkebrcvk.cloudfront.net/assetscdx2/202003%20-%20COVID/Assessments/MS/ANIM/GF/GF_O2FT_Ass02_C1/GF_O2FT_Ass02_C1/GF_O2FT_Ass02_C1.html" TargetMode="External"/><Relationship Id="rId12" Type="http://schemas.openxmlformats.org/officeDocument/2006/relationships/hyperlink" Target="http://d2jw81rkebrcvk.cloudfront.net/assetscdx2/202003%20-%20COVID/Assessments/MS/ANIM/GF/GF_O2FT_Ass07_C1/GF_O2FT_Ass07_C1/GF_O2FT_Ass07_C1.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2jw81rkebrcvk.cloudfront.net/assetscdx2/202003%20-%20COVID/Assessments/MS/ANIM/GF/GF_O2FT_Ass01_C1/GF_O2FT_Ass01_C1/GF_O2FT_Ass01_C1.html" TargetMode="External"/><Relationship Id="rId11" Type="http://schemas.openxmlformats.org/officeDocument/2006/relationships/hyperlink" Target="http://d2jw81rkebrcvk.cloudfront.net/assetscdx2/202003%20-%20COVID/Assessments/MS/ANIM/GF/GF_O2FT_Ass06_C1/GF_O2FT_Ass06_C1/GF_O2FT_Ass06_C1.html" TargetMode="External"/><Relationship Id="rId5" Type="http://schemas.openxmlformats.org/officeDocument/2006/relationships/endnotes" Target="endnotes.xml"/><Relationship Id="rId15" Type="http://schemas.openxmlformats.org/officeDocument/2006/relationships/hyperlink" Target="http://d2jw81rkebrcvk.cloudfront.net/assetscdx2/202003%20-%20COVID/Assessments/MS/ANIM/GF/GF_O2FT_Ass10_C1/GF_O2FT_Ass10_C1/GF_O2FT_Ass10_C1.html" TargetMode="External"/><Relationship Id="rId10" Type="http://schemas.openxmlformats.org/officeDocument/2006/relationships/hyperlink" Target="http://d2jw81rkebrcvk.cloudfront.net/assetscdx2/202003%20-%20COVID/Assessments/MS/ANIM/GF/GF_O2FT_Ass05_C1/GF_O2FT_Ass05_C1/GF_O2FT_Ass05_C1.html" TargetMode="External"/><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hyperlink" Target="http://d2jw81rkebrcvk.cloudfront.net/assetscdx2/202003%20-%20COVID/Assessments/MS/ANIM/GF/GF_O2FT_Ass04_C1/GF_O2FT_Ass04_C1/GF_O2FT_Ass04_C1.html" TargetMode="External"/><Relationship Id="rId14" Type="http://schemas.openxmlformats.org/officeDocument/2006/relationships/hyperlink" Target="http://d2jw81rkebrcvk.cloudfront.net/assetscdx2/202003%20-%20COVID/Assessments/MS/ANIM/GF/GF_O2FT_Ass09_C1/GF_O2FT_Ass09_C1/GF_O2FT_Ass09_C1.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5EF2A05573432E8735860DAAD96274"/>
        <w:category>
          <w:name w:val="General"/>
          <w:gallery w:val="placeholder"/>
        </w:category>
        <w:types>
          <w:type w:val="bbPlcHdr"/>
        </w:types>
        <w:behaviors>
          <w:behavior w:val="content"/>
        </w:behaviors>
        <w:guid w:val="{546ABC46-781B-4A66-8E4D-03CF08A91519}"/>
      </w:docPartPr>
      <w:docPartBody>
        <w:p w:rsidR="00BE1EA5" w:rsidRDefault="00D21DC5" w:rsidP="00D21DC5">
          <w:pPr>
            <w:pStyle w:val="C05EF2A05573432E8735860DAAD96274"/>
          </w:pPr>
          <w:r w:rsidRPr="00747D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C5"/>
    <w:rsid w:val="005B54D8"/>
    <w:rsid w:val="00BE1EA5"/>
    <w:rsid w:val="00D21DC5"/>
    <w:rsid w:val="00F6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DC5"/>
    <w:rPr>
      <w:color w:val="808080"/>
    </w:rPr>
  </w:style>
  <w:style w:type="paragraph" w:customStyle="1" w:styleId="C05EF2A05573432E8735860DAAD96274">
    <w:name w:val="C05EF2A05573432E8735860DAAD96274"/>
    <w:rsid w:val="00D21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7</Pages>
  <Words>1237</Words>
  <Characters>7052</Characters>
  <Application>Microsoft Office Word</Application>
  <DocSecurity>0</DocSecurity>
  <Lines>58</Lines>
  <Paragraphs>16</Paragraphs>
  <ScaleCrop>false</ScaleCrop>
  <Company>Cognero</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Trim Diagnosis Exercises</dc:title>
  <cp:lastModifiedBy>Alexander Belloli</cp:lastModifiedBy>
  <cp:revision>57</cp:revision>
  <dcterms:created xsi:type="dcterms:W3CDTF">2020-04-15T19:04:00Z</dcterms:created>
  <dcterms:modified xsi:type="dcterms:W3CDTF">2020-04-22T14:58:00Z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Joseph Wagner</vt:lpwstr>
  </property>
</Properties>
</file>