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B0F8A9" w14:textId="31122C8B" w:rsidR="00D97CA5" w:rsidRPr="00374288" w:rsidRDefault="00D97CA5" w:rsidP="00CF3353">
      <w:pPr>
        <w:jc w:val="center"/>
        <w:rPr>
          <w:rFonts w:ascii="Times New Roman" w:hAnsi="Times New Roman" w:cs="Times New Roman"/>
          <w:b/>
          <w:bCs/>
          <w:sz w:val="32"/>
          <w:szCs w:val="32"/>
        </w:rPr>
      </w:pPr>
      <w:r w:rsidRPr="00374288">
        <w:rPr>
          <w:rFonts w:ascii="Times New Roman" w:hAnsi="Times New Roman" w:cs="Times New Roman"/>
          <w:b/>
          <w:bCs/>
          <w:sz w:val="32"/>
          <w:szCs w:val="32"/>
        </w:rPr>
        <w:t>CDX Distance Learning</w:t>
      </w:r>
    </w:p>
    <w:p w14:paraId="0A406B3A" w14:textId="69440D2F" w:rsidR="00D97CA5" w:rsidRPr="00374288" w:rsidRDefault="00D97CA5" w:rsidP="00D97CA5">
      <w:pPr>
        <w:jc w:val="center"/>
        <w:rPr>
          <w:rFonts w:ascii="Times New Roman" w:hAnsi="Times New Roman" w:cs="Times New Roman"/>
          <w:b/>
          <w:bCs/>
          <w:sz w:val="32"/>
          <w:szCs w:val="32"/>
        </w:rPr>
      </w:pPr>
      <w:r w:rsidRPr="00374288">
        <w:rPr>
          <w:rFonts w:ascii="Times New Roman" w:hAnsi="Times New Roman" w:cs="Times New Roman"/>
          <w:b/>
          <w:bCs/>
          <w:sz w:val="32"/>
          <w:szCs w:val="32"/>
        </w:rPr>
        <w:t>Exercise #</w:t>
      </w:r>
      <w:r w:rsidR="00103CC4" w:rsidRPr="00374288">
        <w:rPr>
          <w:rFonts w:ascii="Times New Roman" w:hAnsi="Times New Roman" w:cs="Times New Roman"/>
          <w:b/>
          <w:bCs/>
          <w:sz w:val="32"/>
          <w:szCs w:val="32"/>
        </w:rPr>
        <w:t>2</w:t>
      </w:r>
      <w:r w:rsidR="004F0CB9">
        <w:rPr>
          <w:rFonts w:ascii="Times New Roman" w:hAnsi="Times New Roman" w:cs="Times New Roman"/>
          <w:b/>
          <w:bCs/>
          <w:sz w:val="32"/>
          <w:szCs w:val="32"/>
        </w:rPr>
        <w:t>5</w:t>
      </w:r>
    </w:p>
    <w:p w14:paraId="6CE57B3D" w14:textId="77777777" w:rsidR="00A90257" w:rsidRPr="00374288" w:rsidRDefault="00A90257" w:rsidP="00D97CA5">
      <w:pPr>
        <w:jc w:val="center"/>
        <w:rPr>
          <w:rFonts w:ascii="Times New Roman" w:hAnsi="Times New Roman" w:cs="Times New Roman"/>
          <w:b/>
          <w:bCs/>
          <w:sz w:val="32"/>
          <w:szCs w:val="32"/>
        </w:rPr>
      </w:pPr>
    </w:p>
    <w:p w14:paraId="645E3F0C" w14:textId="726B6706" w:rsidR="00D97CA5" w:rsidRPr="00374288" w:rsidRDefault="00BC2AE5" w:rsidP="00D97CA5">
      <w:pPr>
        <w:pBdr>
          <w:bottom w:val="single" w:sz="4" w:space="1" w:color="auto"/>
        </w:pBdr>
        <w:rPr>
          <w:rFonts w:ascii="Times New Roman" w:hAnsi="Times New Roman" w:cs="Times New Roman"/>
          <w:b/>
          <w:bCs/>
          <w:sz w:val="32"/>
          <w:szCs w:val="32"/>
        </w:rPr>
      </w:pPr>
      <w:r w:rsidRPr="00374288">
        <w:rPr>
          <w:rFonts w:ascii="Times New Roman" w:hAnsi="Times New Roman" w:cs="Times New Roman"/>
          <w:b/>
          <w:bCs/>
          <w:sz w:val="32"/>
          <w:szCs w:val="32"/>
        </w:rPr>
        <w:t>Charging System</w:t>
      </w:r>
      <w:r w:rsidR="00F30C3D" w:rsidRPr="00374288">
        <w:rPr>
          <w:rFonts w:ascii="Times New Roman" w:hAnsi="Times New Roman" w:cs="Times New Roman"/>
          <w:b/>
          <w:bCs/>
          <w:sz w:val="32"/>
          <w:szCs w:val="32"/>
        </w:rPr>
        <w:t xml:space="preserve"> </w:t>
      </w:r>
      <w:r w:rsidRPr="00374288">
        <w:rPr>
          <w:rFonts w:ascii="Times New Roman" w:hAnsi="Times New Roman" w:cs="Times New Roman"/>
          <w:b/>
          <w:bCs/>
          <w:sz w:val="32"/>
          <w:szCs w:val="32"/>
        </w:rPr>
        <w:t>Testing and Diagnosis</w:t>
      </w:r>
    </w:p>
    <w:p w14:paraId="0EA5AB4B" w14:textId="77777777" w:rsidR="00D97CA5" w:rsidRPr="00374288" w:rsidRDefault="00D97CA5" w:rsidP="00D97CA5">
      <w:pPr>
        <w:rPr>
          <w:rFonts w:ascii="Times New Roman" w:hAnsi="Times New Roman" w:cs="Times New Roman"/>
          <w:b/>
          <w:bCs/>
          <w:sz w:val="32"/>
          <w:szCs w:val="32"/>
        </w:rPr>
      </w:pPr>
    </w:p>
    <w:p w14:paraId="6F9C7334" w14:textId="4F7CF708" w:rsidR="002B1D2D" w:rsidRPr="00374288" w:rsidRDefault="00A13A61" w:rsidP="00D537EB">
      <w:pPr>
        <w:jc w:val="right"/>
        <w:rPr>
          <w:rFonts w:ascii="Times New Roman" w:hAnsi="Times New Roman" w:cs="Times New Roman"/>
          <w:sz w:val="24"/>
        </w:rPr>
      </w:pPr>
      <w:r w:rsidRPr="00374288">
        <w:rPr>
          <w:rFonts w:ascii="Times New Roman" w:hAnsi="Times New Roman" w:cs="Times New Roman"/>
          <w:b/>
          <w:bCs/>
          <w:sz w:val="24"/>
        </w:rPr>
        <w:t xml:space="preserve">Student </w:t>
      </w:r>
      <w:r w:rsidR="002B1D2D" w:rsidRPr="00374288">
        <w:rPr>
          <w:rFonts w:ascii="Times New Roman" w:hAnsi="Times New Roman" w:cs="Times New Roman"/>
          <w:b/>
          <w:bCs/>
          <w:sz w:val="24"/>
        </w:rPr>
        <w:t>Name:</w:t>
      </w:r>
      <w:r w:rsidR="002B1D2D" w:rsidRPr="00374288">
        <w:rPr>
          <w:rFonts w:ascii="Times New Roman" w:hAnsi="Times New Roman" w:cs="Times New Roman"/>
          <w:sz w:val="24"/>
        </w:rPr>
        <w:t xml:space="preserve"> </w:t>
      </w:r>
      <w:sdt>
        <w:sdtPr>
          <w:rPr>
            <w:rStyle w:val="Style3"/>
            <w:rFonts w:cs="Times New Roman"/>
          </w:rPr>
          <w:id w:val="-777411365"/>
          <w:placeholder>
            <w:docPart w:val="EC5CA055AAA8498ABC069D3A27830E09"/>
          </w:placeholder>
          <w:showingPlcHdr/>
        </w:sdtPr>
        <w:sdtEndPr>
          <w:rPr>
            <w:rStyle w:val="DefaultParagraphFont"/>
            <w:rFonts w:ascii="Arial" w:hAnsi="Arial"/>
            <w:sz w:val="16"/>
            <w:u w:val="none"/>
          </w:rPr>
        </w:sdtEndPr>
        <w:sdtContent>
          <w:r w:rsidR="002B1D2D" w:rsidRPr="00374288">
            <w:rPr>
              <w:rStyle w:val="PlaceholderText"/>
              <w:rFonts w:ascii="Times New Roman" w:hAnsi="Times New Roman" w:cs="Times New Roman"/>
              <w:sz w:val="24"/>
            </w:rPr>
            <w:t>Click or tap here to enter text.</w:t>
          </w:r>
        </w:sdtContent>
      </w:sdt>
    </w:p>
    <w:p w14:paraId="5FFC8EDF" w14:textId="77777777" w:rsidR="002B1D2D" w:rsidRPr="00374288" w:rsidRDefault="002B1D2D" w:rsidP="00D537EB">
      <w:pPr>
        <w:rPr>
          <w:rFonts w:ascii="Times New Roman" w:eastAsia="Times New Roman" w:hAnsi="Times New Roman" w:cs="Times New Roman"/>
          <w:color w:val="000000"/>
          <w:sz w:val="24"/>
        </w:rPr>
      </w:pPr>
    </w:p>
    <w:p w14:paraId="72BCA7E3" w14:textId="77777777" w:rsidR="00BC2AE5" w:rsidRPr="00374288" w:rsidRDefault="001F4D63" w:rsidP="002364CD">
      <w:pPr>
        <w:rPr>
          <w:rFonts w:ascii="Times New Roman" w:eastAsia="Calibri" w:hAnsi="Times New Roman" w:cs="Times New Roman"/>
          <w:color w:val="000000"/>
          <w:sz w:val="24"/>
        </w:rPr>
      </w:pPr>
      <w:r w:rsidRPr="00374288">
        <w:rPr>
          <w:rFonts w:ascii="Times New Roman" w:eastAsia="Times New Roman" w:hAnsi="Times New Roman" w:cs="Times New Roman"/>
          <w:color w:val="000000"/>
          <w:sz w:val="24"/>
        </w:rPr>
        <w:t xml:space="preserve">Click or tap the </w:t>
      </w:r>
      <w:r w:rsidR="0011439A" w:rsidRPr="00374288">
        <w:rPr>
          <w:rFonts w:ascii="Times New Roman" w:eastAsia="Times New Roman" w:hAnsi="Times New Roman" w:cs="Times New Roman"/>
          <w:color w:val="000000"/>
          <w:sz w:val="24"/>
        </w:rPr>
        <w:t xml:space="preserve">check box </w:t>
      </w:r>
      <w:r w:rsidR="00F1309D" w:rsidRPr="00374288">
        <w:rPr>
          <w:rFonts w:ascii="Times New Roman" w:eastAsia="Times New Roman" w:hAnsi="Times New Roman" w:cs="Times New Roman"/>
          <w:color w:val="000000"/>
          <w:sz w:val="24"/>
        </w:rPr>
        <w:t>next to</w:t>
      </w:r>
      <w:r w:rsidR="009122E2" w:rsidRPr="00374288">
        <w:rPr>
          <w:rFonts w:ascii="Times New Roman" w:eastAsia="Times New Roman" w:hAnsi="Times New Roman" w:cs="Times New Roman"/>
          <w:color w:val="000000"/>
          <w:sz w:val="24"/>
        </w:rPr>
        <w:t xml:space="preserve"> the</w:t>
      </w:r>
      <w:r w:rsidR="002B1D2D" w:rsidRPr="00374288">
        <w:rPr>
          <w:rFonts w:ascii="Times New Roman" w:eastAsia="Times New Roman" w:hAnsi="Times New Roman" w:cs="Times New Roman"/>
          <w:color w:val="000000"/>
          <w:sz w:val="24"/>
        </w:rPr>
        <w:t xml:space="preserve"> answer choice that best completes the statement or answers the question.</w:t>
      </w:r>
      <w:r w:rsidR="00A85724" w:rsidRPr="00374288">
        <w:rPr>
          <w:rFonts w:ascii="Times New Roman" w:eastAsia="Times New Roman" w:hAnsi="Times New Roman" w:cs="Times New Roman"/>
          <w:color w:val="000000"/>
          <w:sz w:val="24"/>
        </w:rPr>
        <w:t xml:space="preserve"> </w:t>
      </w:r>
      <w:r w:rsidR="0028165D" w:rsidRPr="00374288">
        <w:rPr>
          <w:rFonts w:ascii="Times New Roman" w:eastAsia="Calibri" w:hAnsi="Times New Roman" w:cs="Times New Roman"/>
          <w:color w:val="000000"/>
          <w:sz w:val="24"/>
        </w:rPr>
        <w:t>Viewing the animation</w:t>
      </w:r>
      <w:r w:rsidR="00B708B2" w:rsidRPr="00374288">
        <w:rPr>
          <w:rFonts w:ascii="Times New Roman" w:eastAsia="Calibri" w:hAnsi="Times New Roman" w:cs="Times New Roman"/>
          <w:color w:val="000000"/>
          <w:sz w:val="24"/>
        </w:rPr>
        <w:t>s</w:t>
      </w:r>
      <w:r w:rsidR="0028165D" w:rsidRPr="00374288">
        <w:rPr>
          <w:rFonts w:ascii="Times New Roman" w:eastAsia="Calibri" w:hAnsi="Times New Roman" w:cs="Times New Roman"/>
          <w:color w:val="000000"/>
          <w:sz w:val="24"/>
        </w:rPr>
        <w:t xml:space="preserve"> will be required to answer the following question(s) correctly. </w:t>
      </w:r>
      <w:r w:rsidR="00BC2AE5" w:rsidRPr="00374288">
        <w:rPr>
          <w:rFonts w:ascii="Times New Roman" w:eastAsia="Calibri" w:hAnsi="Times New Roman" w:cs="Times New Roman"/>
          <w:color w:val="000000"/>
          <w:sz w:val="24"/>
        </w:rPr>
        <w:t>A diagnostic scenario is presented for each practice session. Review the scenario and then select the animation text to view the charging system. You will use a DMM to measure system voltages at available test points:</w:t>
      </w:r>
    </w:p>
    <w:p w14:paraId="1E38B0AA" w14:textId="40F83302" w:rsidR="00BC2AE5" w:rsidRPr="00374288" w:rsidRDefault="00BC2AE5"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Battery +</w:t>
      </w:r>
    </w:p>
    <w:p w14:paraId="0CC9B4B0" w14:textId="25D81103" w:rsidR="00BC2AE5" w:rsidRPr="00374288" w:rsidRDefault="00BC2AE5"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Battery –</w:t>
      </w:r>
    </w:p>
    <w:p w14:paraId="7D415D3A" w14:textId="38BF426D" w:rsidR="00BC2AE5" w:rsidRPr="00374288" w:rsidRDefault="00BC2AE5"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 xml:space="preserve">Generator B terminal </w:t>
      </w:r>
      <w:r w:rsidR="0079251B" w:rsidRPr="00374288">
        <w:rPr>
          <w:rFonts w:ascii="Times New Roman" w:eastAsia="Calibri" w:hAnsi="Times New Roman" w:cs="Times New Roman"/>
          <w:color w:val="000000"/>
          <w:sz w:val="24"/>
        </w:rPr>
        <w:t>(red wire)</w:t>
      </w:r>
    </w:p>
    <w:p w14:paraId="1C642B3D" w14:textId="7C70C9D0" w:rsidR="0079251B" w:rsidRPr="00374288" w:rsidRDefault="0079251B"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Generator ground</w:t>
      </w:r>
    </w:p>
    <w:p w14:paraId="0F3E0BAD" w14:textId="55831E46" w:rsidR="00BC2AE5" w:rsidRPr="00374288" w:rsidRDefault="00BC2AE5"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 xml:space="preserve">Generator sense signal </w:t>
      </w:r>
      <w:r w:rsidR="0079251B" w:rsidRPr="00374288">
        <w:rPr>
          <w:rFonts w:ascii="Times New Roman" w:eastAsia="Calibri" w:hAnsi="Times New Roman" w:cs="Times New Roman"/>
          <w:color w:val="000000"/>
          <w:sz w:val="24"/>
        </w:rPr>
        <w:t>pin (brown wire)</w:t>
      </w:r>
    </w:p>
    <w:p w14:paraId="786E577D" w14:textId="3DB66A95" w:rsidR="00BC2AE5" w:rsidRPr="00374288" w:rsidRDefault="00BC2AE5"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 xml:space="preserve">Generator field </w:t>
      </w:r>
      <w:r w:rsidR="0079251B" w:rsidRPr="00374288">
        <w:rPr>
          <w:rFonts w:ascii="Times New Roman" w:eastAsia="Calibri" w:hAnsi="Times New Roman" w:cs="Times New Roman"/>
          <w:color w:val="000000"/>
          <w:sz w:val="24"/>
        </w:rPr>
        <w:t>pin (violet wire)</w:t>
      </w:r>
    </w:p>
    <w:p w14:paraId="1A23A614" w14:textId="26AA4502" w:rsidR="0079251B" w:rsidRPr="00374288" w:rsidRDefault="0079251B"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ECU sense signal (brown wire</w:t>
      </w:r>
    </w:p>
    <w:p w14:paraId="6D2623A2" w14:textId="30345944" w:rsidR="0079251B" w:rsidRPr="00374288" w:rsidRDefault="0079251B"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ECU field pin (violet wire)</w:t>
      </w:r>
    </w:p>
    <w:p w14:paraId="635146BD" w14:textId="708336DA" w:rsidR="0079251B" w:rsidRPr="00374288" w:rsidRDefault="0079251B" w:rsidP="00BC2AE5">
      <w:pPr>
        <w:pStyle w:val="ListParagraph"/>
        <w:numPr>
          <w:ilvl w:val="0"/>
          <w:numId w:val="1"/>
        </w:numPr>
        <w:rPr>
          <w:rFonts w:ascii="Times New Roman" w:eastAsia="Calibri" w:hAnsi="Times New Roman" w:cs="Times New Roman"/>
          <w:color w:val="000000"/>
          <w:sz w:val="24"/>
        </w:rPr>
      </w:pPr>
      <w:r w:rsidRPr="00374288">
        <w:rPr>
          <w:rFonts w:ascii="Times New Roman" w:eastAsia="Calibri" w:hAnsi="Times New Roman" w:cs="Times New Roman"/>
          <w:color w:val="000000"/>
          <w:sz w:val="24"/>
        </w:rPr>
        <w:t xml:space="preserve">ECU ground </w:t>
      </w:r>
    </w:p>
    <w:p w14:paraId="5044CCFF" w14:textId="4157F4E6" w:rsidR="0028165D" w:rsidRPr="00374288" w:rsidRDefault="0079251B" w:rsidP="002364CD">
      <w:pPr>
        <w:rPr>
          <w:rFonts w:ascii="Times New Roman" w:hAnsi="Times New Roman" w:cs="Times New Roman"/>
          <w:sz w:val="24"/>
        </w:rPr>
      </w:pPr>
      <w:r w:rsidRPr="00374288">
        <w:rPr>
          <w:rFonts w:ascii="Times New Roman" w:eastAsia="Calibri" w:hAnsi="Times New Roman" w:cs="Times New Roman"/>
          <w:color w:val="000000"/>
          <w:sz w:val="24"/>
        </w:rPr>
        <w:t>Select the correct answer for each part of the charging system testing and diagnosis scenario</w:t>
      </w:r>
      <w:r w:rsidR="0057770B" w:rsidRPr="00374288">
        <w:rPr>
          <w:rFonts w:ascii="Times New Roman" w:eastAsia="Calibri" w:hAnsi="Times New Roman" w:cs="Times New Roman"/>
          <w:color w:val="000000"/>
          <w:sz w:val="24"/>
        </w:rPr>
        <w:t>s</w:t>
      </w:r>
      <w:r w:rsidR="0028165D" w:rsidRPr="00374288">
        <w:rPr>
          <w:rFonts w:ascii="Times New Roman" w:eastAsia="Calibri" w:hAnsi="Times New Roman" w:cs="Times New Roman"/>
          <w:color w:val="000000"/>
          <w:sz w:val="24"/>
        </w:rPr>
        <w:t xml:space="preserve">. When complete, close the animation window and move on to the next </w:t>
      </w:r>
      <w:r w:rsidRPr="00374288">
        <w:rPr>
          <w:rFonts w:ascii="Times New Roman" w:eastAsia="Calibri" w:hAnsi="Times New Roman" w:cs="Times New Roman"/>
          <w:color w:val="000000"/>
          <w:sz w:val="24"/>
        </w:rPr>
        <w:t>scenario</w:t>
      </w:r>
      <w:r w:rsidR="0028165D" w:rsidRPr="00374288">
        <w:rPr>
          <w:rFonts w:ascii="Times New Roman" w:eastAsia="Calibri" w:hAnsi="Times New Roman" w:cs="Times New Roman"/>
          <w:color w:val="000000"/>
          <w:sz w:val="24"/>
        </w:rPr>
        <w:t>.</w:t>
      </w:r>
      <w:r w:rsidR="00054861" w:rsidRPr="00374288">
        <w:rPr>
          <w:rFonts w:ascii="Times New Roman" w:eastAsia="Calibri" w:hAnsi="Times New Roman" w:cs="Times New Roman"/>
          <w:color w:val="000000"/>
          <w:sz w:val="24"/>
        </w:rPr>
        <w:t xml:space="preserve"> </w:t>
      </w:r>
      <w:r w:rsidR="00AF35D1" w:rsidRPr="00374288">
        <w:rPr>
          <w:rFonts w:ascii="Times New Roman" w:eastAsia="Calibri" w:hAnsi="Times New Roman" w:cs="Times New Roman"/>
          <w:color w:val="000000"/>
          <w:sz w:val="24"/>
        </w:rPr>
        <w:t>Scenarios 1 and 2</w:t>
      </w:r>
      <w:r w:rsidR="00054861" w:rsidRPr="00374288">
        <w:rPr>
          <w:rFonts w:ascii="Times New Roman" w:eastAsia="Calibri" w:hAnsi="Times New Roman" w:cs="Times New Roman"/>
          <w:color w:val="000000"/>
          <w:sz w:val="24"/>
        </w:rPr>
        <w:t xml:space="preserve"> should be completed </w:t>
      </w:r>
      <w:r w:rsidR="00AF35D1" w:rsidRPr="00374288">
        <w:rPr>
          <w:rFonts w:ascii="Times New Roman" w:eastAsia="Calibri" w:hAnsi="Times New Roman" w:cs="Times New Roman"/>
          <w:color w:val="000000"/>
          <w:sz w:val="24"/>
        </w:rPr>
        <w:t xml:space="preserve">in order as </w:t>
      </w:r>
      <w:r w:rsidR="00054861" w:rsidRPr="00374288">
        <w:rPr>
          <w:rFonts w:ascii="Times New Roman" w:eastAsia="Calibri" w:hAnsi="Times New Roman" w:cs="Times New Roman"/>
          <w:color w:val="000000"/>
          <w:sz w:val="24"/>
        </w:rPr>
        <w:t>step</w:t>
      </w:r>
      <w:r w:rsidR="00046CFD" w:rsidRPr="00374288">
        <w:rPr>
          <w:rFonts w:ascii="Times New Roman" w:eastAsia="Calibri" w:hAnsi="Times New Roman" w:cs="Times New Roman"/>
          <w:color w:val="000000"/>
          <w:sz w:val="24"/>
        </w:rPr>
        <w:t>-</w:t>
      </w:r>
      <w:r w:rsidR="00054861" w:rsidRPr="00374288">
        <w:rPr>
          <w:rFonts w:ascii="Times New Roman" w:eastAsia="Calibri" w:hAnsi="Times New Roman" w:cs="Times New Roman"/>
          <w:color w:val="000000"/>
          <w:sz w:val="24"/>
        </w:rPr>
        <w:t>by</w:t>
      </w:r>
      <w:r w:rsidR="00046CFD" w:rsidRPr="00374288">
        <w:rPr>
          <w:rFonts w:ascii="Times New Roman" w:eastAsia="Calibri" w:hAnsi="Times New Roman" w:cs="Times New Roman"/>
          <w:color w:val="000000"/>
          <w:sz w:val="24"/>
        </w:rPr>
        <w:t>-</w:t>
      </w:r>
      <w:r w:rsidR="00054861" w:rsidRPr="00374288">
        <w:rPr>
          <w:rFonts w:ascii="Times New Roman" w:eastAsia="Calibri" w:hAnsi="Times New Roman" w:cs="Times New Roman"/>
          <w:color w:val="000000"/>
          <w:sz w:val="24"/>
        </w:rPr>
        <w:t>step instructions for using the animation features</w:t>
      </w:r>
      <w:r w:rsidR="00046CFD" w:rsidRPr="00374288">
        <w:rPr>
          <w:rFonts w:ascii="Times New Roman" w:eastAsia="Calibri" w:hAnsi="Times New Roman" w:cs="Times New Roman"/>
          <w:color w:val="000000"/>
          <w:sz w:val="24"/>
        </w:rPr>
        <w:t xml:space="preserve">. </w:t>
      </w:r>
      <w:r w:rsidR="003556E6" w:rsidRPr="00374288">
        <w:rPr>
          <w:rFonts w:ascii="Times New Roman" w:eastAsia="Calibri" w:hAnsi="Times New Roman" w:cs="Times New Roman"/>
          <w:color w:val="000000"/>
          <w:sz w:val="24"/>
        </w:rPr>
        <w:t>C</w:t>
      </w:r>
      <w:r w:rsidR="00AF35D1" w:rsidRPr="00374288">
        <w:rPr>
          <w:rFonts w:ascii="Times New Roman" w:eastAsia="Calibri" w:hAnsi="Times New Roman" w:cs="Times New Roman"/>
          <w:color w:val="000000"/>
          <w:sz w:val="24"/>
        </w:rPr>
        <w:t>harging system diagnos</w:t>
      </w:r>
      <w:r w:rsidR="00BF55B6" w:rsidRPr="00374288">
        <w:rPr>
          <w:rFonts w:ascii="Times New Roman" w:eastAsia="Calibri" w:hAnsi="Times New Roman" w:cs="Times New Roman"/>
          <w:color w:val="000000"/>
          <w:sz w:val="24"/>
        </w:rPr>
        <w:t>t</w:t>
      </w:r>
      <w:r w:rsidR="00AF35D1" w:rsidRPr="00374288">
        <w:rPr>
          <w:rFonts w:ascii="Times New Roman" w:eastAsia="Calibri" w:hAnsi="Times New Roman" w:cs="Times New Roman"/>
          <w:color w:val="000000"/>
          <w:sz w:val="24"/>
        </w:rPr>
        <w:t>i</w:t>
      </w:r>
      <w:r w:rsidR="00BF55B6" w:rsidRPr="00374288">
        <w:rPr>
          <w:rFonts w:ascii="Times New Roman" w:eastAsia="Calibri" w:hAnsi="Times New Roman" w:cs="Times New Roman"/>
          <w:color w:val="000000"/>
          <w:sz w:val="24"/>
        </w:rPr>
        <w:t>c</w:t>
      </w:r>
      <w:r w:rsidR="00AF35D1" w:rsidRPr="00374288">
        <w:rPr>
          <w:rFonts w:ascii="Times New Roman" w:eastAsia="Calibri" w:hAnsi="Times New Roman" w:cs="Times New Roman"/>
          <w:color w:val="000000"/>
          <w:sz w:val="24"/>
        </w:rPr>
        <w:t xml:space="preserve"> tests are presented in each</w:t>
      </w:r>
      <w:r w:rsidR="003556E6" w:rsidRPr="00374288">
        <w:rPr>
          <w:rFonts w:ascii="Times New Roman" w:eastAsia="Calibri" w:hAnsi="Times New Roman" w:cs="Times New Roman"/>
          <w:color w:val="000000"/>
          <w:sz w:val="24"/>
        </w:rPr>
        <w:t xml:space="preserve"> scenario</w:t>
      </w:r>
      <w:r w:rsidR="00054861" w:rsidRPr="00374288">
        <w:rPr>
          <w:rFonts w:ascii="Times New Roman" w:eastAsia="Calibri" w:hAnsi="Times New Roman" w:cs="Times New Roman"/>
          <w:color w:val="000000"/>
          <w:sz w:val="24"/>
        </w:rPr>
        <w:t xml:space="preserve">. </w:t>
      </w:r>
    </w:p>
    <w:p w14:paraId="78FDEB99" w14:textId="29BDA27C" w:rsidR="00A85724" w:rsidRPr="00374288" w:rsidRDefault="00A85724" w:rsidP="0084390F">
      <w:pPr>
        <w:pStyle w:val="p"/>
        <w:spacing w:after="240"/>
        <w:rPr>
          <w:rFonts w:ascii="Times New Roman" w:eastAsia="Calibri" w:hAnsi="Times New Roman" w:cs="Times New Roman"/>
          <w:b/>
          <w:bCs/>
          <w:color w:val="000000"/>
          <w:sz w:val="24"/>
        </w:rPr>
      </w:pPr>
    </w:p>
    <w:p w14:paraId="6B0F3F4B" w14:textId="48D50A85" w:rsidR="00BC2AE5" w:rsidRPr="00374288" w:rsidRDefault="00652C6C" w:rsidP="00D537EB">
      <w:pPr>
        <w:pStyle w:val="p"/>
        <w:rPr>
          <w:rFonts w:ascii="Times New Roman" w:eastAsia="Calibri" w:hAnsi="Times New Roman" w:cs="Times New Roman"/>
          <w:b/>
          <w:bCs/>
          <w:color w:val="000000"/>
          <w:sz w:val="24"/>
        </w:rPr>
      </w:pPr>
      <w:hyperlink r:id="rId7" w:history="1">
        <w:r w:rsidR="00BC2AE5" w:rsidRPr="00374288">
          <w:rPr>
            <w:rStyle w:val="Hyperlink"/>
            <w:rFonts w:ascii="Times New Roman" w:eastAsia="Calibri" w:hAnsi="Times New Roman" w:cs="Times New Roman"/>
            <w:b/>
            <w:bCs/>
            <w:sz w:val="24"/>
          </w:rPr>
          <w:t xml:space="preserve">Charging System </w:t>
        </w:r>
        <w:r w:rsidR="0079251B" w:rsidRPr="00374288">
          <w:rPr>
            <w:rStyle w:val="Hyperlink"/>
            <w:rFonts w:ascii="Times New Roman" w:eastAsia="Calibri" w:hAnsi="Times New Roman" w:cs="Times New Roman"/>
            <w:b/>
            <w:bCs/>
            <w:sz w:val="24"/>
          </w:rPr>
          <w:t>Scenario</w:t>
        </w:r>
        <w:r w:rsidR="00BC2AE5" w:rsidRPr="00374288">
          <w:rPr>
            <w:rStyle w:val="Hyperlink"/>
            <w:rFonts w:ascii="Times New Roman" w:eastAsia="Calibri" w:hAnsi="Times New Roman" w:cs="Times New Roman"/>
            <w:b/>
            <w:bCs/>
            <w:sz w:val="24"/>
          </w:rPr>
          <w:t xml:space="preserve"> 1</w:t>
        </w:r>
      </w:hyperlink>
    </w:p>
    <w:p w14:paraId="6975ECCD" w14:textId="58B06D5A" w:rsidR="000957CE" w:rsidRPr="00374288" w:rsidRDefault="000957CE" w:rsidP="002364CD">
      <w:pPr>
        <w:rPr>
          <w:rFonts w:ascii="Times New Roman" w:hAnsi="Times New Roman" w:cs="Times New Roman"/>
          <w:sz w:val="24"/>
        </w:rPr>
      </w:pPr>
    </w:p>
    <w:p w14:paraId="035FF323" w14:textId="35ABECA2" w:rsidR="0079251B" w:rsidRPr="00374288" w:rsidRDefault="0079251B" w:rsidP="002364CD">
      <w:pPr>
        <w:rPr>
          <w:rFonts w:ascii="Times New Roman" w:hAnsi="Times New Roman" w:cs="Times New Roman"/>
          <w:sz w:val="24"/>
        </w:rPr>
      </w:pPr>
      <w:r w:rsidRPr="00374288">
        <w:rPr>
          <w:rFonts w:ascii="Times New Roman" w:hAnsi="Times New Roman" w:cs="Times New Roman"/>
          <w:sz w:val="24"/>
        </w:rPr>
        <w:t xml:space="preserve">A </w:t>
      </w:r>
      <w:r w:rsidR="003D0F7C" w:rsidRPr="00374288">
        <w:rPr>
          <w:rFonts w:ascii="Times New Roman" w:hAnsi="Times New Roman" w:cs="Times New Roman"/>
          <w:sz w:val="24"/>
        </w:rPr>
        <w:t>four</w:t>
      </w:r>
      <w:r w:rsidR="008653A8" w:rsidRPr="00374288">
        <w:rPr>
          <w:rFonts w:ascii="Times New Roman" w:hAnsi="Times New Roman" w:cs="Times New Roman"/>
          <w:sz w:val="24"/>
        </w:rPr>
        <w:t>-</w:t>
      </w:r>
      <w:r w:rsidRPr="00374288">
        <w:rPr>
          <w:rFonts w:ascii="Times New Roman" w:hAnsi="Times New Roman" w:cs="Times New Roman"/>
          <w:sz w:val="24"/>
        </w:rPr>
        <w:t>year</w:t>
      </w:r>
      <w:r w:rsidR="008653A8" w:rsidRPr="00374288">
        <w:rPr>
          <w:rFonts w:ascii="Times New Roman" w:hAnsi="Times New Roman" w:cs="Times New Roman"/>
          <w:sz w:val="24"/>
        </w:rPr>
        <w:t>-</w:t>
      </w:r>
      <w:r w:rsidRPr="00374288">
        <w:rPr>
          <w:rFonts w:ascii="Times New Roman" w:hAnsi="Times New Roman" w:cs="Times New Roman"/>
          <w:sz w:val="24"/>
        </w:rPr>
        <w:t>old vehicle was towed into the shop as a no-crank/no-start concern. The technician tested the original equipment battery. It had an open</w:t>
      </w:r>
      <w:r w:rsidR="00392E3E" w:rsidRPr="00374288">
        <w:rPr>
          <w:rFonts w:ascii="Times New Roman" w:hAnsi="Times New Roman" w:cs="Times New Roman"/>
          <w:sz w:val="24"/>
        </w:rPr>
        <w:t>-</w:t>
      </w:r>
      <w:r w:rsidRPr="00374288">
        <w:rPr>
          <w:rFonts w:ascii="Times New Roman" w:hAnsi="Times New Roman" w:cs="Times New Roman"/>
          <w:sz w:val="24"/>
        </w:rPr>
        <w:t>circuit voltage of 11.4 volts</w:t>
      </w:r>
      <w:r w:rsidR="00326F6D" w:rsidRPr="00374288">
        <w:rPr>
          <w:rFonts w:ascii="Times New Roman" w:hAnsi="Times New Roman" w:cs="Times New Roman"/>
          <w:sz w:val="24"/>
        </w:rPr>
        <w:t>,</w:t>
      </w:r>
      <w:r w:rsidRPr="00374288">
        <w:rPr>
          <w:rFonts w:ascii="Times New Roman" w:hAnsi="Times New Roman" w:cs="Times New Roman"/>
          <w:sz w:val="24"/>
        </w:rPr>
        <w:t xml:space="preserve"> failed a conductance test for low voltage</w:t>
      </w:r>
      <w:r w:rsidR="00A10078" w:rsidRPr="00374288">
        <w:rPr>
          <w:rFonts w:ascii="Times New Roman" w:hAnsi="Times New Roman" w:cs="Times New Roman"/>
          <w:sz w:val="24"/>
        </w:rPr>
        <w:t>,</w:t>
      </w:r>
      <w:r w:rsidRPr="00374288">
        <w:rPr>
          <w:rFonts w:ascii="Times New Roman" w:hAnsi="Times New Roman" w:cs="Times New Roman"/>
          <w:sz w:val="24"/>
        </w:rPr>
        <w:t xml:space="preserve"> and </w:t>
      </w:r>
      <w:r w:rsidR="00A10078" w:rsidRPr="00374288">
        <w:rPr>
          <w:rFonts w:ascii="Times New Roman" w:hAnsi="Times New Roman" w:cs="Times New Roman"/>
          <w:sz w:val="24"/>
        </w:rPr>
        <w:t xml:space="preserve">had only a </w:t>
      </w:r>
      <w:proofErr w:type="gramStart"/>
      <w:r w:rsidRPr="00374288">
        <w:rPr>
          <w:rFonts w:ascii="Times New Roman" w:hAnsi="Times New Roman" w:cs="Times New Roman"/>
          <w:sz w:val="24"/>
        </w:rPr>
        <w:t>196 amp</w:t>
      </w:r>
      <w:proofErr w:type="gramEnd"/>
      <w:r w:rsidRPr="00374288">
        <w:rPr>
          <w:rFonts w:ascii="Times New Roman" w:hAnsi="Times New Roman" w:cs="Times New Roman"/>
          <w:sz w:val="24"/>
        </w:rPr>
        <w:t xml:space="preserve"> capacity for a battery rated at 425 amps. The technician replaced the battery and has asked you to check the charging system to be sure it is </w:t>
      </w:r>
      <w:r w:rsidR="00F16758" w:rsidRPr="00374288">
        <w:rPr>
          <w:rFonts w:ascii="Times New Roman" w:hAnsi="Times New Roman" w:cs="Times New Roman"/>
          <w:sz w:val="24"/>
        </w:rPr>
        <w:t>okay</w:t>
      </w:r>
      <w:r w:rsidRPr="00374288">
        <w:rPr>
          <w:rFonts w:ascii="Times New Roman" w:hAnsi="Times New Roman" w:cs="Times New Roman"/>
          <w:sz w:val="24"/>
        </w:rPr>
        <w:t xml:space="preserve"> before completing work on this vehicle. </w:t>
      </w:r>
    </w:p>
    <w:p w14:paraId="616A9F31" w14:textId="77777777" w:rsidR="0079251B" w:rsidRPr="00374288" w:rsidRDefault="0079251B" w:rsidP="002364CD">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6975ECE0" w14:textId="77777777">
        <w:tc>
          <w:tcPr>
            <w:tcW w:w="5000" w:type="pct"/>
            <w:tcMar>
              <w:top w:w="0" w:type="dxa"/>
              <w:left w:w="0" w:type="dxa"/>
              <w:bottom w:w="0" w:type="dxa"/>
              <w:right w:w="0" w:type="dxa"/>
            </w:tcMar>
            <w:vAlign w:val="center"/>
          </w:tcPr>
          <w:p w14:paraId="6975ECCE" w14:textId="2DAC766B" w:rsidR="000957CE" w:rsidRPr="00374288" w:rsidRDefault="00B26D42" w:rsidP="00D537EB">
            <w:pPr>
              <w:pStyle w:val="p"/>
              <w:rPr>
                <w:rFonts w:ascii="Times New Roman" w:hAnsi="Times New Roman" w:cs="Times New Roman"/>
                <w:sz w:val="24"/>
              </w:rPr>
            </w:pPr>
            <w:r w:rsidRPr="0084390F">
              <w:rPr>
                <w:rFonts w:ascii="Times New Roman" w:eastAsia="Times New Roman" w:hAnsi="Times New Roman" w:cs="Times New Roman"/>
                <w:sz w:val="24"/>
              </w:rPr>
              <w:t>1. </w:t>
            </w:r>
            <w:r w:rsidR="00147391" w:rsidRPr="0084390F">
              <w:rPr>
                <w:rFonts w:ascii="Times New Roman" w:eastAsia="Times New Roman" w:hAnsi="Times New Roman" w:cs="Times New Roman"/>
                <w:sz w:val="24"/>
              </w:rPr>
              <w:t>The first step is to test</w:t>
            </w:r>
            <w:r w:rsidR="00A81FF2" w:rsidRPr="0084390F">
              <w:rPr>
                <w:rFonts w:ascii="Times New Roman" w:eastAsia="Times New Roman" w:hAnsi="Times New Roman" w:cs="Times New Roman"/>
                <w:sz w:val="24"/>
              </w:rPr>
              <w:t xml:space="preserve"> the</w:t>
            </w:r>
            <w:r w:rsidR="00147391" w:rsidRPr="0084390F">
              <w:rPr>
                <w:rFonts w:ascii="Times New Roman" w:eastAsia="Times New Roman" w:hAnsi="Times New Roman" w:cs="Times New Roman"/>
                <w:sz w:val="24"/>
              </w:rPr>
              <w:t xml:space="preserve"> battery</w:t>
            </w:r>
            <w:r w:rsidR="00737A18" w:rsidRPr="0084390F">
              <w:rPr>
                <w:rFonts w:ascii="Times New Roman" w:eastAsia="Times New Roman" w:hAnsi="Times New Roman" w:cs="Times New Roman"/>
                <w:sz w:val="24"/>
              </w:rPr>
              <w:t>’s</w:t>
            </w:r>
            <w:r w:rsidR="00147391" w:rsidRPr="0084390F">
              <w:rPr>
                <w:rFonts w:ascii="Times New Roman" w:eastAsia="Times New Roman" w:hAnsi="Times New Roman" w:cs="Times New Roman"/>
                <w:sz w:val="24"/>
              </w:rPr>
              <w:t xml:space="preserve"> open</w:t>
            </w:r>
            <w:r w:rsidR="00392E3E" w:rsidRPr="0084390F">
              <w:rPr>
                <w:rFonts w:ascii="Times New Roman" w:eastAsia="Times New Roman" w:hAnsi="Times New Roman" w:cs="Times New Roman"/>
                <w:sz w:val="24"/>
              </w:rPr>
              <w:t>-</w:t>
            </w:r>
            <w:r w:rsidR="00147391" w:rsidRPr="0084390F">
              <w:rPr>
                <w:rFonts w:ascii="Times New Roman" w:eastAsia="Times New Roman" w:hAnsi="Times New Roman" w:cs="Times New Roman"/>
                <w:sz w:val="24"/>
              </w:rPr>
              <w:t xml:space="preserve">circuit voltage. The ignition is </w:t>
            </w:r>
            <w:r w:rsidR="00737A18" w:rsidRPr="0084390F">
              <w:rPr>
                <w:rFonts w:ascii="Times New Roman" w:eastAsia="Times New Roman" w:hAnsi="Times New Roman" w:cs="Times New Roman"/>
                <w:sz w:val="24"/>
              </w:rPr>
              <w:t>OFF</w:t>
            </w:r>
            <w:r w:rsidR="00147391" w:rsidRPr="0084390F">
              <w:rPr>
                <w:rFonts w:ascii="Times New Roman" w:eastAsia="Times New Roman" w:hAnsi="Times New Roman" w:cs="Times New Roman"/>
                <w:sz w:val="24"/>
              </w:rPr>
              <w:t xml:space="preserve">. Select the DMM function dial and use your mouse or track pad to select the DC voltage function. Select and drag each DMM lead to the correct battery post (note that the DMM test lead highlights green when it is in the correct position on the test point). What is the </w:t>
            </w:r>
            <w:r w:rsidR="00A87D7A" w:rsidRPr="0084390F">
              <w:rPr>
                <w:rFonts w:ascii="Times New Roman" w:eastAsia="Times New Roman" w:hAnsi="Times New Roman" w:cs="Times New Roman"/>
                <w:sz w:val="24"/>
              </w:rPr>
              <w:t xml:space="preserve">measured </w:t>
            </w:r>
            <w:r w:rsidR="00147391" w:rsidRPr="0084390F">
              <w:rPr>
                <w:rFonts w:ascii="Times New Roman" w:eastAsia="Times New Roman" w:hAnsi="Times New Roman" w:cs="Times New Roman"/>
                <w:sz w:val="24"/>
              </w:rPr>
              <w:t>battery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A25DDB" w:rsidRPr="00374288" w14:paraId="6975ECD2" w14:textId="77777777">
              <w:tc>
                <w:tcPr>
                  <w:tcW w:w="400" w:type="dxa"/>
                  <w:tcMar>
                    <w:top w:w="0" w:type="dxa"/>
                    <w:left w:w="0" w:type="dxa"/>
                    <w:bottom w:w="0" w:type="dxa"/>
                    <w:right w:w="0" w:type="dxa"/>
                  </w:tcMar>
                </w:tcPr>
                <w:p w14:paraId="6975ECCF" w14:textId="2B2471C6"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456105125"/>
                      <w14:checkbox>
                        <w14:checked w14:val="0"/>
                        <w14:checkedState w14:val="2612" w14:font="MS Gothic"/>
                        <w14:uncheckedState w14:val="2610" w14:font="MS Gothic"/>
                      </w14:checkbox>
                    </w:sdtPr>
                    <w:sdtEndPr/>
                    <w:sdtContent>
                      <w:r w:rsidR="00D64EE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D0"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975ECD1" w14:textId="7CCDBC15"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11.4</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A25DDB" w:rsidRPr="00374288" w14:paraId="6975ECD6" w14:textId="77777777">
              <w:tc>
                <w:tcPr>
                  <w:tcW w:w="400" w:type="dxa"/>
                  <w:tcMar>
                    <w:top w:w="0" w:type="dxa"/>
                    <w:left w:w="0" w:type="dxa"/>
                    <w:bottom w:w="0" w:type="dxa"/>
                    <w:right w:w="0" w:type="dxa"/>
                  </w:tcMar>
                </w:tcPr>
                <w:p w14:paraId="6975ECD3" w14:textId="34A77956"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7295592"/>
                      <w14:checkbox>
                        <w14:checked w14:val="0"/>
                        <w14:checkedState w14:val="2612" w14:font="MS Gothic"/>
                        <w14:uncheckedState w14:val="2610" w14:font="MS Gothic"/>
                      </w14:checkbox>
                    </w:sdtPr>
                    <w:sdtEndPr/>
                    <w:sdtContent>
                      <w:r w:rsidR="00D64EE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D4"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975ECD5" w14:textId="7BB578CC" w:rsidR="000957CE" w:rsidRPr="00374288" w:rsidRDefault="00147391" w:rsidP="00D537EB">
                  <w:pPr>
                    <w:pStyle w:val="p"/>
                    <w:rPr>
                      <w:rFonts w:ascii="Times New Roman" w:hAnsi="Times New Roman" w:cs="Times New Roman"/>
                      <w:sz w:val="24"/>
                    </w:rPr>
                  </w:pPr>
                  <w:r w:rsidRPr="0084390F">
                    <w:rPr>
                      <w:rFonts w:ascii="Times New Roman" w:hAnsi="Times New Roman" w:cs="Times New Roman"/>
                      <w:sz w:val="24"/>
                    </w:rPr>
                    <w:t>12.6</w:t>
                  </w:r>
                  <w:r w:rsidR="002E076F" w:rsidRPr="00374288">
                    <w:rPr>
                      <w:rFonts w:ascii="Times New Roman" w:hAnsi="Times New Roman" w:cs="Times New Roman"/>
                      <w:sz w:val="24"/>
                    </w:rPr>
                    <w:t xml:space="preserve"> </w:t>
                  </w:r>
                  <w:r w:rsidRPr="0084390F">
                    <w:rPr>
                      <w:rFonts w:ascii="Times New Roman" w:hAnsi="Times New Roman" w:cs="Times New Roman"/>
                      <w:sz w:val="24"/>
                    </w:rPr>
                    <w:t>V</w:t>
                  </w:r>
                </w:p>
              </w:tc>
            </w:tr>
            <w:tr w:rsidR="00A25DDB" w:rsidRPr="00374288" w14:paraId="6975ECDA" w14:textId="77777777">
              <w:tc>
                <w:tcPr>
                  <w:tcW w:w="400" w:type="dxa"/>
                  <w:tcMar>
                    <w:top w:w="0" w:type="dxa"/>
                    <w:left w:w="0" w:type="dxa"/>
                    <w:bottom w:w="0" w:type="dxa"/>
                    <w:right w:w="0" w:type="dxa"/>
                  </w:tcMar>
                </w:tcPr>
                <w:p w14:paraId="6975ECD7" w14:textId="7EC9DFEE"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66614430"/>
                      <w14:checkbox>
                        <w14:checked w14:val="0"/>
                        <w14:checkedState w14:val="2612" w14:font="MS Gothic"/>
                        <w14:uncheckedState w14:val="2610" w14:font="MS Gothic"/>
                      </w14:checkbox>
                    </w:sdtPr>
                    <w:sdtEndPr/>
                    <w:sdtContent>
                      <w:r w:rsidR="00D64EE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D8" w14:textId="22436D75"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6975ECD9" w14:textId="7BE81E05"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12.2</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A25DDB" w:rsidRPr="00374288" w14:paraId="6975ECDE" w14:textId="77777777">
              <w:tc>
                <w:tcPr>
                  <w:tcW w:w="400" w:type="dxa"/>
                  <w:tcMar>
                    <w:top w:w="0" w:type="dxa"/>
                    <w:left w:w="0" w:type="dxa"/>
                    <w:bottom w:w="0" w:type="dxa"/>
                    <w:right w:w="0" w:type="dxa"/>
                  </w:tcMar>
                </w:tcPr>
                <w:p w14:paraId="6975ECDB" w14:textId="0E5B59A8"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68807521"/>
                      <w14:checkbox>
                        <w14:checked w14:val="0"/>
                        <w14:checkedState w14:val="2612" w14:font="MS Gothic"/>
                        <w14:uncheckedState w14:val="2610" w14:font="MS Gothic"/>
                      </w14:checkbox>
                    </w:sdtPr>
                    <w:sdtEndPr/>
                    <w:sdtContent>
                      <w:r w:rsidR="00A25DD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DC"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6975ECDD" w14:textId="3AC3EBCE"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12.4</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bl>
          <w:p w14:paraId="6975ECDF" w14:textId="77777777" w:rsidR="000957CE" w:rsidRPr="00374288" w:rsidRDefault="000957CE" w:rsidP="00D537EB">
            <w:pPr>
              <w:rPr>
                <w:rFonts w:ascii="Times New Roman" w:hAnsi="Times New Roman" w:cs="Times New Roman"/>
                <w:sz w:val="24"/>
              </w:rPr>
            </w:pPr>
          </w:p>
        </w:tc>
      </w:tr>
      <w:tr w:rsidR="00374288" w:rsidRPr="00374288" w14:paraId="6975ECF4" w14:textId="77777777">
        <w:tc>
          <w:tcPr>
            <w:tcW w:w="5000" w:type="pct"/>
            <w:tcMar>
              <w:top w:w="0" w:type="dxa"/>
              <w:left w:w="0" w:type="dxa"/>
              <w:bottom w:w="0" w:type="dxa"/>
              <w:right w:w="0" w:type="dxa"/>
            </w:tcMar>
            <w:vAlign w:val="center"/>
          </w:tcPr>
          <w:p w14:paraId="6975ECE2" w14:textId="6CC15FEF" w:rsidR="000957CE" w:rsidRPr="00374288" w:rsidRDefault="00B26D42" w:rsidP="00D537EB">
            <w:pPr>
              <w:pStyle w:val="p"/>
              <w:rPr>
                <w:rFonts w:ascii="Times New Roman" w:hAnsi="Times New Roman" w:cs="Times New Roman"/>
                <w:sz w:val="24"/>
              </w:rPr>
            </w:pPr>
            <w:r w:rsidRPr="0084390F">
              <w:rPr>
                <w:rFonts w:ascii="Times New Roman" w:eastAsia="Times New Roman" w:hAnsi="Times New Roman" w:cs="Times New Roman"/>
                <w:sz w:val="24"/>
              </w:rPr>
              <w:lastRenderedPageBreak/>
              <w:t>2. </w:t>
            </w:r>
            <w:r w:rsidR="00147391" w:rsidRPr="0084390F">
              <w:rPr>
                <w:rFonts w:ascii="Times New Roman" w:eastAsia="Times New Roman" w:hAnsi="Times New Roman" w:cs="Times New Roman"/>
                <w:sz w:val="24"/>
              </w:rPr>
              <w:t>Is this battery voltage</w:t>
            </w:r>
            <w:r w:rsidR="00EC4324" w:rsidRPr="0084390F">
              <w:rPr>
                <w:rFonts w:ascii="Times New Roman" w:eastAsia="Times New Roman" w:hAnsi="Times New Roman" w:cs="Times New Roman"/>
                <w:sz w:val="24"/>
              </w:rPr>
              <w:t xml:space="preserve"> okay</w:t>
            </w:r>
            <w:r w:rsidR="00147391"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A25DDB" w:rsidRPr="00374288" w14:paraId="6975ECE6" w14:textId="77777777">
              <w:tc>
                <w:tcPr>
                  <w:tcW w:w="400" w:type="dxa"/>
                  <w:tcMar>
                    <w:top w:w="0" w:type="dxa"/>
                    <w:left w:w="0" w:type="dxa"/>
                    <w:bottom w:w="0" w:type="dxa"/>
                    <w:right w:w="0" w:type="dxa"/>
                  </w:tcMar>
                </w:tcPr>
                <w:p w14:paraId="6975ECE3" w14:textId="1095FDD9"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3943935"/>
                      <w14:checkbox>
                        <w14:checked w14:val="0"/>
                        <w14:checkedState w14:val="2612" w14:font="MS Gothic"/>
                        <w14:uncheckedState w14:val="2610" w14:font="MS Gothic"/>
                      </w14:checkbox>
                    </w:sdtPr>
                    <w:sdtEndPr/>
                    <w:sdtContent>
                      <w:r w:rsidR="00A25DD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E4"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975ECE5" w14:textId="74FB665D"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A25DDB" w:rsidRPr="00374288" w14:paraId="6975ECEA" w14:textId="77777777">
              <w:tc>
                <w:tcPr>
                  <w:tcW w:w="400" w:type="dxa"/>
                  <w:tcMar>
                    <w:top w:w="0" w:type="dxa"/>
                    <w:left w:w="0" w:type="dxa"/>
                    <w:bottom w:w="0" w:type="dxa"/>
                    <w:right w:w="0" w:type="dxa"/>
                  </w:tcMar>
                </w:tcPr>
                <w:p w14:paraId="6975ECE7" w14:textId="0096CE6E"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113431913"/>
                      <w14:checkbox>
                        <w14:checked w14:val="0"/>
                        <w14:checkedState w14:val="2612" w14:font="MS Gothic"/>
                        <w14:uncheckedState w14:val="2610" w14:font="MS Gothic"/>
                      </w14:checkbox>
                    </w:sdtPr>
                    <w:sdtEndPr/>
                    <w:sdtContent>
                      <w:r w:rsidR="00A25DD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E8"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975ECE9" w14:textId="713EAE97"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No, this indicates a 50% discharged battery</w:t>
                  </w:r>
                </w:p>
              </w:tc>
            </w:tr>
            <w:tr w:rsidR="00A25DDB" w:rsidRPr="00374288" w14:paraId="6975ECEE" w14:textId="77777777">
              <w:tc>
                <w:tcPr>
                  <w:tcW w:w="400" w:type="dxa"/>
                  <w:tcMar>
                    <w:top w:w="0" w:type="dxa"/>
                    <w:left w:w="0" w:type="dxa"/>
                    <w:bottom w:w="0" w:type="dxa"/>
                    <w:right w:w="0" w:type="dxa"/>
                  </w:tcMar>
                </w:tcPr>
                <w:p w14:paraId="6975ECEB" w14:textId="0493B668"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628075892"/>
                      <w14:checkbox>
                        <w14:checked w14:val="0"/>
                        <w14:checkedState w14:val="2612" w14:font="MS Gothic"/>
                        <w14:uncheckedState w14:val="2610" w14:font="MS Gothic"/>
                      </w14:checkbox>
                    </w:sdtPr>
                    <w:sdtEndPr/>
                    <w:sdtContent>
                      <w:r w:rsidR="00A25DD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EC"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6975ECED" w14:textId="12AA1ECF"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A25DDB" w:rsidRPr="00374288" w14:paraId="6975ECF2" w14:textId="77777777">
              <w:tc>
                <w:tcPr>
                  <w:tcW w:w="400" w:type="dxa"/>
                  <w:tcMar>
                    <w:top w:w="0" w:type="dxa"/>
                    <w:left w:w="0" w:type="dxa"/>
                    <w:bottom w:w="0" w:type="dxa"/>
                    <w:right w:w="0" w:type="dxa"/>
                  </w:tcMar>
                </w:tcPr>
                <w:p w14:paraId="6975ECEF" w14:textId="39170EFA"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83223461"/>
                      <w14:checkbox>
                        <w14:checked w14:val="0"/>
                        <w14:checkedState w14:val="2612" w14:font="MS Gothic"/>
                        <w14:uncheckedState w14:val="2610" w14:font="MS Gothic"/>
                      </w14:checkbox>
                    </w:sdtPr>
                    <w:sdtEndPr/>
                    <w:sdtContent>
                      <w:r w:rsidR="00A25DD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F0"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6975ECF1" w14:textId="7DBCF11B" w:rsidR="000957CE" w:rsidRPr="00374288" w:rsidRDefault="00147391" w:rsidP="00D537EB">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tr>
          </w:tbl>
          <w:p w14:paraId="6975ECF3" w14:textId="77777777" w:rsidR="000957CE" w:rsidRPr="00374288" w:rsidRDefault="000957CE" w:rsidP="00D537EB">
            <w:pPr>
              <w:rPr>
                <w:rFonts w:ascii="Times New Roman" w:hAnsi="Times New Roman" w:cs="Times New Roman"/>
                <w:sz w:val="24"/>
              </w:rPr>
            </w:pPr>
          </w:p>
        </w:tc>
      </w:tr>
    </w:tbl>
    <w:p w14:paraId="6975ECF8" w14:textId="547A8B5F" w:rsidR="000957CE" w:rsidRPr="00374288" w:rsidRDefault="000957CE" w:rsidP="0084390F">
      <w:pPr>
        <w:rPr>
          <w:rFonts w:ascii="Times New Roman" w:hAnsi="Times New Roman" w:cs="Times New Roman"/>
          <w:sz w:val="24"/>
        </w:rPr>
      </w:pPr>
    </w:p>
    <w:p w14:paraId="501FBA3D" w14:textId="558D306C" w:rsidR="00054861" w:rsidRPr="00374288" w:rsidRDefault="00054861" w:rsidP="00054861">
      <w:pPr>
        <w:spacing w:after="90"/>
        <w:rPr>
          <w:rFonts w:ascii="Times New Roman" w:hAnsi="Times New Roman" w:cs="Times New Roman"/>
          <w:sz w:val="24"/>
        </w:rPr>
      </w:pPr>
      <w:r w:rsidRPr="00374288">
        <w:rPr>
          <w:rFonts w:ascii="Times New Roman" w:hAnsi="Times New Roman" w:cs="Times New Roman"/>
          <w:sz w:val="24"/>
        </w:rPr>
        <w:t>Perform a charging system load test as follows:</w:t>
      </w:r>
    </w:p>
    <w:p w14:paraId="7C41B15F" w14:textId="2084AACE" w:rsidR="00147391" w:rsidRPr="00374288" w:rsidRDefault="005169BD" w:rsidP="005169BD">
      <w:pPr>
        <w:pStyle w:val="ListParagraph"/>
        <w:numPr>
          <w:ilvl w:val="0"/>
          <w:numId w:val="2"/>
        </w:numPr>
        <w:spacing w:after="90"/>
        <w:rPr>
          <w:rFonts w:ascii="Times New Roman" w:hAnsi="Times New Roman" w:cs="Times New Roman"/>
          <w:sz w:val="24"/>
        </w:rPr>
      </w:pPr>
      <w:r w:rsidRPr="00374288">
        <w:rPr>
          <w:rFonts w:ascii="Times New Roman" w:hAnsi="Times New Roman" w:cs="Times New Roman"/>
          <w:sz w:val="24"/>
        </w:rPr>
        <w:t>Select</w:t>
      </w:r>
      <w:r w:rsidR="00147391" w:rsidRPr="00374288">
        <w:rPr>
          <w:rFonts w:ascii="Times New Roman" w:hAnsi="Times New Roman" w:cs="Times New Roman"/>
          <w:sz w:val="24"/>
        </w:rPr>
        <w:t xml:space="preserve"> the inductive pickup clamp</w:t>
      </w:r>
      <w:r w:rsidRPr="00374288">
        <w:rPr>
          <w:rFonts w:ascii="Times New Roman" w:hAnsi="Times New Roman" w:cs="Times New Roman"/>
          <w:sz w:val="24"/>
        </w:rPr>
        <w:t xml:space="preserve"> function dial and set it </w:t>
      </w:r>
      <w:r w:rsidR="00147391" w:rsidRPr="00374288">
        <w:rPr>
          <w:rFonts w:ascii="Times New Roman" w:hAnsi="Times New Roman" w:cs="Times New Roman"/>
          <w:sz w:val="24"/>
        </w:rPr>
        <w:t>to</w:t>
      </w:r>
      <w:r w:rsidRPr="00374288">
        <w:rPr>
          <w:rFonts w:ascii="Times New Roman" w:hAnsi="Times New Roman" w:cs="Times New Roman"/>
          <w:sz w:val="24"/>
        </w:rPr>
        <w:t xml:space="preserve"> </w:t>
      </w:r>
      <w:r w:rsidR="00147391" w:rsidRPr="00374288">
        <w:rPr>
          <w:rFonts w:ascii="Times New Roman" w:hAnsi="Times New Roman" w:cs="Times New Roman"/>
          <w:sz w:val="24"/>
        </w:rPr>
        <w:t xml:space="preserve">the </w:t>
      </w:r>
      <w:r w:rsidR="003728F1" w:rsidRPr="00374288">
        <w:rPr>
          <w:rFonts w:ascii="Times New Roman" w:hAnsi="Times New Roman" w:cs="Times New Roman"/>
          <w:sz w:val="24"/>
        </w:rPr>
        <w:t xml:space="preserve">amperage </w:t>
      </w:r>
      <w:r w:rsidR="00147391" w:rsidRPr="00374288">
        <w:rPr>
          <w:rFonts w:ascii="Times New Roman" w:hAnsi="Times New Roman" w:cs="Times New Roman"/>
          <w:sz w:val="24"/>
        </w:rPr>
        <w:t>function</w:t>
      </w:r>
      <w:r w:rsidRPr="00374288">
        <w:rPr>
          <w:rFonts w:ascii="Times New Roman" w:hAnsi="Times New Roman" w:cs="Times New Roman"/>
          <w:sz w:val="24"/>
        </w:rPr>
        <w:t>.</w:t>
      </w:r>
    </w:p>
    <w:p w14:paraId="1EE1859B" w14:textId="77777777" w:rsidR="005169BD" w:rsidRPr="00374288" w:rsidRDefault="005169BD" w:rsidP="005169BD">
      <w:pPr>
        <w:pStyle w:val="ListParagraph"/>
        <w:numPr>
          <w:ilvl w:val="0"/>
          <w:numId w:val="2"/>
        </w:numPr>
        <w:spacing w:after="90"/>
        <w:rPr>
          <w:rFonts w:ascii="Times New Roman" w:hAnsi="Times New Roman" w:cs="Times New Roman"/>
          <w:sz w:val="24"/>
        </w:rPr>
      </w:pPr>
      <w:r w:rsidRPr="00374288">
        <w:rPr>
          <w:rFonts w:ascii="Times New Roman" w:hAnsi="Times New Roman" w:cs="Times New Roman"/>
          <w:sz w:val="24"/>
        </w:rPr>
        <w:t xml:space="preserve">Start the engine using the ignition switch. </w:t>
      </w:r>
    </w:p>
    <w:p w14:paraId="0D88F62D" w14:textId="4643792F" w:rsidR="005169BD" w:rsidRPr="00374288" w:rsidRDefault="005169BD" w:rsidP="005169BD">
      <w:pPr>
        <w:pStyle w:val="ListParagraph"/>
        <w:numPr>
          <w:ilvl w:val="0"/>
          <w:numId w:val="2"/>
        </w:numPr>
        <w:spacing w:after="90"/>
        <w:rPr>
          <w:rFonts w:ascii="Times New Roman" w:hAnsi="Times New Roman" w:cs="Times New Roman"/>
          <w:sz w:val="24"/>
        </w:rPr>
      </w:pPr>
      <w:r w:rsidRPr="00374288">
        <w:rPr>
          <w:rFonts w:ascii="Times New Roman" w:hAnsi="Times New Roman" w:cs="Times New Roman"/>
          <w:sz w:val="24"/>
        </w:rPr>
        <w:t xml:space="preserve">This generator (alternator) is tested at 2200 </w:t>
      </w:r>
      <w:r w:rsidR="000A1382" w:rsidRPr="00374288">
        <w:rPr>
          <w:rFonts w:ascii="Times New Roman" w:hAnsi="Times New Roman" w:cs="Times New Roman"/>
          <w:sz w:val="24"/>
        </w:rPr>
        <w:t xml:space="preserve">rpm </w:t>
      </w:r>
      <w:r w:rsidRPr="00374288">
        <w:rPr>
          <w:rFonts w:ascii="Times New Roman" w:hAnsi="Times New Roman" w:cs="Times New Roman"/>
          <w:sz w:val="24"/>
        </w:rPr>
        <w:t>to a load of 130 amps. Use the throttle slider next to the ignition switch to set</w:t>
      </w:r>
      <w:r w:rsidR="002242A0" w:rsidRPr="00374288">
        <w:rPr>
          <w:rFonts w:ascii="Times New Roman" w:hAnsi="Times New Roman" w:cs="Times New Roman"/>
          <w:sz w:val="24"/>
        </w:rPr>
        <w:t xml:space="preserve"> the</w:t>
      </w:r>
      <w:r w:rsidRPr="00374288">
        <w:rPr>
          <w:rFonts w:ascii="Times New Roman" w:hAnsi="Times New Roman" w:cs="Times New Roman"/>
          <w:sz w:val="24"/>
        </w:rPr>
        <w:t xml:space="preserve"> engine to the correct </w:t>
      </w:r>
      <w:r w:rsidR="000A1382" w:rsidRPr="00374288">
        <w:rPr>
          <w:rFonts w:ascii="Times New Roman" w:hAnsi="Times New Roman" w:cs="Times New Roman"/>
          <w:sz w:val="24"/>
        </w:rPr>
        <w:t>rpm</w:t>
      </w:r>
      <w:r w:rsidRPr="00374288">
        <w:rPr>
          <w:rFonts w:ascii="Times New Roman" w:hAnsi="Times New Roman" w:cs="Times New Roman"/>
          <w:sz w:val="24"/>
        </w:rPr>
        <w:t>.</w:t>
      </w:r>
      <w:r w:rsidR="00835938" w:rsidRPr="00374288">
        <w:rPr>
          <w:rFonts w:ascii="Times New Roman" w:hAnsi="Times New Roman" w:cs="Times New Roman"/>
          <w:sz w:val="24"/>
        </w:rPr>
        <w:t xml:space="preserve"> Be sure to check the generator output specifications </w:t>
      </w:r>
      <w:r w:rsidR="003A6792" w:rsidRPr="00374288">
        <w:rPr>
          <w:rFonts w:ascii="Times New Roman" w:hAnsi="Times New Roman" w:cs="Times New Roman"/>
          <w:sz w:val="24"/>
        </w:rPr>
        <w:t xml:space="preserve">before testing. They may be different. </w:t>
      </w:r>
    </w:p>
    <w:p w14:paraId="2653E7C0" w14:textId="2F0FFB93" w:rsidR="005169BD" w:rsidRPr="00374288" w:rsidRDefault="005169BD" w:rsidP="0084390F">
      <w:pPr>
        <w:pStyle w:val="ListParagraph"/>
        <w:numPr>
          <w:ilvl w:val="0"/>
          <w:numId w:val="2"/>
        </w:numPr>
        <w:rPr>
          <w:rFonts w:ascii="Times New Roman" w:hAnsi="Times New Roman" w:cs="Times New Roman"/>
          <w:sz w:val="24"/>
        </w:rPr>
      </w:pPr>
      <w:r w:rsidRPr="00374288">
        <w:rPr>
          <w:rFonts w:ascii="Times New Roman" w:hAnsi="Times New Roman" w:cs="Times New Roman"/>
          <w:sz w:val="24"/>
        </w:rPr>
        <w:t>Use the battery load tester slider to place a load on the generator to the specified maximum amperage.</w:t>
      </w:r>
    </w:p>
    <w:p w14:paraId="1B9AF5A6" w14:textId="77777777" w:rsidR="00147391" w:rsidRPr="00374288" w:rsidRDefault="00147391"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A25DDB" w:rsidRPr="00374288" w14:paraId="6975ED03" w14:textId="77777777">
        <w:tc>
          <w:tcPr>
            <w:tcW w:w="5000" w:type="pct"/>
            <w:tcMar>
              <w:top w:w="0" w:type="dxa"/>
              <w:left w:w="0" w:type="dxa"/>
              <w:bottom w:w="0" w:type="dxa"/>
              <w:right w:w="0" w:type="dxa"/>
            </w:tcMar>
            <w:vAlign w:val="center"/>
          </w:tcPr>
          <w:p w14:paraId="6975ECF9" w14:textId="28A1CB65" w:rsidR="000957CE" w:rsidRPr="0084390F" w:rsidRDefault="00B26D42" w:rsidP="00D537EB">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3. </w:t>
            </w:r>
            <w:r w:rsidR="005169BD" w:rsidRPr="0084390F">
              <w:rPr>
                <w:rFonts w:ascii="Times New Roman" w:eastAsia="Times New Roman" w:hAnsi="Times New Roman" w:cs="Times New Roman"/>
                <w:sz w:val="24"/>
              </w:rPr>
              <w:t xml:space="preserve">Is this charging system </w:t>
            </w:r>
            <w:r w:rsidR="002242A0" w:rsidRPr="00374288">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A25DDB" w:rsidRPr="00374288" w14:paraId="6975ECFD" w14:textId="77777777">
              <w:tc>
                <w:tcPr>
                  <w:tcW w:w="400" w:type="dxa"/>
                  <w:tcMar>
                    <w:top w:w="0" w:type="dxa"/>
                    <w:left w:w="0" w:type="dxa"/>
                    <w:bottom w:w="0" w:type="dxa"/>
                    <w:right w:w="0" w:type="dxa"/>
                  </w:tcMar>
                </w:tcPr>
                <w:p w14:paraId="6975ECFA" w14:textId="6204B336"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608859632"/>
                      <w14:checkbox>
                        <w14:checked w14:val="0"/>
                        <w14:checkedState w14:val="2612" w14:font="MS Gothic"/>
                        <w14:uncheckedState w14:val="2610" w14:font="MS Gothic"/>
                      </w14:checkbox>
                    </w:sdtPr>
                    <w:sdtEndPr/>
                    <w:sdtContent>
                      <w:r w:rsidR="002242A0"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FB"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975ECFC"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Yes</w:t>
                  </w:r>
                </w:p>
              </w:tc>
            </w:tr>
            <w:tr w:rsidR="00A25DDB" w:rsidRPr="00374288" w14:paraId="6975ED01" w14:textId="77777777">
              <w:tc>
                <w:tcPr>
                  <w:tcW w:w="400" w:type="dxa"/>
                  <w:tcMar>
                    <w:top w:w="0" w:type="dxa"/>
                    <w:left w:w="0" w:type="dxa"/>
                    <w:bottom w:w="0" w:type="dxa"/>
                    <w:right w:w="0" w:type="dxa"/>
                  </w:tcMar>
                </w:tcPr>
                <w:p w14:paraId="6975ECFE" w14:textId="6DA487E8"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69099880"/>
                      <w14:checkbox>
                        <w14:checked w14:val="0"/>
                        <w14:checkedState w14:val="2612" w14:font="MS Gothic"/>
                        <w14:uncheckedState w14:val="2610" w14:font="MS Gothic"/>
                      </w14:checkbox>
                    </w:sdtPr>
                    <w:sdtEndPr/>
                    <w:sdtContent>
                      <w:r w:rsidR="002242A0"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CFF"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975ED00" w14:textId="58FB1B28" w:rsidR="005169BD" w:rsidRPr="0084390F" w:rsidRDefault="00B26D42" w:rsidP="00D537EB">
                  <w:pPr>
                    <w:rPr>
                      <w:rFonts w:ascii="Times New Roman" w:eastAsia="Times New Roman" w:hAnsi="Times New Roman" w:cs="Times New Roman"/>
                      <w:sz w:val="24"/>
                    </w:rPr>
                  </w:pPr>
                  <w:r w:rsidRPr="0084390F">
                    <w:rPr>
                      <w:rFonts w:ascii="Times New Roman" w:eastAsia="Times New Roman" w:hAnsi="Times New Roman" w:cs="Times New Roman"/>
                      <w:sz w:val="24"/>
                    </w:rPr>
                    <w:t>No</w:t>
                  </w:r>
                </w:p>
              </w:tc>
            </w:tr>
          </w:tbl>
          <w:p w14:paraId="6975ED02" w14:textId="77777777" w:rsidR="000957CE" w:rsidRPr="00374288" w:rsidRDefault="000957CE" w:rsidP="00D537EB">
            <w:pPr>
              <w:rPr>
                <w:rFonts w:ascii="Times New Roman" w:hAnsi="Times New Roman" w:cs="Times New Roman"/>
                <w:sz w:val="24"/>
              </w:rPr>
            </w:pPr>
          </w:p>
        </w:tc>
      </w:tr>
    </w:tbl>
    <w:p w14:paraId="6975ED04" w14:textId="2E5B76C2" w:rsidR="000957CE" w:rsidRPr="00374288" w:rsidRDefault="000957CE" w:rsidP="002364CD">
      <w:pPr>
        <w:rPr>
          <w:rFonts w:ascii="Times New Roman" w:hAnsi="Times New Roman" w:cs="Times New Roman"/>
          <w:sz w:val="24"/>
        </w:rPr>
      </w:pPr>
    </w:p>
    <w:p w14:paraId="05E7B08B" w14:textId="5B483E82" w:rsidR="005169BD" w:rsidRPr="0084390F" w:rsidRDefault="005169BD" w:rsidP="002364CD">
      <w:pPr>
        <w:rPr>
          <w:rFonts w:ascii="Times New Roman" w:hAnsi="Times New Roman" w:cs="Times New Roman"/>
          <w:i/>
          <w:iCs/>
          <w:sz w:val="24"/>
        </w:rPr>
      </w:pPr>
      <w:r w:rsidRPr="0084390F">
        <w:rPr>
          <w:rFonts w:ascii="Times New Roman" w:hAnsi="Times New Roman" w:cs="Times New Roman"/>
          <w:i/>
          <w:iCs/>
          <w:sz w:val="24"/>
        </w:rPr>
        <w:t>This completes scenario</w:t>
      </w:r>
      <w:r w:rsidR="001758BE" w:rsidRPr="00374288">
        <w:rPr>
          <w:rFonts w:ascii="Times New Roman" w:hAnsi="Times New Roman" w:cs="Times New Roman"/>
          <w:i/>
          <w:iCs/>
          <w:sz w:val="24"/>
        </w:rPr>
        <w:t xml:space="preserve"> 1</w:t>
      </w:r>
      <w:r w:rsidRPr="0084390F">
        <w:rPr>
          <w:rFonts w:ascii="Times New Roman" w:hAnsi="Times New Roman" w:cs="Times New Roman"/>
          <w:i/>
          <w:iCs/>
          <w:sz w:val="24"/>
        </w:rPr>
        <w:t xml:space="preserve">. Continue to scenario 2. </w:t>
      </w:r>
    </w:p>
    <w:p w14:paraId="7200E915" w14:textId="77777777" w:rsidR="005169BD" w:rsidRPr="00374288" w:rsidRDefault="005169BD" w:rsidP="002364CD">
      <w:pPr>
        <w:rPr>
          <w:rFonts w:ascii="Times New Roman" w:hAnsi="Times New Roman" w:cs="Times New Roman"/>
          <w:sz w:val="24"/>
        </w:rPr>
      </w:pPr>
    </w:p>
    <w:p w14:paraId="62E5AD1C" w14:textId="05D3F3FF" w:rsidR="00EC04A0" w:rsidRPr="00374288" w:rsidRDefault="00F80EFA" w:rsidP="00EC04A0">
      <w:pPr>
        <w:rPr>
          <w:rFonts w:ascii="Times New Roman" w:hAnsi="Times New Roman" w:cs="Times New Roman"/>
          <w:b/>
          <w:bCs/>
          <w:sz w:val="24"/>
        </w:rPr>
      </w:pPr>
      <w:hyperlink r:id="rId8" w:history="1">
        <w:r w:rsidR="005169BD" w:rsidRPr="00374288">
          <w:rPr>
            <w:rStyle w:val="Hyperlink"/>
            <w:rFonts w:ascii="Times New Roman" w:hAnsi="Times New Roman" w:cs="Times New Roman"/>
            <w:b/>
            <w:bCs/>
            <w:sz w:val="24"/>
          </w:rPr>
          <w:t>Charging System Scenario 2</w:t>
        </w:r>
      </w:hyperlink>
      <w:r w:rsidR="00EC04A0" w:rsidRPr="00374288">
        <w:rPr>
          <w:rFonts w:ascii="Times New Roman" w:hAnsi="Times New Roman" w:cs="Times New Roman"/>
          <w:b/>
          <w:bCs/>
          <w:sz w:val="24"/>
        </w:rPr>
        <w:t xml:space="preserve"> </w:t>
      </w:r>
      <w:r w:rsidR="00C62862" w:rsidRPr="00374288">
        <w:rPr>
          <w:rFonts w:ascii="Times New Roman" w:hAnsi="Times New Roman" w:cs="Times New Roman"/>
          <w:b/>
          <w:bCs/>
          <w:sz w:val="24"/>
        </w:rPr>
        <w:t>Guided Practice Session</w:t>
      </w:r>
    </w:p>
    <w:p w14:paraId="6975ED07" w14:textId="651DBD28" w:rsidR="000957CE" w:rsidRPr="00374288" w:rsidRDefault="000957CE" w:rsidP="002364CD">
      <w:pPr>
        <w:rPr>
          <w:rFonts w:ascii="Times New Roman" w:hAnsi="Times New Roman" w:cs="Times New Roman"/>
          <w:sz w:val="24"/>
        </w:rPr>
      </w:pPr>
    </w:p>
    <w:p w14:paraId="1E1630D8" w14:textId="7D92F6EF" w:rsidR="00054861" w:rsidRPr="00374288" w:rsidRDefault="00054861" w:rsidP="002364CD">
      <w:pPr>
        <w:rPr>
          <w:rFonts w:ascii="Times New Roman" w:hAnsi="Times New Roman" w:cs="Times New Roman"/>
          <w:sz w:val="24"/>
        </w:rPr>
      </w:pPr>
      <w:r w:rsidRPr="00374288">
        <w:rPr>
          <w:rFonts w:ascii="Times New Roman" w:hAnsi="Times New Roman" w:cs="Times New Roman"/>
          <w:sz w:val="24"/>
        </w:rPr>
        <w:t>The customer states</w:t>
      </w:r>
      <w:r w:rsidR="008373A6" w:rsidRPr="00374288">
        <w:rPr>
          <w:rFonts w:ascii="Times New Roman" w:hAnsi="Times New Roman" w:cs="Times New Roman"/>
          <w:sz w:val="24"/>
        </w:rPr>
        <w:t xml:space="preserve"> that</w:t>
      </w:r>
      <w:r w:rsidRPr="00374288">
        <w:rPr>
          <w:rFonts w:ascii="Times New Roman" w:hAnsi="Times New Roman" w:cs="Times New Roman"/>
          <w:sz w:val="24"/>
        </w:rPr>
        <w:t xml:space="preserve"> the charging system warning light is ON and that they have had to call a service to jump</w:t>
      </w:r>
      <w:r w:rsidR="009E63DF" w:rsidRPr="00374288">
        <w:rPr>
          <w:rFonts w:ascii="Times New Roman" w:hAnsi="Times New Roman" w:cs="Times New Roman"/>
          <w:sz w:val="24"/>
        </w:rPr>
        <w:t>-</w:t>
      </w:r>
      <w:r w:rsidRPr="00374288">
        <w:rPr>
          <w:rFonts w:ascii="Times New Roman" w:hAnsi="Times New Roman" w:cs="Times New Roman"/>
          <w:sz w:val="24"/>
        </w:rPr>
        <w:t xml:space="preserve">start the vehicle several times in the past few weeks. </w:t>
      </w:r>
    </w:p>
    <w:p w14:paraId="7B8D571C" w14:textId="52AF88DF" w:rsidR="00054861" w:rsidRPr="00374288" w:rsidRDefault="00054861" w:rsidP="002364CD">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6975ED1A" w14:textId="77777777">
        <w:tc>
          <w:tcPr>
            <w:tcW w:w="5000" w:type="pct"/>
            <w:tcMar>
              <w:top w:w="0" w:type="dxa"/>
              <w:left w:w="0" w:type="dxa"/>
              <w:bottom w:w="0" w:type="dxa"/>
              <w:right w:w="0" w:type="dxa"/>
            </w:tcMar>
            <w:vAlign w:val="center"/>
          </w:tcPr>
          <w:p w14:paraId="6975ED08" w14:textId="0A183CBE" w:rsidR="000957CE" w:rsidRPr="00374288" w:rsidRDefault="00054861" w:rsidP="00D537EB">
            <w:pPr>
              <w:pStyle w:val="p"/>
              <w:rPr>
                <w:rFonts w:ascii="Times New Roman" w:hAnsi="Times New Roman" w:cs="Times New Roman"/>
                <w:sz w:val="24"/>
              </w:rPr>
            </w:pPr>
            <w:r w:rsidRPr="0084390F">
              <w:rPr>
                <w:rFonts w:ascii="Times New Roman" w:eastAsia="Times New Roman" w:hAnsi="Times New Roman" w:cs="Times New Roman"/>
                <w:sz w:val="24"/>
              </w:rPr>
              <w:t>1</w:t>
            </w:r>
            <w:r w:rsidR="00B26D42" w:rsidRPr="0084390F">
              <w:rPr>
                <w:rFonts w:ascii="Times New Roman" w:eastAsia="Times New Roman" w:hAnsi="Times New Roman" w:cs="Times New Roman"/>
                <w:sz w:val="24"/>
              </w:rPr>
              <w:t>. </w:t>
            </w:r>
            <w:r w:rsidRPr="0084390F">
              <w:rPr>
                <w:rFonts w:ascii="Times New Roman" w:eastAsia="Times New Roman" w:hAnsi="Times New Roman" w:cs="Times New Roman"/>
                <w:sz w:val="24"/>
              </w:rPr>
              <w:t>What is the battery</w:t>
            </w:r>
            <w:r w:rsidR="009E63DF" w:rsidRPr="0084390F">
              <w:rPr>
                <w:rFonts w:ascii="Times New Roman" w:eastAsia="Times New Roman" w:hAnsi="Times New Roman" w:cs="Times New Roman"/>
                <w:sz w:val="24"/>
              </w:rPr>
              <w:t>’s</w:t>
            </w:r>
            <w:r w:rsidRPr="0084390F">
              <w:rPr>
                <w:rFonts w:ascii="Times New Roman" w:eastAsia="Times New Roman" w:hAnsi="Times New Roman" w:cs="Times New Roman"/>
                <w:sz w:val="24"/>
              </w:rPr>
              <w:t xml:space="preserve"> open</w:t>
            </w:r>
            <w:r w:rsidR="00A81FF2" w:rsidRPr="0084390F">
              <w:rPr>
                <w:rFonts w:ascii="Times New Roman" w:eastAsia="Times New Roman" w:hAnsi="Times New Roman" w:cs="Times New Roman"/>
                <w:sz w:val="24"/>
              </w:rPr>
              <w:t>-</w:t>
            </w:r>
            <w:r w:rsidRPr="0084390F">
              <w:rPr>
                <w:rFonts w:ascii="Times New Roman" w:eastAsia="Times New Roman" w:hAnsi="Times New Roman" w:cs="Times New Roman"/>
                <w:sz w:val="24"/>
              </w:rPr>
              <w:t>circuit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407941" w:rsidRPr="00374288" w14:paraId="56A1ECA7" w14:textId="77777777" w:rsidTr="00A13A61">
              <w:tc>
                <w:tcPr>
                  <w:tcW w:w="400" w:type="dxa"/>
                  <w:tcMar>
                    <w:top w:w="0" w:type="dxa"/>
                    <w:left w:w="0" w:type="dxa"/>
                    <w:bottom w:w="0" w:type="dxa"/>
                    <w:right w:w="0" w:type="dxa"/>
                  </w:tcMar>
                </w:tcPr>
                <w:p w14:paraId="64F940EE" w14:textId="26E8018F"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75332708"/>
                      <w14:checkbox>
                        <w14:checked w14:val="0"/>
                        <w14:checkedState w14:val="2612" w14:font="MS Gothic"/>
                        <w14:uncheckedState w14:val="2610" w14:font="MS Gothic"/>
                      </w14:checkbox>
                    </w:sdtPr>
                    <w:sdtEndPr/>
                    <w:sdtContent>
                      <w:r w:rsidR="00390672"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93CDB61" w14:textId="6C3DCA45"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3EB8E7D0" w14:textId="278E4C1C"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11.4</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407941" w:rsidRPr="00374288" w14:paraId="1F38F357" w14:textId="77777777" w:rsidTr="00A13A61">
              <w:tc>
                <w:tcPr>
                  <w:tcW w:w="400" w:type="dxa"/>
                  <w:tcMar>
                    <w:top w:w="0" w:type="dxa"/>
                    <w:left w:w="0" w:type="dxa"/>
                    <w:bottom w:w="0" w:type="dxa"/>
                    <w:right w:w="0" w:type="dxa"/>
                  </w:tcMar>
                </w:tcPr>
                <w:p w14:paraId="1D00B78F" w14:textId="6B6CC623"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59731907"/>
                      <w14:checkbox>
                        <w14:checked w14:val="0"/>
                        <w14:checkedState w14:val="2612" w14:font="MS Gothic"/>
                        <w14:uncheckedState w14:val="2610" w14:font="MS Gothic"/>
                      </w14:checkbox>
                    </w:sdtPr>
                    <w:sdtEndPr/>
                    <w:sdtContent>
                      <w:r w:rsidR="00390672"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F8EAA36" w14:textId="32C64EDE"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F24BB79" w14:textId="190A9655" w:rsidR="00054861" w:rsidRPr="00374288" w:rsidRDefault="00054861" w:rsidP="00054861">
                  <w:pPr>
                    <w:pStyle w:val="p"/>
                    <w:rPr>
                      <w:rFonts w:ascii="Times New Roman" w:hAnsi="Times New Roman" w:cs="Times New Roman"/>
                      <w:sz w:val="24"/>
                    </w:rPr>
                  </w:pPr>
                  <w:r w:rsidRPr="0084390F">
                    <w:rPr>
                      <w:rFonts w:ascii="Times New Roman" w:hAnsi="Times New Roman" w:cs="Times New Roman"/>
                      <w:sz w:val="24"/>
                    </w:rPr>
                    <w:t>12.6</w:t>
                  </w:r>
                  <w:r w:rsidR="002E076F" w:rsidRPr="00374288">
                    <w:rPr>
                      <w:rFonts w:ascii="Times New Roman" w:hAnsi="Times New Roman" w:cs="Times New Roman"/>
                      <w:sz w:val="24"/>
                    </w:rPr>
                    <w:t xml:space="preserve"> </w:t>
                  </w:r>
                  <w:r w:rsidRPr="0084390F">
                    <w:rPr>
                      <w:rFonts w:ascii="Times New Roman" w:hAnsi="Times New Roman" w:cs="Times New Roman"/>
                      <w:sz w:val="24"/>
                    </w:rPr>
                    <w:t>V</w:t>
                  </w:r>
                </w:p>
              </w:tc>
            </w:tr>
            <w:tr w:rsidR="00407941" w:rsidRPr="00374288" w14:paraId="5763FB4F" w14:textId="77777777" w:rsidTr="00A13A61">
              <w:tc>
                <w:tcPr>
                  <w:tcW w:w="400" w:type="dxa"/>
                  <w:tcMar>
                    <w:top w:w="0" w:type="dxa"/>
                    <w:left w:w="0" w:type="dxa"/>
                    <w:bottom w:w="0" w:type="dxa"/>
                    <w:right w:w="0" w:type="dxa"/>
                  </w:tcMar>
                </w:tcPr>
                <w:p w14:paraId="66DC1709" w14:textId="274C06C8"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141911905"/>
                      <w14:checkbox>
                        <w14:checked w14:val="0"/>
                        <w14:checkedState w14:val="2612" w14:font="MS Gothic"/>
                        <w14:uncheckedState w14:val="2610" w14:font="MS Gothic"/>
                      </w14:checkbox>
                    </w:sdtPr>
                    <w:sdtEndPr/>
                    <w:sdtContent>
                      <w:r w:rsidR="00390672"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46CAA95" w14:textId="4338969B"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77D8E8B2" w14:textId="4635EB48"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12.2</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407941" w:rsidRPr="00374288" w14:paraId="488933E0" w14:textId="77777777" w:rsidTr="00A13A61">
              <w:tc>
                <w:tcPr>
                  <w:tcW w:w="400" w:type="dxa"/>
                  <w:tcMar>
                    <w:top w:w="0" w:type="dxa"/>
                    <w:left w:w="0" w:type="dxa"/>
                    <w:bottom w:w="0" w:type="dxa"/>
                    <w:right w:w="0" w:type="dxa"/>
                  </w:tcMar>
                </w:tcPr>
                <w:p w14:paraId="31ACEF46" w14:textId="709FF392"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89438083"/>
                      <w14:checkbox>
                        <w14:checked w14:val="0"/>
                        <w14:checkedState w14:val="2612" w14:font="MS Gothic"/>
                        <w14:uncheckedState w14:val="2610" w14:font="MS Gothic"/>
                      </w14:checkbox>
                    </w:sdtPr>
                    <w:sdtEndPr/>
                    <w:sdtContent>
                      <w:r w:rsidR="00390672"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26427A5" w14:textId="4CFD9C16"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6751CF43" w14:textId="1D901009"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12.4</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bl>
          <w:p w14:paraId="6975ED19" w14:textId="77777777" w:rsidR="000957CE" w:rsidRPr="00374288" w:rsidRDefault="000957CE" w:rsidP="00D537EB">
            <w:pPr>
              <w:rPr>
                <w:rFonts w:ascii="Times New Roman" w:hAnsi="Times New Roman" w:cs="Times New Roman"/>
                <w:sz w:val="24"/>
              </w:rPr>
            </w:pPr>
          </w:p>
        </w:tc>
      </w:tr>
    </w:tbl>
    <w:p w14:paraId="1B6381C6" w14:textId="2D4A4281" w:rsidR="00067659" w:rsidRPr="00374288" w:rsidRDefault="00067659">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6975ED2E" w14:textId="77777777">
        <w:tc>
          <w:tcPr>
            <w:tcW w:w="5000" w:type="pct"/>
            <w:tcMar>
              <w:top w:w="0" w:type="dxa"/>
              <w:left w:w="0" w:type="dxa"/>
              <w:bottom w:w="0" w:type="dxa"/>
              <w:right w:w="0" w:type="dxa"/>
            </w:tcMar>
            <w:vAlign w:val="center"/>
          </w:tcPr>
          <w:p w14:paraId="3C43EB5C" w14:textId="14E61154"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 xml:space="preserve">2. Is this battery voltage </w:t>
            </w:r>
            <w:r w:rsidR="00D17794" w:rsidRPr="0084390F">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407941" w:rsidRPr="00374288" w14:paraId="37850EA7" w14:textId="77777777" w:rsidTr="00160F23">
              <w:tc>
                <w:tcPr>
                  <w:tcW w:w="400" w:type="dxa"/>
                  <w:tcMar>
                    <w:top w:w="0" w:type="dxa"/>
                    <w:left w:w="0" w:type="dxa"/>
                    <w:bottom w:w="0" w:type="dxa"/>
                    <w:right w:w="0" w:type="dxa"/>
                  </w:tcMar>
                </w:tcPr>
                <w:p w14:paraId="14A8F06E" w14:textId="0303AF57"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56475305"/>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01C74CB" w14:textId="77777777"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EB95880" w14:textId="77777777"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407941" w:rsidRPr="00374288" w14:paraId="476D4634" w14:textId="77777777" w:rsidTr="00160F23">
              <w:tc>
                <w:tcPr>
                  <w:tcW w:w="400" w:type="dxa"/>
                  <w:tcMar>
                    <w:top w:w="0" w:type="dxa"/>
                    <w:left w:w="0" w:type="dxa"/>
                    <w:bottom w:w="0" w:type="dxa"/>
                    <w:right w:w="0" w:type="dxa"/>
                  </w:tcMar>
                </w:tcPr>
                <w:p w14:paraId="068FE294" w14:textId="77F85EBF"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93125269"/>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8F40D4C" w14:textId="77777777"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5AF0C08" w14:textId="15BCAFAE"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w:t>
                  </w:r>
                  <w:r w:rsidR="00613C50" w:rsidRPr="0084390F">
                    <w:rPr>
                      <w:rFonts w:ascii="Times New Roman" w:eastAsia="Times New Roman" w:hAnsi="Times New Roman" w:cs="Times New Roman"/>
                      <w:sz w:val="24"/>
                    </w:rPr>
                    <w:t>50</w:t>
                  </w:r>
                  <w:r w:rsidRPr="0084390F">
                    <w:rPr>
                      <w:rFonts w:ascii="Times New Roman" w:eastAsia="Times New Roman" w:hAnsi="Times New Roman" w:cs="Times New Roman"/>
                      <w:sz w:val="24"/>
                    </w:rPr>
                    <w:t>% discharged battery</w:t>
                  </w:r>
                </w:p>
              </w:tc>
            </w:tr>
            <w:tr w:rsidR="00407941" w:rsidRPr="00374288" w14:paraId="6587D699" w14:textId="77777777" w:rsidTr="00160F23">
              <w:tc>
                <w:tcPr>
                  <w:tcW w:w="400" w:type="dxa"/>
                  <w:tcMar>
                    <w:top w:w="0" w:type="dxa"/>
                    <w:left w:w="0" w:type="dxa"/>
                    <w:bottom w:w="0" w:type="dxa"/>
                    <w:right w:w="0" w:type="dxa"/>
                  </w:tcMar>
                </w:tcPr>
                <w:p w14:paraId="462B14AD" w14:textId="14C604CF"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4356968"/>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DC51E3D" w14:textId="77777777"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0E2611DC" w14:textId="77777777"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407941" w:rsidRPr="00374288" w14:paraId="5CF8D31D" w14:textId="77777777" w:rsidTr="00160F23">
              <w:tc>
                <w:tcPr>
                  <w:tcW w:w="400" w:type="dxa"/>
                  <w:tcMar>
                    <w:top w:w="0" w:type="dxa"/>
                    <w:left w:w="0" w:type="dxa"/>
                    <w:bottom w:w="0" w:type="dxa"/>
                    <w:right w:w="0" w:type="dxa"/>
                  </w:tcMar>
                </w:tcPr>
                <w:p w14:paraId="274095D5" w14:textId="1FB178C0" w:rsidR="00054861" w:rsidRPr="00374288" w:rsidRDefault="00054861" w:rsidP="0005486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92902871"/>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3C0D595" w14:textId="77777777" w:rsidR="00054861" w:rsidRPr="00374288" w:rsidRDefault="00054861" w:rsidP="00054861">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47CEA0BA" w14:textId="77777777"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tr>
          </w:tbl>
          <w:p w14:paraId="6975ED2D" w14:textId="77777777" w:rsidR="000957CE" w:rsidRPr="00374288" w:rsidRDefault="000957CE" w:rsidP="00D537EB">
            <w:pPr>
              <w:rPr>
                <w:rFonts w:ascii="Times New Roman" w:hAnsi="Times New Roman" w:cs="Times New Roman"/>
                <w:sz w:val="24"/>
              </w:rPr>
            </w:pPr>
          </w:p>
        </w:tc>
      </w:tr>
    </w:tbl>
    <w:p w14:paraId="6975ED32" w14:textId="2487873D" w:rsidR="000957CE" w:rsidRPr="00374288" w:rsidRDefault="000957CE" w:rsidP="0084390F">
      <w:pPr>
        <w:rPr>
          <w:rFonts w:ascii="Times New Roman" w:hAnsi="Times New Roman" w:cs="Times New Roman"/>
          <w:sz w:val="24"/>
        </w:rPr>
      </w:pPr>
    </w:p>
    <w:p w14:paraId="7E5BE721" w14:textId="0B0455E8" w:rsidR="00054861" w:rsidRPr="00374288" w:rsidRDefault="00054861" w:rsidP="0084390F">
      <w:pPr>
        <w:rPr>
          <w:rFonts w:ascii="Times New Roman" w:hAnsi="Times New Roman" w:cs="Times New Roman"/>
          <w:sz w:val="24"/>
        </w:rPr>
      </w:pPr>
      <w:r w:rsidRPr="00374288">
        <w:rPr>
          <w:rFonts w:ascii="Times New Roman" w:hAnsi="Times New Roman" w:cs="Times New Roman"/>
          <w:sz w:val="24"/>
        </w:rPr>
        <w:t>Perform a charging system load test</w:t>
      </w:r>
      <w:r w:rsidR="00AF35D1" w:rsidRPr="00374288">
        <w:rPr>
          <w:rFonts w:ascii="Times New Roman" w:hAnsi="Times New Roman" w:cs="Times New Roman"/>
          <w:sz w:val="24"/>
        </w:rPr>
        <w:t xml:space="preserve"> (</w:t>
      </w:r>
      <w:r w:rsidR="00AF35D1" w:rsidRPr="0084390F">
        <w:rPr>
          <w:rFonts w:ascii="Times New Roman" w:hAnsi="Times New Roman" w:cs="Times New Roman"/>
          <w:i/>
          <w:iCs/>
          <w:sz w:val="24"/>
        </w:rPr>
        <w:t>instructions for this are in scenario 1</w:t>
      </w:r>
      <w:r w:rsidR="00AF35D1" w:rsidRPr="00374288">
        <w:rPr>
          <w:rFonts w:ascii="Times New Roman" w:hAnsi="Times New Roman" w:cs="Times New Roman"/>
          <w:sz w:val="24"/>
        </w:rPr>
        <w:t>)</w:t>
      </w:r>
    </w:p>
    <w:p w14:paraId="0169A773" w14:textId="77777777" w:rsidR="00054861" w:rsidRPr="00374288" w:rsidRDefault="00054861"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6975ED3D" w14:textId="77777777">
        <w:tc>
          <w:tcPr>
            <w:tcW w:w="5000" w:type="pct"/>
            <w:tcMar>
              <w:top w:w="0" w:type="dxa"/>
              <w:left w:w="0" w:type="dxa"/>
              <w:bottom w:w="0" w:type="dxa"/>
              <w:right w:w="0" w:type="dxa"/>
            </w:tcMar>
            <w:vAlign w:val="center"/>
          </w:tcPr>
          <w:p w14:paraId="6975ED33" w14:textId="70097579" w:rsidR="000957CE" w:rsidRPr="00374288" w:rsidRDefault="00054861" w:rsidP="00D537EB">
            <w:pPr>
              <w:pStyle w:val="p"/>
              <w:rPr>
                <w:rFonts w:ascii="Times New Roman" w:hAnsi="Times New Roman" w:cs="Times New Roman"/>
                <w:sz w:val="24"/>
              </w:rPr>
            </w:pPr>
            <w:r w:rsidRPr="0084390F">
              <w:rPr>
                <w:rFonts w:ascii="Times New Roman" w:eastAsia="Times New Roman" w:hAnsi="Times New Roman" w:cs="Times New Roman"/>
                <w:sz w:val="24"/>
              </w:rPr>
              <w:t>3</w:t>
            </w:r>
            <w:r w:rsidR="00B26D42" w:rsidRPr="0084390F">
              <w:rPr>
                <w:rFonts w:ascii="Times New Roman" w:eastAsia="Times New Roman" w:hAnsi="Times New Roman" w:cs="Times New Roman"/>
                <w:sz w:val="24"/>
              </w:rPr>
              <w:t xml:space="preserve">. Does this </w:t>
            </w:r>
            <w:r w:rsidRPr="0084390F">
              <w:rPr>
                <w:rFonts w:ascii="Times New Roman" w:eastAsia="Times New Roman" w:hAnsi="Times New Roman" w:cs="Times New Roman"/>
                <w:sz w:val="24"/>
              </w:rPr>
              <w:t>charging system pass</w:t>
            </w:r>
            <w:r w:rsidR="00B26D42" w:rsidRPr="0084390F">
              <w:rPr>
                <w:rFonts w:ascii="Times New Roman" w:eastAsia="Times New Roman" w:hAnsi="Times New Roman" w:cs="Times New Roman"/>
                <w:sz w:val="24"/>
              </w:rPr>
              <w:t xml:space="preserve"> the load test?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407941" w:rsidRPr="00374288" w14:paraId="6975ED37" w14:textId="77777777">
              <w:tc>
                <w:tcPr>
                  <w:tcW w:w="400" w:type="dxa"/>
                  <w:tcMar>
                    <w:top w:w="0" w:type="dxa"/>
                    <w:left w:w="0" w:type="dxa"/>
                    <w:bottom w:w="0" w:type="dxa"/>
                    <w:right w:w="0" w:type="dxa"/>
                  </w:tcMar>
                </w:tcPr>
                <w:p w14:paraId="6975ED34" w14:textId="4C5111CE"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lastRenderedPageBreak/>
                    <w:t> </w:t>
                  </w:r>
                  <w:sdt>
                    <w:sdtPr>
                      <w:rPr>
                        <w:rFonts w:ascii="Times New Roman" w:hAnsi="Times New Roman" w:cs="Times New Roman"/>
                        <w:sz w:val="24"/>
                      </w:rPr>
                      <w:id w:val="-630405912"/>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D35"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975ED36"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Yes</w:t>
                  </w:r>
                </w:p>
              </w:tc>
            </w:tr>
            <w:tr w:rsidR="00407941" w:rsidRPr="00374288" w14:paraId="6975ED3B" w14:textId="77777777">
              <w:tc>
                <w:tcPr>
                  <w:tcW w:w="400" w:type="dxa"/>
                  <w:tcMar>
                    <w:top w:w="0" w:type="dxa"/>
                    <w:left w:w="0" w:type="dxa"/>
                    <w:bottom w:w="0" w:type="dxa"/>
                    <w:right w:w="0" w:type="dxa"/>
                  </w:tcMar>
                </w:tcPr>
                <w:p w14:paraId="6975ED38" w14:textId="73C18D54" w:rsidR="000957CE" w:rsidRPr="00374288" w:rsidRDefault="00B26D42" w:rsidP="00D537EB">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37124764"/>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975ED39"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975ED3A" w14:textId="77777777" w:rsidR="000957CE" w:rsidRPr="00374288" w:rsidRDefault="00B26D42" w:rsidP="00D537EB">
                  <w:pPr>
                    <w:rPr>
                      <w:rFonts w:ascii="Times New Roman" w:hAnsi="Times New Roman" w:cs="Times New Roman"/>
                      <w:sz w:val="24"/>
                    </w:rPr>
                  </w:pPr>
                  <w:r w:rsidRPr="0084390F">
                    <w:rPr>
                      <w:rFonts w:ascii="Times New Roman" w:eastAsia="Times New Roman" w:hAnsi="Times New Roman" w:cs="Times New Roman"/>
                      <w:sz w:val="24"/>
                    </w:rPr>
                    <w:t>No</w:t>
                  </w:r>
                </w:p>
              </w:tc>
            </w:tr>
          </w:tbl>
          <w:p w14:paraId="6975ED3C" w14:textId="77777777" w:rsidR="000957CE" w:rsidRPr="00374288" w:rsidRDefault="000957CE" w:rsidP="00D537EB">
            <w:pPr>
              <w:rPr>
                <w:rFonts w:ascii="Times New Roman" w:hAnsi="Times New Roman" w:cs="Times New Roman"/>
                <w:sz w:val="24"/>
              </w:rPr>
            </w:pPr>
          </w:p>
        </w:tc>
      </w:tr>
    </w:tbl>
    <w:p w14:paraId="69A6074F" w14:textId="666688C5" w:rsidR="00087A0C" w:rsidRPr="00374288" w:rsidRDefault="00087A0C" w:rsidP="002364CD">
      <w:pPr>
        <w:rPr>
          <w:rFonts w:ascii="Times New Roman" w:hAnsi="Times New Roman" w:cs="Times New Roman"/>
          <w:sz w:val="24"/>
        </w:rPr>
      </w:pPr>
    </w:p>
    <w:p w14:paraId="0699DC9D" w14:textId="62275068" w:rsidR="00054861" w:rsidRPr="00374288" w:rsidRDefault="00AF35D1" w:rsidP="002364CD">
      <w:pPr>
        <w:rPr>
          <w:rFonts w:ascii="Times New Roman" w:hAnsi="Times New Roman" w:cs="Times New Roman"/>
          <w:sz w:val="24"/>
        </w:rPr>
      </w:pPr>
      <w:r w:rsidRPr="00374288">
        <w:rPr>
          <w:rFonts w:ascii="Times New Roman" w:hAnsi="Times New Roman" w:cs="Times New Roman"/>
          <w:sz w:val="24"/>
        </w:rPr>
        <w:t>If you answered Y</w:t>
      </w:r>
      <w:r w:rsidR="009E14E7" w:rsidRPr="00374288">
        <w:rPr>
          <w:rFonts w:ascii="Times New Roman" w:hAnsi="Times New Roman" w:cs="Times New Roman"/>
          <w:sz w:val="24"/>
        </w:rPr>
        <w:t>es</w:t>
      </w:r>
      <w:r w:rsidRPr="00374288">
        <w:rPr>
          <w:rFonts w:ascii="Times New Roman" w:hAnsi="Times New Roman" w:cs="Times New Roman"/>
          <w:sz w:val="24"/>
        </w:rPr>
        <w:t>, continue to the next steps to practice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N</w:t>
      </w:r>
      <w:r w:rsidR="009E14E7" w:rsidRPr="00374288">
        <w:rPr>
          <w:rFonts w:ascii="Times New Roman" w:hAnsi="Times New Roman" w:cs="Times New Roman"/>
          <w:sz w:val="24"/>
        </w:rPr>
        <w:t>o</w:t>
      </w:r>
      <w:r w:rsidRPr="00374288">
        <w:rPr>
          <w:rFonts w:ascii="Times New Roman" w:hAnsi="Times New Roman" w:cs="Times New Roman"/>
          <w:sz w:val="24"/>
        </w:rPr>
        <w:t xml:space="preserve">, continue </w:t>
      </w:r>
      <w:r w:rsidR="00435696" w:rsidRPr="00374288">
        <w:rPr>
          <w:rFonts w:ascii="Times New Roman" w:hAnsi="Times New Roman" w:cs="Times New Roman"/>
          <w:sz w:val="24"/>
        </w:rPr>
        <w:t>performing</w:t>
      </w:r>
      <w:r w:rsidRPr="00374288">
        <w:rPr>
          <w:rFonts w:ascii="Times New Roman" w:hAnsi="Times New Roman" w:cs="Times New Roman"/>
          <w:sz w:val="24"/>
        </w:rPr>
        <w:t xml:space="preserv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w:t>
      </w:r>
      <w:r w:rsidR="00435696" w:rsidRPr="00374288">
        <w:rPr>
          <w:rFonts w:ascii="Times New Roman" w:hAnsi="Times New Roman" w:cs="Times New Roman"/>
          <w:sz w:val="24"/>
        </w:rPr>
        <w:t>s</w:t>
      </w:r>
      <w:r w:rsidRPr="00374288">
        <w:rPr>
          <w:rFonts w:ascii="Times New Roman" w:hAnsi="Times New Roman" w:cs="Times New Roman"/>
          <w:sz w:val="24"/>
        </w:rPr>
        <w:t xml:space="preserve"> to isolate the cause of the fault. </w:t>
      </w:r>
    </w:p>
    <w:p w14:paraId="4338F496" w14:textId="77660902" w:rsidR="00054861" w:rsidRPr="00374288" w:rsidRDefault="00054861" w:rsidP="002364CD">
      <w:pPr>
        <w:rPr>
          <w:rFonts w:ascii="Times New Roman" w:hAnsi="Times New Roman" w:cs="Times New Roman"/>
          <w:sz w:val="24"/>
        </w:rPr>
      </w:pPr>
    </w:p>
    <w:p w14:paraId="7CB9F98B" w14:textId="77777777" w:rsidR="00AF35D1" w:rsidRPr="00374288" w:rsidRDefault="00AF35D1" w:rsidP="002364CD">
      <w:pPr>
        <w:rPr>
          <w:rFonts w:ascii="Times New Roman" w:hAnsi="Times New Roman" w:cs="Times New Roman"/>
          <w:sz w:val="24"/>
        </w:rPr>
      </w:pPr>
      <w:r w:rsidRPr="00374288">
        <w:rPr>
          <w:rFonts w:ascii="Times New Roman" w:hAnsi="Times New Roman" w:cs="Times New Roman"/>
          <w:sz w:val="24"/>
        </w:rPr>
        <w:t>Perform a voltage drop on the generator B terminal to the battery positive post. This test is done as follows:</w:t>
      </w:r>
    </w:p>
    <w:p w14:paraId="0C05B4D4" w14:textId="2A83D83B" w:rsidR="00AF35D1" w:rsidRPr="00374288" w:rsidRDefault="00AF35D1" w:rsidP="00AF35D1">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Place the generator under load to its highest amperage</w:t>
      </w:r>
      <w:r w:rsidR="00506E3C" w:rsidRPr="00374288">
        <w:rPr>
          <w:rFonts w:ascii="Times New Roman" w:hAnsi="Times New Roman" w:cs="Times New Roman"/>
          <w:sz w:val="24"/>
        </w:rPr>
        <w:t>.</w:t>
      </w:r>
    </w:p>
    <w:p w14:paraId="777D9CE4" w14:textId="001115F4" w:rsidR="00AF35D1" w:rsidRPr="00374288" w:rsidRDefault="00AF35D1" w:rsidP="00AF35D1">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Place the DMM positive lead on the B terminal (it is the most positive part of the circuit)</w:t>
      </w:r>
      <w:r w:rsidR="00506E3C" w:rsidRPr="00374288">
        <w:rPr>
          <w:rFonts w:ascii="Times New Roman" w:hAnsi="Times New Roman" w:cs="Times New Roman"/>
          <w:sz w:val="24"/>
        </w:rPr>
        <w:t>.</w:t>
      </w:r>
    </w:p>
    <w:p w14:paraId="20748531" w14:textId="0803B295" w:rsidR="00AF35D1" w:rsidRPr="00374288" w:rsidRDefault="00AF35D1" w:rsidP="00AF35D1">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 xml:space="preserve">Place the DMM negative lead on the battery positive post. </w:t>
      </w:r>
    </w:p>
    <w:p w14:paraId="10E6B727" w14:textId="7311770D" w:rsidR="00AF35D1" w:rsidRPr="00374288" w:rsidRDefault="00AF35D1" w:rsidP="00AF35D1">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There should be less the 500</w:t>
      </w:r>
      <w:r w:rsidR="009E14E7" w:rsidRPr="00374288">
        <w:rPr>
          <w:rFonts w:ascii="Times New Roman" w:hAnsi="Times New Roman" w:cs="Times New Roman"/>
          <w:sz w:val="24"/>
        </w:rPr>
        <w:t xml:space="preserve"> </w:t>
      </w:r>
      <w:r w:rsidRPr="00374288">
        <w:rPr>
          <w:rFonts w:ascii="Times New Roman" w:hAnsi="Times New Roman" w:cs="Times New Roman"/>
          <w:sz w:val="24"/>
        </w:rPr>
        <w:t>mV (</w:t>
      </w:r>
      <w:r w:rsidR="009E14E7" w:rsidRPr="00374288">
        <w:rPr>
          <w:rFonts w:ascii="Times New Roman" w:hAnsi="Times New Roman" w:cs="Times New Roman"/>
          <w:sz w:val="24"/>
        </w:rPr>
        <w:t>0</w:t>
      </w:r>
      <w:r w:rsidRPr="00374288">
        <w:rPr>
          <w:rFonts w:ascii="Times New Roman" w:hAnsi="Times New Roman" w:cs="Times New Roman"/>
          <w:sz w:val="24"/>
        </w:rPr>
        <w:t>.5</w:t>
      </w:r>
      <w:r w:rsidR="009E14E7" w:rsidRPr="00374288">
        <w:rPr>
          <w:rFonts w:ascii="Times New Roman" w:hAnsi="Times New Roman" w:cs="Times New Roman"/>
          <w:sz w:val="24"/>
        </w:rPr>
        <w:t xml:space="preserve"> </w:t>
      </w:r>
      <w:r w:rsidRPr="00374288">
        <w:rPr>
          <w:rFonts w:ascii="Times New Roman" w:hAnsi="Times New Roman" w:cs="Times New Roman"/>
          <w:sz w:val="24"/>
        </w:rPr>
        <w:t>V) drop on this wire</w:t>
      </w:r>
      <w:r w:rsidR="00506E3C" w:rsidRPr="00374288">
        <w:rPr>
          <w:rFonts w:ascii="Times New Roman" w:hAnsi="Times New Roman" w:cs="Times New Roman"/>
          <w:sz w:val="24"/>
        </w:rPr>
        <w:t>.</w:t>
      </w:r>
    </w:p>
    <w:p w14:paraId="47092FA0" w14:textId="3EE85BAB" w:rsidR="00AF35D1" w:rsidRPr="00374288" w:rsidRDefault="00AF35D1" w:rsidP="00AF35D1">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Note the DMM reading</w:t>
      </w:r>
      <w:r w:rsidR="00506E3C" w:rsidRPr="00374288">
        <w:rPr>
          <w:rFonts w:ascii="Times New Roman" w:hAnsi="Times New Roman" w:cs="Times New Roman"/>
          <w:sz w:val="24"/>
        </w:rPr>
        <w:t>.</w:t>
      </w:r>
    </w:p>
    <w:p w14:paraId="2CEA6533" w14:textId="77777777" w:rsidR="00AF35D1" w:rsidRPr="00374288" w:rsidRDefault="00AF35D1" w:rsidP="002364CD">
      <w:pPr>
        <w:rPr>
          <w:rFonts w:ascii="Times New Roman" w:hAnsi="Times New Roman" w:cs="Times New Roman"/>
          <w:sz w:val="24"/>
        </w:rPr>
      </w:pPr>
    </w:p>
    <w:p w14:paraId="5D0C3745" w14:textId="0D9D131A" w:rsidR="00054861" w:rsidRPr="00374288" w:rsidRDefault="00054861" w:rsidP="00054861">
      <w:pPr>
        <w:pStyle w:val="p"/>
        <w:rPr>
          <w:rFonts w:ascii="Times New Roman" w:hAnsi="Times New Roman" w:cs="Times New Roman"/>
          <w:sz w:val="24"/>
        </w:rPr>
      </w:pPr>
      <w:r w:rsidRPr="0084390F">
        <w:rPr>
          <w:rFonts w:ascii="Times New Roman" w:eastAsia="Times New Roman" w:hAnsi="Times New Roman" w:cs="Times New Roman"/>
          <w:sz w:val="24"/>
        </w:rPr>
        <w:t>4. </w:t>
      </w:r>
      <w:r w:rsidR="00AF35D1" w:rsidRPr="0084390F">
        <w:rPr>
          <w:rFonts w:ascii="Times New Roman" w:eastAsia="Times New Roman" w:hAnsi="Times New Roman" w:cs="Times New Roman"/>
          <w:sz w:val="24"/>
        </w:rPr>
        <w:t>Is the B terminal to battery positive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407941" w:rsidRPr="00374288" w14:paraId="1D75D184" w14:textId="77777777" w:rsidTr="00160F23">
        <w:tc>
          <w:tcPr>
            <w:tcW w:w="400" w:type="dxa"/>
            <w:tcMar>
              <w:top w:w="0" w:type="dxa"/>
              <w:left w:w="0" w:type="dxa"/>
              <w:bottom w:w="0" w:type="dxa"/>
              <w:right w:w="0" w:type="dxa"/>
            </w:tcMar>
          </w:tcPr>
          <w:p w14:paraId="38B13B91" w14:textId="78C3AFD9" w:rsidR="00AF35D1" w:rsidRPr="00374288" w:rsidRDefault="00AF35D1" w:rsidP="00AF35D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19915474"/>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246F9EE" w14:textId="2D537403" w:rsidR="00AF35D1" w:rsidRPr="00374288" w:rsidRDefault="00AF35D1" w:rsidP="00AF35D1">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7EEC12D" w14:textId="2723CFE3" w:rsidR="00AF35D1" w:rsidRPr="00374288" w:rsidRDefault="00AF35D1" w:rsidP="00AF35D1">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0555BA9E" w14:textId="77777777" w:rsidTr="00160F23">
        <w:tc>
          <w:tcPr>
            <w:tcW w:w="400" w:type="dxa"/>
            <w:tcMar>
              <w:top w:w="0" w:type="dxa"/>
              <w:left w:w="0" w:type="dxa"/>
              <w:bottom w:w="0" w:type="dxa"/>
              <w:right w:w="0" w:type="dxa"/>
            </w:tcMar>
          </w:tcPr>
          <w:p w14:paraId="4BF36A3A" w14:textId="74DB9101" w:rsidR="00AF35D1" w:rsidRPr="00374288" w:rsidRDefault="00AF35D1" w:rsidP="00AF35D1">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56833915"/>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43F1287" w14:textId="340C0542" w:rsidR="00AF35D1" w:rsidRPr="00374288" w:rsidRDefault="00AF35D1" w:rsidP="00AF35D1">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2B6AE9F" w14:textId="48C08F11" w:rsidR="00AF35D1" w:rsidRPr="00374288" w:rsidRDefault="00AF35D1" w:rsidP="00AF35D1">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0236AF4C" w14:textId="77777777" w:rsidR="00435696" w:rsidRPr="00374288" w:rsidRDefault="00435696" w:rsidP="00435696">
      <w:pPr>
        <w:rPr>
          <w:rFonts w:ascii="Times New Roman" w:hAnsi="Times New Roman" w:cs="Times New Roman"/>
          <w:sz w:val="24"/>
        </w:rPr>
      </w:pPr>
    </w:p>
    <w:p w14:paraId="02D8C4D1" w14:textId="5DA22FE0" w:rsidR="00435696" w:rsidRPr="00374288" w:rsidRDefault="00435696" w:rsidP="00435696">
      <w:pPr>
        <w:rPr>
          <w:rFonts w:ascii="Times New Roman" w:hAnsi="Times New Roman" w:cs="Times New Roman"/>
          <w:sz w:val="24"/>
        </w:rPr>
      </w:pPr>
      <w:r w:rsidRPr="00374288">
        <w:rPr>
          <w:rFonts w:ascii="Times New Roman" w:hAnsi="Times New Roman" w:cs="Times New Roman"/>
          <w:sz w:val="24"/>
        </w:rPr>
        <w:t xml:space="preserve">If you answered </w:t>
      </w:r>
      <w:r w:rsidR="00F8766C"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practice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F8766C" w:rsidRPr="00374288">
        <w:rPr>
          <w:rFonts w:ascii="Times New Roman" w:hAnsi="Times New Roman" w:cs="Times New Roman"/>
          <w:sz w:val="24"/>
        </w:rPr>
        <w:t>No</w:t>
      </w:r>
      <w:r w:rsidRPr="00374288">
        <w:rPr>
          <w:rFonts w:ascii="Times New Roman" w:hAnsi="Times New Roman" w:cs="Times New Roman"/>
          <w:sz w:val="24"/>
        </w:rPr>
        <w:t>,</w:t>
      </w:r>
      <w:r w:rsidR="00C62862" w:rsidRPr="00374288">
        <w:rPr>
          <w:rFonts w:ascii="Times New Roman" w:hAnsi="Times New Roman" w:cs="Times New Roman"/>
          <w:sz w:val="24"/>
        </w:rPr>
        <w:t xml:space="preserve"> you have isolated the cause of the fault. Since this is a guided practice session, continue and do all the following tests to familiarize yourself with them</w:t>
      </w:r>
      <w:r w:rsidRPr="00374288">
        <w:rPr>
          <w:rFonts w:ascii="Times New Roman" w:hAnsi="Times New Roman" w:cs="Times New Roman"/>
          <w:sz w:val="24"/>
        </w:rPr>
        <w:t xml:space="preserve">. </w:t>
      </w:r>
    </w:p>
    <w:p w14:paraId="68E3B662" w14:textId="77777777" w:rsidR="00435696" w:rsidRPr="00374288" w:rsidRDefault="00435696" w:rsidP="002364CD">
      <w:pPr>
        <w:rPr>
          <w:rFonts w:ascii="Times New Roman" w:hAnsi="Times New Roman" w:cs="Times New Roman"/>
          <w:sz w:val="24"/>
        </w:rPr>
      </w:pPr>
    </w:p>
    <w:p w14:paraId="135B8699" w14:textId="32139A2A" w:rsidR="0005731F" w:rsidRPr="00374288" w:rsidRDefault="0005731F" w:rsidP="0005731F">
      <w:pPr>
        <w:rPr>
          <w:rFonts w:ascii="Times New Roman" w:hAnsi="Times New Roman" w:cs="Times New Roman"/>
          <w:sz w:val="24"/>
        </w:rPr>
      </w:pPr>
      <w:r w:rsidRPr="00374288">
        <w:rPr>
          <w:rFonts w:ascii="Times New Roman" w:hAnsi="Times New Roman" w:cs="Times New Roman"/>
          <w:sz w:val="24"/>
        </w:rPr>
        <w:t xml:space="preserve">Perform a voltage drop on the generator </w:t>
      </w:r>
      <w:r w:rsidR="007C4385" w:rsidRPr="00374288">
        <w:rPr>
          <w:rFonts w:ascii="Times New Roman" w:hAnsi="Times New Roman" w:cs="Times New Roman"/>
          <w:sz w:val="24"/>
        </w:rPr>
        <w:t>g</w:t>
      </w:r>
      <w:r w:rsidRPr="00374288">
        <w:rPr>
          <w:rFonts w:ascii="Times New Roman" w:hAnsi="Times New Roman" w:cs="Times New Roman"/>
          <w:sz w:val="24"/>
        </w:rPr>
        <w:t>round terminal to the battery negative post. This test is done as follows:</w:t>
      </w:r>
    </w:p>
    <w:p w14:paraId="394754FA" w14:textId="317E8A21" w:rsidR="0005731F" w:rsidRPr="00374288" w:rsidRDefault="0005731F" w:rsidP="0005731F">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Place the generator under load to its highest amperage</w:t>
      </w:r>
      <w:r w:rsidR="007E0A1B" w:rsidRPr="00374288">
        <w:rPr>
          <w:rFonts w:ascii="Times New Roman" w:hAnsi="Times New Roman" w:cs="Times New Roman"/>
          <w:sz w:val="24"/>
        </w:rPr>
        <w:t>.</w:t>
      </w:r>
    </w:p>
    <w:p w14:paraId="0093D9E9" w14:textId="5E85F492" w:rsidR="0005731F" w:rsidRPr="00374288" w:rsidRDefault="0005731F" w:rsidP="0005731F">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Place the DMM positive lead on the battery negative terminal (it is the most negative part of the circuit)</w:t>
      </w:r>
      <w:r w:rsidR="007E0A1B" w:rsidRPr="00374288">
        <w:rPr>
          <w:rFonts w:ascii="Times New Roman" w:hAnsi="Times New Roman" w:cs="Times New Roman"/>
          <w:sz w:val="24"/>
        </w:rPr>
        <w:t>.</w:t>
      </w:r>
    </w:p>
    <w:p w14:paraId="431B6004" w14:textId="44328BDA" w:rsidR="0005731F" w:rsidRPr="00374288" w:rsidRDefault="0005731F" w:rsidP="0005731F">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 xml:space="preserve">Place the DMM negative lead on the generator ground. </w:t>
      </w:r>
    </w:p>
    <w:p w14:paraId="0C3F3EEB" w14:textId="5404640C" w:rsidR="0005731F" w:rsidRPr="00374288" w:rsidRDefault="0005731F" w:rsidP="0005731F">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There should be less the 200</w:t>
      </w:r>
      <w:r w:rsidR="007C4385" w:rsidRPr="00374288">
        <w:rPr>
          <w:rFonts w:ascii="Times New Roman" w:hAnsi="Times New Roman" w:cs="Times New Roman"/>
          <w:sz w:val="24"/>
        </w:rPr>
        <w:t xml:space="preserve"> </w:t>
      </w:r>
      <w:r w:rsidRPr="00374288">
        <w:rPr>
          <w:rFonts w:ascii="Times New Roman" w:hAnsi="Times New Roman" w:cs="Times New Roman"/>
          <w:sz w:val="24"/>
        </w:rPr>
        <w:t>mV (</w:t>
      </w:r>
      <w:r w:rsidR="007C4385" w:rsidRPr="00374288">
        <w:rPr>
          <w:rFonts w:ascii="Times New Roman" w:hAnsi="Times New Roman" w:cs="Times New Roman"/>
          <w:sz w:val="24"/>
        </w:rPr>
        <w:t>0</w:t>
      </w:r>
      <w:r w:rsidRPr="00374288">
        <w:rPr>
          <w:rFonts w:ascii="Times New Roman" w:hAnsi="Times New Roman" w:cs="Times New Roman"/>
          <w:sz w:val="24"/>
        </w:rPr>
        <w:t>.2</w:t>
      </w:r>
      <w:r w:rsidR="00833C06" w:rsidRPr="00374288">
        <w:rPr>
          <w:rFonts w:ascii="Times New Roman" w:hAnsi="Times New Roman" w:cs="Times New Roman"/>
          <w:sz w:val="24"/>
        </w:rPr>
        <w:t xml:space="preserve"> </w:t>
      </w:r>
      <w:r w:rsidRPr="00374288">
        <w:rPr>
          <w:rFonts w:ascii="Times New Roman" w:hAnsi="Times New Roman" w:cs="Times New Roman"/>
          <w:sz w:val="24"/>
        </w:rPr>
        <w:t>V) drop on the ground</w:t>
      </w:r>
      <w:r w:rsidR="007E0A1B" w:rsidRPr="00374288">
        <w:rPr>
          <w:rFonts w:ascii="Times New Roman" w:hAnsi="Times New Roman" w:cs="Times New Roman"/>
          <w:sz w:val="24"/>
        </w:rPr>
        <w:t>.</w:t>
      </w:r>
    </w:p>
    <w:p w14:paraId="715D648E" w14:textId="477F067D" w:rsidR="0005731F" w:rsidRPr="00374288" w:rsidRDefault="0005731F" w:rsidP="0005731F">
      <w:pPr>
        <w:pStyle w:val="ListParagraph"/>
        <w:numPr>
          <w:ilvl w:val="0"/>
          <w:numId w:val="3"/>
        </w:numPr>
        <w:rPr>
          <w:rFonts w:ascii="Times New Roman" w:hAnsi="Times New Roman" w:cs="Times New Roman"/>
          <w:sz w:val="24"/>
        </w:rPr>
      </w:pPr>
      <w:r w:rsidRPr="00374288">
        <w:rPr>
          <w:rFonts w:ascii="Times New Roman" w:hAnsi="Times New Roman" w:cs="Times New Roman"/>
          <w:sz w:val="24"/>
        </w:rPr>
        <w:t>Note the DMM reading</w:t>
      </w:r>
      <w:r w:rsidR="007E0A1B" w:rsidRPr="00374288">
        <w:rPr>
          <w:rFonts w:ascii="Times New Roman" w:hAnsi="Times New Roman" w:cs="Times New Roman"/>
          <w:sz w:val="24"/>
        </w:rPr>
        <w:t>.</w:t>
      </w:r>
    </w:p>
    <w:p w14:paraId="06FAC3F3" w14:textId="5498AB1B" w:rsidR="0005731F" w:rsidRPr="00374288" w:rsidRDefault="0005731F" w:rsidP="002364CD">
      <w:pPr>
        <w:rPr>
          <w:rFonts w:ascii="Times New Roman" w:hAnsi="Times New Roman" w:cs="Times New Roman"/>
          <w:sz w:val="24"/>
        </w:rPr>
      </w:pPr>
    </w:p>
    <w:p w14:paraId="6F0FCB83" w14:textId="446DF19C" w:rsidR="0005731F" w:rsidRPr="00374288" w:rsidRDefault="00C62862" w:rsidP="0005731F">
      <w:pPr>
        <w:pStyle w:val="p"/>
        <w:rPr>
          <w:rFonts w:ascii="Times New Roman" w:hAnsi="Times New Roman" w:cs="Times New Roman"/>
          <w:sz w:val="24"/>
        </w:rPr>
      </w:pPr>
      <w:r w:rsidRPr="0084390F">
        <w:rPr>
          <w:rFonts w:ascii="Times New Roman" w:eastAsia="Times New Roman" w:hAnsi="Times New Roman" w:cs="Times New Roman"/>
          <w:sz w:val="24"/>
        </w:rPr>
        <w:t>5</w:t>
      </w:r>
      <w:r w:rsidR="0005731F" w:rsidRPr="0084390F">
        <w:rPr>
          <w:rFonts w:ascii="Times New Roman" w:eastAsia="Times New Roman" w:hAnsi="Times New Roman" w:cs="Times New Roman"/>
          <w:sz w:val="24"/>
        </w:rPr>
        <w:t>. Is the generator ground to battery negative terminal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407941" w:rsidRPr="00374288" w14:paraId="77D95B82" w14:textId="77777777" w:rsidTr="00160F23">
        <w:tc>
          <w:tcPr>
            <w:tcW w:w="400" w:type="dxa"/>
            <w:tcMar>
              <w:top w:w="0" w:type="dxa"/>
              <w:left w:w="0" w:type="dxa"/>
              <w:bottom w:w="0" w:type="dxa"/>
              <w:right w:w="0" w:type="dxa"/>
            </w:tcMar>
          </w:tcPr>
          <w:p w14:paraId="4BFF5507" w14:textId="350E056A" w:rsidR="0005731F" w:rsidRPr="00374288" w:rsidRDefault="0005731F"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09416406"/>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D6DD1E0" w14:textId="77777777" w:rsidR="0005731F" w:rsidRPr="00374288" w:rsidRDefault="0005731F"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9193A2C" w14:textId="77777777" w:rsidR="0005731F" w:rsidRPr="00374288" w:rsidRDefault="0005731F"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3ACE3671" w14:textId="77777777" w:rsidTr="00160F23">
        <w:tc>
          <w:tcPr>
            <w:tcW w:w="400" w:type="dxa"/>
            <w:tcMar>
              <w:top w:w="0" w:type="dxa"/>
              <w:left w:w="0" w:type="dxa"/>
              <w:bottom w:w="0" w:type="dxa"/>
              <w:right w:w="0" w:type="dxa"/>
            </w:tcMar>
          </w:tcPr>
          <w:p w14:paraId="68988CE6" w14:textId="4402ADC6" w:rsidR="0005731F" w:rsidRPr="00374288" w:rsidRDefault="0005731F"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661081274"/>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F624B5E" w14:textId="77777777" w:rsidR="0005731F" w:rsidRPr="00374288" w:rsidRDefault="0005731F"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8F219A2" w14:textId="77777777" w:rsidR="0005731F" w:rsidRPr="00374288" w:rsidRDefault="0005731F"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DB3358A" w14:textId="77777777" w:rsidR="00435696" w:rsidRPr="00374288" w:rsidRDefault="00435696" w:rsidP="00435696">
      <w:pPr>
        <w:rPr>
          <w:rFonts w:ascii="Times New Roman" w:hAnsi="Times New Roman" w:cs="Times New Roman"/>
          <w:sz w:val="24"/>
        </w:rPr>
      </w:pPr>
    </w:p>
    <w:p w14:paraId="112FE8C2" w14:textId="2AC59284"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w:t>
      </w:r>
      <w:r w:rsidR="00833C06"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practice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833C06" w:rsidRPr="00374288">
        <w:rPr>
          <w:rFonts w:ascii="Times New Roman" w:hAnsi="Times New Roman" w:cs="Times New Roman"/>
          <w:sz w:val="24"/>
        </w:rPr>
        <w:t>No</w:t>
      </w:r>
      <w:r w:rsidRPr="00374288">
        <w:rPr>
          <w:rFonts w:ascii="Times New Roman" w:hAnsi="Times New Roman" w:cs="Times New Roman"/>
          <w:sz w:val="24"/>
        </w:rPr>
        <w:t xml:space="preserve">, you have isolated the cause of the fault. Since this is a guided practice session, continue and do all the following tests to familiarize yourself with them. </w:t>
      </w:r>
    </w:p>
    <w:p w14:paraId="35BB6461" w14:textId="7106B411" w:rsidR="00435696" w:rsidRPr="00374288" w:rsidRDefault="00435696" w:rsidP="002364CD">
      <w:pPr>
        <w:rPr>
          <w:rFonts w:ascii="Times New Roman" w:hAnsi="Times New Roman" w:cs="Times New Roman"/>
          <w:sz w:val="24"/>
        </w:rPr>
      </w:pPr>
    </w:p>
    <w:p w14:paraId="00203064" w14:textId="7892A977" w:rsidR="00CD6EC0" w:rsidRPr="00374288" w:rsidRDefault="00C62862" w:rsidP="00CD6EC0">
      <w:pPr>
        <w:pStyle w:val="p"/>
        <w:rPr>
          <w:rFonts w:ascii="Times New Roman" w:hAnsi="Times New Roman" w:cs="Times New Roman"/>
          <w:sz w:val="24"/>
        </w:rPr>
      </w:pPr>
      <w:r w:rsidRPr="0084390F">
        <w:rPr>
          <w:rFonts w:ascii="Times New Roman" w:eastAsia="Times New Roman" w:hAnsi="Times New Roman" w:cs="Times New Roman"/>
          <w:sz w:val="24"/>
        </w:rPr>
        <w:t>6</w:t>
      </w:r>
      <w:r w:rsidR="00CD6EC0" w:rsidRPr="0084390F">
        <w:rPr>
          <w:rFonts w:ascii="Times New Roman" w:eastAsia="Times New Roman" w:hAnsi="Times New Roman" w:cs="Times New Roman"/>
          <w:sz w:val="24"/>
        </w:rPr>
        <w:t xml:space="preserve">. Is the </w:t>
      </w:r>
      <w:r w:rsidR="00435696" w:rsidRPr="0084390F">
        <w:rPr>
          <w:rFonts w:ascii="Times New Roman" w:eastAsia="Times New Roman" w:hAnsi="Times New Roman" w:cs="Times New Roman"/>
          <w:sz w:val="24"/>
        </w:rPr>
        <w:t>brown</w:t>
      </w:r>
      <w:r w:rsidR="005D11DF">
        <w:rPr>
          <w:rFonts w:ascii="Times New Roman" w:eastAsia="Times New Roman" w:hAnsi="Times New Roman" w:cs="Times New Roman"/>
          <w:sz w:val="24"/>
        </w:rPr>
        <w:t>-</w:t>
      </w:r>
      <w:r w:rsidR="00435696" w:rsidRPr="0084390F">
        <w:rPr>
          <w:rFonts w:ascii="Times New Roman" w:eastAsia="Times New Roman" w:hAnsi="Times New Roman" w:cs="Times New Roman"/>
          <w:sz w:val="24"/>
        </w:rPr>
        <w:t>wire voltage within specifications</w:t>
      </w:r>
      <w:r w:rsidR="00CD6EC0"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407941" w:rsidRPr="00374288" w14:paraId="74F0B834" w14:textId="77777777" w:rsidTr="00160F23">
        <w:tc>
          <w:tcPr>
            <w:tcW w:w="400" w:type="dxa"/>
            <w:tcMar>
              <w:top w:w="0" w:type="dxa"/>
              <w:left w:w="0" w:type="dxa"/>
              <w:bottom w:w="0" w:type="dxa"/>
              <w:right w:w="0" w:type="dxa"/>
            </w:tcMar>
          </w:tcPr>
          <w:p w14:paraId="6DED0A86" w14:textId="2D7C406E" w:rsidR="00CD6EC0" w:rsidRPr="00374288" w:rsidRDefault="00CD6EC0"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72333160"/>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9B9983D" w14:textId="77777777" w:rsidR="00CD6EC0" w:rsidRPr="00374288" w:rsidRDefault="00CD6EC0"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2012310E" w14:textId="77777777" w:rsidR="00CD6EC0" w:rsidRPr="00374288" w:rsidRDefault="00CD6EC0"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65C91D11" w14:textId="77777777" w:rsidTr="00160F23">
        <w:tc>
          <w:tcPr>
            <w:tcW w:w="400" w:type="dxa"/>
            <w:tcMar>
              <w:top w:w="0" w:type="dxa"/>
              <w:left w:w="0" w:type="dxa"/>
              <w:bottom w:w="0" w:type="dxa"/>
              <w:right w:w="0" w:type="dxa"/>
            </w:tcMar>
          </w:tcPr>
          <w:p w14:paraId="51D7A617" w14:textId="6CEB355C" w:rsidR="00CD6EC0" w:rsidRPr="00374288" w:rsidRDefault="00CD6EC0"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19833807"/>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90B9C4B" w14:textId="77777777" w:rsidR="00CD6EC0" w:rsidRPr="00374288" w:rsidRDefault="00CD6EC0"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D77BE37" w14:textId="77777777" w:rsidR="00CD6EC0" w:rsidRPr="00374288" w:rsidRDefault="00CD6EC0"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48236985" w14:textId="3F19E0A6" w:rsidR="0005731F" w:rsidRPr="00374288" w:rsidRDefault="0005731F" w:rsidP="002364CD">
      <w:pPr>
        <w:rPr>
          <w:rFonts w:ascii="Times New Roman" w:hAnsi="Times New Roman" w:cs="Times New Roman"/>
          <w:sz w:val="24"/>
        </w:rPr>
      </w:pPr>
    </w:p>
    <w:p w14:paraId="5A9DE04A" w14:textId="2EFAF994"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YES, continue to the next steps to practice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833C06" w:rsidRPr="00374288">
        <w:rPr>
          <w:rFonts w:ascii="Times New Roman" w:hAnsi="Times New Roman" w:cs="Times New Roman"/>
          <w:sz w:val="24"/>
        </w:rPr>
        <w:t>No</w:t>
      </w:r>
      <w:r w:rsidRPr="00374288">
        <w:rPr>
          <w:rFonts w:ascii="Times New Roman" w:hAnsi="Times New Roman" w:cs="Times New Roman"/>
          <w:sz w:val="24"/>
        </w:rPr>
        <w:t xml:space="preserve">, you have isolated the cause of the fault. Since this is a guided practice session, continue and do all the following tests to familiarize yourself with them. </w:t>
      </w:r>
    </w:p>
    <w:p w14:paraId="1A1EB08A" w14:textId="77777777" w:rsidR="00435696" w:rsidRPr="00374288" w:rsidRDefault="00435696" w:rsidP="002364CD">
      <w:pPr>
        <w:rPr>
          <w:rFonts w:ascii="Times New Roman" w:hAnsi="Times New Roman" w:cs="Times New Roman"/>
          <w:sz w:val="24"/>
        </w:rPr>
      </w:pPr>
    </w:p>
    <w:p w14:paraId="17D15617" w14:textId="6D455EDB" w:rsidR="00CD6EC0" w:rsidRPr="00374288" w:rsidRDefault="00CD6EC0" w:rsidP="00CD6EC0">
      <w:pPr>
        <w:rPr>
          <w:rFonts w:ascii="Times New Roman" w:hAnsi="Times New Roman" w:cs="Times New Roman"/>
          <w:sz w:val="24"/>
        </w:rPr>
      </w:pPr>
      <w:r w:rsidRPr="00374288">
        <w:rPr>
          <w:rFonts w:ascii="Times New Roman" w:hAnsi="Times New Roman" w:cs="Times New Roman"/>
          <w:sz w:val="24"/>
        </w:rPr>
        <w:t xml:space="preserve">Perform an available voltage test on the generator field wire at the ECU and the generator. This is the brown wire from the ECU to the </w:t>
      </w:r>
      <w:r w:rsidR="00435696" w:rsidRPr="00374288">
        <w:rPr>
          <w:rFonts w:ascii="Times New Roman" w:hAnsi="Times New Roman" w:cs="Times New Roman"/>
          <w:sz w:val="24"/>
        </w:rPr>
        <w:t>g</w:t>
      </w:r>
      <w:r w:rsidRPr="00374288">
        <w:rPr>
          <w:rFonts w:ascii="Times New Roman" w:hAnsi="Times New Roman" w:cs="Times New Roman"/>
          <w:sz w:val="24"/>
        </w:rPr>
        <w:t>enerator. This circuit provides a generator output voltage signal to the ECU. The normal voltage for this charging system is between 1.5</w:t>
      </w:r>
      <w:r w:rsidR="00833C06" w:rsidRPr="00374288">
        <w:rPr>
          <w:rFonts w:ascii="Times New Roman" w:hAnsi="Times New Roman" w:cs="Times New Roman"/>
          <w:sz w:val="24"/>
        </w:rPr>
        <w:t>–</w:t>
      </w:r>
      <w:r w:rsidRPr="00374288">
        <w:rPr>
          <w:rFonts w:ascii="Times New Roman" w:hAnsi="Times New Roman" w:cs="Times New Roman"/>
          <w:sz w:val="24"/>
        </w:rPr>
        <w:t xml:space="preserve">4.5 volts depending on </w:t>
      </w:r>
      <w:r w:rsidR="00833C06" w:rsidRPr="00374288">
        <w:rPr>
          <w:rFonts w:ascii="Times New Roman" w:hAnsi="Times New Roman" w:cs="Times New Roman"/>
          <w:sz w:val="24"/>
        </w:rPr>
        <w:t xml:space="preserve">the </w:t>
      </w:r>
      <w:r w:rsidRPr="00374288">
        <w:rPr>
          <w:rFonts w:ascii="Times New Roman" w:hAnsi="Times New Roman" w:cs="Times New Roman"/>
          <w:sz w:val="24"/>
        </w:rPr>
        <w:t>battery</w:t>
      </w:r>
      <w:r w:rsidR="00833C06" w:rsidRPr="00374288">
        <w:rPr>
          <w:rFonts w:ascii="Times New Roman" w:hAnsi="Times New Roman" w:cs="Times New Roman"/>
          <w:sz w:val="24"/>
        </w:rPr>
        <w:t>’s</w:t>
      </w:r>
      <w:r w:rsidRPr="00374288">
        <w:rPr>
          <w:rFonts w:ascii="Times New Roman" w:hAnsi="Times New Roman" w:cs="Times New Roman"/>
          <w:sz w:val="24"/>
        </w:rPr>
        <w:t xml:space="preserve"> state of charge and charging system load. Perform the test as follows:</w:t>
      </w:r>
    </w:p>
    <w:p w14:paraId="405FA8AC" w14:textId="6F28B2FD" w:rsidR="00CD6EC0" w:rsidRPr="00374288" w:rsidRDefault="00CD6EC0" w:rsidP="00CD6EC0">
      <w:pPr>
        <w:pStyle w:val="ListParagraph"/>
        <w:numPr>
          <w:ilvl w:val="0"/>
          <w:numId w:val="4"/>
        </w:numPr>
        <w:rPr>
          <w:rFonts w:ascii="Times New Roman" w:hAnsi="Times New Roman" w:cs="Times New Roman"/>
          <w:sz w:val="24"/>
        </w:rPr>
      </w:pPr>
      <w:r w:rsidRPr="00374288">
        <w:rPr>
          <w:rFonts w:ascii="Times New Roman" w:hAnsi="Times New Roman" w:cs="Times New Roman"/>
          <w:sz w:val="24"/>
        </w:rPr>
        <w:t>Place the DMM negative lead on battery negative</w:t>
      </w:r>
      <w:r w:rsidR="007E0A1B" w:rsidRPr="00374288">
        <w:rPr>
          <w:rFonts w:ascii="Times New Roman" w:hAnsi="Times New Roman" w:cs="Times New Roman"/>
          <w:sz w:val="24"/>
        </w:rPr>
        <w:t>.</w:t>
      </w:r>
    </w:p>
    <w:p w14:paraId="30D6967E" w14:textId="07677BFD" w:rsidR="00CD6EC0" w:rsidRPr="00374288" w:rsidRDefault="00CD6EC0" w:rsidP="00CD6EC0">
      <w:pPr>
        <w:pStyle w:val="ListParagraph"/>
        <w:numPr>
          <w:ilvl w:val="0"/>
          <w:numId w:val="4"/>
        </w:numPr>
        <w:rPr>
          <w:rFonts w:ascii="Times New Roman" w:hAnsi="Times New Roman" w:cs="Times New Roman"/>
          <w:sz w:val="24"/>
        </w:rPr>
      </w:pPr>
      <w:r w:rsidRPr="00374288">
        <w:rPr>
          <w:rFonts w:ascii="Times New Roman" w:hAnsi="Times New Roman" w:cs="Times New Roman"/>
          <w:sz w:val="24"/>
        </w:rPr>
        <w:t xml:space="preserve">Place the DMM positive lead at the ECU </w:t>
      </w:r>
      <w:r w:rsidR="00435696" w:rsidRPr="00374288">
        <w:rPr>
          <w:rFonts w:ascii="Times New Roman" w:hAnsi="Times New Roman" w:cs="Times New Roman"/>
          <w:sz w:val="24"/>
        </w:rPr>
        <w:t>violet</w:t>
      </w:r>
      <w:r w:rsidRPr="00374288">
        <w:rPr>
          <w:rFonts w:ascii="Times New Roman" w:hAnsi="Times New Roman" w:cs="Times New Roman"/>
          <w:sz w:val="24"/>
        </w:rPr>
        <w:t xml:space="preserve"> wire terminal and note the voltage</w:t>
      </w:r>
      <w:r w:rsidR="007E0A1B" w:rsidRPr="00374288">
        <w:rPr>
          <w:rFonts w:ascii="Times New Roman" w:hAnsi="Times New Roman" w:cs="Times New Roman"/>
          <w:sz w:val="24"/>
        </w:rPr>
        <w:t>.</w:t>
      </w:r>
    </w:p>
    <w:p w14:paraId="33A7970B" w14:textId="590EB26A" w:rsidR="00CD6EC0" w:rsidRPr="00374288" w:rsidRDefault="00CD6EC0" w:rsidP="00CD6EC0">
      <w:pPr>
        <w:pStyle w:val="ListParagraph"/>
        <w:numPr>
          <w:ilvl w:val="0"/>
          <w:numId w:val="4"/>
        </w:numPr>
        <w:rPr>
          <w:rFonts w:ascii="Times New Roman" w:hAnsi="Times New Roman" w:cs="Times New Roman"/>
          <w:sz w:val="24"/>
        </w:rPr>
      </w:pPr>
      <w:r w:rsidRPr="00374288">
        <w:rPr>
          <w:rFonts w:ascii="Times New Roman" w:hAnsi="Times New Roman" w:cs="Times New Roman"/>
          <w:sz w:val="24"/>
        </w:rPr>
        <w:t xml:space="preserve">Place the DMM positive lead at the </w:t>
      </w:r>
      <w:r w:rsidR="00435696" w:rsidRPr="00374288">
        <w:rPr>
          <w:rFonts w:ascii="Times New Roman" w:hAnsi="Times New Roman" w:cs="Times New Roman"/>
          <w:sz w:val="24"/>
        </w:rPr>
        <w:t>g</w:t>
      </w:r>
      <w:r w:rsidRPr="00374288">
        <w:rPr>
          <w:rFonts w:ascii="Times New Roman" w:hAnsi="Times New Roman" w:cs="Times New Roman"/>
          <w:sz w:val="24"/>
        </w:rPr>
        <w:t xml:space="preserve">enerator </w:t>
      </w:r>
      <w:r w:rsidR="00435696" w:rsidRPr="00374288">
        <w:rPr>
          <w:rFonts w:ascii="Times New Roman" w:hAnsi="Times New Roman" w:cs="Times New Roman"/>
          <w:sz w:val="24"/>
        </w:rPr>
        <w:t>violet</w:t>
      </w:r>
      <w:r w:rsidRPr="00374288">
        <w:rPr>
          <w:rFonts w:ascii="Times New Roman" w:hAnsi="Times New Roman" w:cs="Times New Roman"/>
          <w:sz w:val="24"/>
        </w:rPr>
        <w:t xml:space="preserve"> wire terminal and note the voltage. </w:t>
      </w:r>
    </w:p>
    <w:p w14:paraId="1B9C869A" w14:textId="280C57ED" w:rsidR="00CD6EC0" w:rsidRPr="00374288" w:rsidRDefault="00CD6EC0" w:rsidP="00CD6EC0">
      <w:pPr>
        <w:pStyle w:val="ListParagraph"/>
        <w:numPr>
          <w:ilvl w:val="0"/>
          <w:numId w:val="4"/>
        </w:numPr>
        <w:rPr>
          <w:rFonts w:ascii="Times New Roman" w:hAnsi="Times New Roman" w:cs="Times New Roman"/>
          <w:sz w:val="24"/>
        </w:rPr>
      </w:pPr>
      <w:r w:rsidRPr="00374288">
        <w:rPr>
          <w:rFonts w:ascii="Times New Roman" w:hAnsi="Times New Roman" w:cs="Times New Roman"/>
          <w:sz w:val="24"/>
        </w:rPr>
        <w:t>The readings at each test point should be no more within 50</w:t>
      </w:r>
      <w:r w:rsidR="007E0A1B" w:rsidRPr="00374288">
        <w:rPr>
          <w:rFonts w:ascii="Times New Roman" w:hAnsi="Times New Roman" w:cs="Times New Roman"/>
          <w:sz w:val="24"/>
        </w:rPr>
        <w:t xml:space="preserve"> </w:t>
      </w:r>
      <w:r w:rsidRPr="00374288">
        <w:rPr>
          <w:rFonts w:ascii="Times New Roman" w:hAnsi="Times New Roman" w:cs="Times New Roman"/>
          <w:sz w:val="24"/>
        </w:rPr>
        <w:t>mV of each other (essentially the same, with no more than a 0.05</w:t>
      </w:r>
      <w:r w:rsidR="007E0A1B" w:rsidRPr="00374288">
        <w:rPr>
          <w:rFonts w:ascii="Times New Roman" w:hAnsi="Times New Roman" w:cs="Times New Roman"/>
          <w:sz w:val="24"/>
        </w:rPr>
        <w:t xml:space="preserve"> </w:t>
      </w:r>
      <w:r w:rsidRPr="00374288">
        <w:rPr>
          <w:rFonts w:ascii="Times New Roman" w:hAnsi="Times New Roman" w:cs="Times New Roman"/>
          <w:sz w:val="24"/>
        </w:rPr>
        <w:t>V drop)</w:t>
      </w:r>
      <w:r w:rsidR="007E0A1B" w:rsidRPr="00374288">
        <w:rPr>
          <w:rFonts w:ascii="Times New Roman" w:hAnsi="Times New Roman" w:cs="Times New Roman"/>
          <w:sz w:val="24"/>
        </w:rPr>
        <w:t>.</w:t>
      </w:r>
    </w:p>
    <w:p w14:paraId="0B2717BD" w14:textId="5530771B" w:rsidR="00CD6EC0" w:rsidRPr="00374288" w:rsidRDefault="00CD6EC0" w:rsidP="00CD6EC0">
      <w:pPr>
        <w:pStyle w:val="ListParagraph"/>
        <w:rPr>
          <w:rFonts w:ascii="Times New Roman" w:hAnsi="Times New Roman" w:cs="Times New Roman"/>
          <w:sz w:val="24"/>
        </w:rPr>
      </w:pPr>
    </w:p>
    <w:p w14:paraId="75823BC6" w14:textId="1954EB53" w:rsidR="00CD6EC0" w:rsidRPr="00374288" w:rsidRDefault="00C62862" w:rsidP="00CD6EC0">
      <w:pPr>
        <w:pStyle w:val="p"/>
        <w:rPr>
          <w:rFonts w:ascii="Times New Roman" w:hAnsi="Times New Roman" w:cs="Times New Roman"/>
          <w:sz w:val="24"/>
        </w:rPr>
      </w:pPr>
      <w:r w:rsidRPr="0084390F">
        <w:rPr>
          <w:rFonts w:ascii="Times New Roman" w:eastAsia="Times New Roman" w:hAnsi="Times New Roman" w:cs="Times New Roman"/>
          <w:sz w:val="24"/>
        </w:rPr>
        <w:t>7</w:t>
      </w:r>
      <w:r w:rsidR="00CD6EC0" w:rsidRPr="0084390F">
        <w:rPr>
          <w:rFonts w:ascii="Times New Roman" w:eastAsia="Times New Roman" w:hAnsi="Times New Roman" w:cs="Times New Roman"/>
          <w:sz w:val="24"/>
        </w:rPr>
        <w:t xml:space="preserve">. Is the </w:t>
      </w:r>
      <w:r w:rsidR="00435696" w:rsidRPr="0084390F">
        <w:rPr>
          <w:rFonts w:ascii="Times New Roman" w:eastAsia="Times New Roman" w:hAnsi="Times New Roman" w:cs="Times New Roman"/>
          <w:sz w:val="24"/>
        </w:rPr>
        <w:t>violet</w:t>
      </w:r>
      <w:r w:rsidR="005D11DF">
        <w:rPr>
          <w:rFonts w:ascii="Times New Roman" w:eastAsia="Times New Roman" w:hAnsi="Times New Roman" w:cs="Times New Roman"/>
          <w:sz w:val="24"/>
        </w:rPr>
        <w:t>-</w:t>
      </w:r>
      <w:r w:rsidR="00435696" w:rsidRPr="0084390F">
        <w:rPr>
          <w:rFonts w:ascii="Times New Roman" w:eastAsia="Times New Roman" w:hAnsi="Times New Roman" w:cs="Times New Roman"/>
          <w:sz w:val="24"/>
        </w:rPr>
        <w:t>wire</w:t>
      </w:r>
      <w:r w:rsidR="00CD6EC0" w:rsidRPr="0084390F">
        <w:rPr>
          <w:rFonts w:ascii="Times New Roman" w:eastAsia="Times New Roman" w:hAnsi="Times New Roman" w:cs="Times New Roman"/>
          <w:sz w:val="24"/>
        </w:rPr>
        <w:t xml:space="preserv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407941" w:rsidRPr="00374288" w14:paraId="00DC70F5" w14:textId="77777777" w:rsidTr="00160F23">
        <w:tc>
          <w:tcPr>
            <w:tcW w:w="400" w:type="dxa"/>
            <w:tcMar>
              <w:top w:w="0" w:type="dxa"/>
              <w:left w:w="0" w:type="dxa"/>
              <w:bottom w:w="0" w:type="dxa"/>
              <w:right w:w="0" w:type="dxa"/>
            </w:tcMar>
          </w:tcPr>
          <w:p w14:paraId="203C0ACD" w14:textId="69D49B0D" w:rsidR="00CD6EC0" w:rsidRPr="00374288" w:rsidRDefault="00CD6EC0"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60641393"/>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A77154B" w14:textId="77777777" w:rsidR="00CD6EC0" w:rsidRPr="00374288" w:rsidRDefault="00CD6EC0"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0578A847" w14:textId="77777777" w:rsidR="00CD6EC0" w:rsidRPr="00374288" w:rsidRDefault="00CD6EC0"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1FB2A03A" w14:textId="77777777" w:rsidTr="00160F23">
        <w:tc>
          <w:tcPr>
            <w:tcW w:w="400" w:type="dxa"/>
            <w:tcMar>
              <w:top w:w="0" w:type="dxa"/>
              <w:left w:w="0" w:type="dxa"/>
              <w:bottom w:w="0" w:type="dxa"/>
              <w:right w:w="0" w:type="dxa"/>
            </w:tcMar>
          </w:tcPr>
          <w:p w14:paraId="23E60D38" w14:textId="66B1A040" w:rsidR="00CD6EC0" w:rsidRPr="00374288" w:rsidRDefault="00CD6EC0"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28455698"/>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B95E93F" w14:textId="77777777" w:rsidR="00CD6EC0" w:rsidRPr="00374288" w:rsidRDefault="00CD6EC0"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121FB4D" w14:textId="77777777" w:rsidR="00CD6EC0" w:rsidRPr="00374288" w:rsidRDefault="00CD6EC0"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7B76953E" w14:textId="0B9C2960" w:rsidR="00CD6EC0" w:rsidRPr="00374288" w:rsidRDefault="00CD6EC0" w:rsidP="002364CD">
      <w:pPr>
        <w:rPr>
          <w:rFonts w:ascii="Times New Roman" w:hAnsi="Times New Roman" w:cs="Times New Roman"/>
          <w:sz w:val="24"/>
        </w:rPr>
      </w:pPr>
    </w:p>
    <w:p w14:paraId="0055DA79" w14:textId="05E37E5F"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If you answered Y</w:t>
      </w:r>
      <w:r w:rsidR="007E0A1B" w:rsidRPr="00374288">
        <w:rPr>
          <w:rFonts w:ascii="Times New Roman" w:hAnsi="Times New Roman" w:cs="Times New Roman"/>
          <w:sz w:val="24"/>
        </w:rPr>
        <w:t>es</w:t>
      </w:r>
      <w:r w:rsidRPr="00374288">
        <w:rPr>
          <w:rFonts w:ascii="Times New Roman" w:hAnsi="Times New Roman" w:cs="Times New Roman"/>
          <w:sz w:val="24"/>
        </w:rPr>
        <w:t xml:space="preserve">, continue to the next steps to practice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7E0A1B" w:rsidRPr="00374288">
        <w:rPr>
          <w:rFonts w:ascii="Times New Roman" w:hAnsi="Times New Roman" w:cs="Times New Roman"/>
          <w:sz w:val="24"/>
        </w:rPr>
        <w:t>o</w:t>
      </w:r>
      <w:r w:rsidRPr="00374288">
        <w:rPr>
          <w:rFonts w:ascii="Times New Roman" w:hAnsi="Times New Roman" w:cs="Times New Roman"/>
          <w:sz w:val="24"/>
        </w:rPr>
        <w:t xml:space="preserve">, you have isolated the cause of the fault. Since this is a guided practice session, continue and do all the following tests to familiarize yourself with them. </w:t>
      </w:r>
    </w:p>
    <w:p w14:paraId="5ECCB47D" w14:textId="77777777" w:rsidR="00435696" w:rsidRPr="00374288" w:rsidRDefault="00435696" w:rsidP="002364CD">
      <w:pPr>
        <w:rPr>
          <w:rFonts w:ascii="Times New Roman" w:hAnsi="Times New Roman" w:cs="Times New Roman"/>
          <w:sz w:val="24"/>
        </w:rPr>
      </w:pPr>
    </w:p>
    <w:p w14:paraId="0F9E529B" w14:textId="345CCCBF" w:rsidR="00435696" w:rsidRPr="00374288" w:rsidRDefault="00435696" w:rsidP="002364CD">
      <w:pPr>
        <w:rPr>
          <w:rFonts w:ascii="Times New Roman" w:hAnsi="Times New Roman" w:cs="Times New Roman"/>
          <w:sz w:val="24"/>
        </w:rPr>
      </w:pPr>
      <w:r w:rsidRPr="00374288">
        <w:rPr>
          <w:rFonts w:ascii="Times New Roman" w:hAnsi="Times New Roman" w:cs="Times New Roman"/>
          <w:sz w:val="24"/>
        </w:rPr>
        <w:t xml:space="preserve">Perform a voltage drop test on the ECU ground. Place the DMM negative lead on the battery negative terminal. Place the DMM positive lead on the ECU ground terminal and then </w:t>
      </w:r>
      <w:r w:rsidR="007E0A1B" w:rsidRPr="00374288">
        <w:rPr>
          <w:rFonts w:ascii="Times New Roman" w:hAnsi="Times New Roman" w:cs="Times New Roman"/>
          <w:sz w:val="24"/>
        </w:rPr>
        <w:t xml:space="preserve">on </w:t>
      </w:r>
      <w:r w:rsidRPr="00374288">
        <w:rPr>
          <w:rFonts w:ascii="Times New Roman" w:hAnsi="Times New Roman" w:cs="Times New Roman"/>
          <w:sz w:val="24"/>
        </w:rPr>
        <w:t>the ECU ground point. There should be less than a 50</w:t>
      </w:r>
      <w:r w:rsidR="007E0A1B" w:rsidRPr="00374288">
        <w:rPr>
          <w:rFonts w:ascii="Times New Roman" w:hAnsi="Times New Roman" w:cs="Times New Roman"/>
          <w:sz w:val="24"/>
        </w:rPr>
        <w:t xml:space="preserve"> </w:t>
      </w:r>
      <w:r w:rsidRPr="00374288">
        <w:rPr>
          <w:rFonts w:ascii="Times New Roman" w:hAnsi="Times New Roman" w:cs="Times New Roman"/>
          <w:sz w:val="24"/>
        </w:rPr>
        <w:t>mV drop at either test point. A voltage higher than 50</w:t>
      </w:r>
      <w:r w:rsidR="007E0A1B" w:rsidRPr="00374288">
        <w:rPr>
          <w:rFonts w:ascii="Times New Roman" w:hAnsi="Times New Roman" w:cs="Times New Roman"/>
          <w:sz w:val="24"/>
        </w:rPr>
        <w:t xml:space="preserve"> </w:t>
      </w:r>
      <w:r w:rsidRPr="00374288">
        <w:rPr>
          <w:rFonts w:ascii="Times New Roman" w:hAnsi="Times New Roman" w:cs="Times New Roman"/>
          <w:sz w:val="24"/>
        </w:rPr>
        <w:t>mV (0.05</w:t>
      </w:r>
      <w:r w:rsidR="007E0A1B" w:rsidRPr="00374288">
        <w:rPr>
          <w:rFonts w:ascii="Times New Roman" w:hAnsi="Times New Roman" w:cs="Times New Roman"/>
          <w:sz w:val="24"/>
        </w:rPr>
        <w:t xml:space="preserve"> </w:t>
      </w:r>
      <w:r w:rsidRPr="00374288">
        <w:rPr>
          <w:rFonts w:ascii="Times New Roman" w:hAnsi="Times New Roman" w:cs="Times New Roman"/>
          <w:sz w:val="24"/>
        </w:rPr>
        <w:t xml:space="preserve">V) indicates resistance or an open in the ground circuit that must be corrected. </w:t>
      </w:r>
    </w:p>
    <w:p w14:paraId="29AF324F" w14:textId="4129C5DC" w:rsidR="00435696" w:rsidRPr="00374288" w:rsidRDefault="00435696" w:rsidP="002364CD">
      <w:pPr>
        <w:rPr>
          <w:rFonts w:ascii="Times New Roman" w:hAnsi="Times New Roman" w:cs="Times New Roman"/>
          <w:sz w:val="24"/>
        </w:rPr>
      </w:pPr>
    </w:p>
    <w:p w14:paraId="422F2232" w14:textId="0373BC36" w:rsidR="00435696" w:rsidRPr="00374288" w:rsidRDefault="00C62862" w:rsidP="00435696">
      <w:pPr>
        <w:pStyle w:val="p"/>
        <w:rPr>
          <w:rFonts w:ascii="Times New Roman" w:hAnsi="Times New Roman" w:cs="Times New Roman"/>
          <w:sz w:val="24"/>
        </w:rPr>
      </w:pPr>
      <w:r w:rsidRPr="0084390F">
        <w:rPr>
          <w:rFonts w:ascii="Times New Roman" w:eastAsia="Times New Roman" w:hAnsi="Times New Roman" w:cs="Times New Roman"/>
          <w:sz w:val="24"/>
        </w:rPr>
        <w:t>8</w:t>
      </w:r>
      <w:r w:rsidR="00435696" w:rsidRPr="0084390F">
        <w:rPr>
          <w:rFonts w:ascii="Times New Roman" w:eastAsia="Times New Roman" w:hAnsi="Times New Roman" w:cs="Times New Roman"/>
          <w:sz w:val="24"/>
        </w:rPr>
        <w:t>. Is the ECU ground</w:t>
      </w:r>
      <w:r w:rsidR="003B0B03" w:rsidRPr="00374288">
        <w:rPr>
          <w:rFonts w:ascii="Times New Roman" w:eastAsia="Times New Roman" w:hAnsi="Times New Roman" w:cs="Times New Roman"/>
          <w:sz w:val="24"/>
        </w:rPr>
        <w:t>-</w:t>
      </w:r>
      <w:r w:rsidR="00435696" w:rsidRPr="0084390F">
        <w:rPr>
          <w:rFonts w:ascii="Times New Roman" w:eastAsia="Times New Roman" w:hAnsi="Times New Roman" w:cs="Times New Roman"/>
          <w:sz w:val="24"/>
        </w:rPr>
        <w:t>wire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407941" w:rsidRPr="00374288" w14:paraId="276D468B" w14:textId="77777777" w:rsidTr="00160F23">
        <w:tc>
          <w:tcPr>
            <w:tcW w:w="400" w:type="dxa"/>
            <w:tcMar>
              <w:top w:w="0" w:type="dxa"/>
              <w:left w:w="0" w:type="dxa"/>
              <w:bottom w:w="0" w:type="dxa"/>
              <w:right w:w="0" w:type="dxa"/>
            </w:tcMar>
          </w:tcPr>
          <w:p w14:paraId="253FB54D" w14:textId="0A0811DA" w:rsidR="00435696" w:rsidRPr="00374288" w:rsidRDefault="00435696"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139325201"/>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81B1C59" w14:textId="77777777" w:rsidR="00435696" w:rsidRPr="00374288" w:rsidRDefault="00435696"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31B3FD9" w14:textId="77777777" w:rsidR="00435696" w:rsidRPr="00374288" w:rsidRDefault="00435696"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049CF1B" w14:textId="77777777" w:rsidTr="00160F23">
        <w:tc>
          <w:tcPr>
            <w:tcW w:w="400" w:type="dxa"/>
            <w:tcMar>
              <w:top w:w="0" w:type="dxa"/>
              <w:left w:w="0" w:type="dxa"/>
              <w:bottom w:w="0" w:type="dxa"/>
              <w:right w:w="0" w:type="dxa"/>
            </w:tcMar>
          </w:tcPr>
          <w:p w14:paraId="26380CC0" w14:textId="20736376" w:rsidR="00435696" w:rsidRPr="00374288" w:rsidRDefault="00435696"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4437904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F4DFBD0" w14:textId="77777777" w:rsidR="00435696" w:rsidRPr="00374288" w:rsidRDefault="00435696"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7DC24123" w14:textId="77777777" w:rsidR="00435696" w:rsidRPr="00374288" w:rsidRDefault="00435696"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7A98557F" w14:textId="15FF5D29" w:rsidR="00435696" w:rsidRPr="00374288" w:rsidRDefault="00435696" w:rsidP="002364CD">
      <w:pPr>
        <w:rPr>
          <w:rFonts w:ascii="Times New Roman" w:hAnsi="Times New Roman" w:cs="Times New Roman"/>
          <w:sz w:val="24"/>
        </w:rPr>
      </w:pPr>
    </w:p>
    <w:p w14:paraId="00A5A2F3" w14:textId="72BAA827" w:rsidR="00435696" w:rsidRPr="00374288" w:rsidRDefault="00C62862" w:rsidP="002364CD">
      <w:pPr>
        <w:rPr>
          <w:rFonts w:ascii="Times New Roman" w:hAnsi="Times New Roman" w:cs="Times New Roman"/>
          <w:sz w:val="24"/>
        </w:rPr>
      </w:pPr>
      <w:r w:rsidRPr="00374288">
        <w:rPr>
          <w:rFonts w:ascii="Times New Roman" w:hAnsi="Times New Roman" w:cs="Times New Roman"/>
          <w:sz w:val="24"/>
        </w:rPr>
        <w:t>9</w:t>
      </w:r>
      <w:r w:rsidR="00435696" w:rsidRPr="00374288">
        <w:rPr>
          <w:rFonts w:ascii="Times New Roman" w:hAnsi="Times New Roman" w:cs="Times New Roman"/>
          <w:sz w:val="24"/>
        </w:rPr>
        <w:t>. Based on your test results, what is the charging system fault for scenario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199"/>
      </w:tblGrid>
      <w:tr w:rsidR="00407941" w:rsidRPr="00374288" w14:paraId="65369905" w14:textId="77777777" w:rsidTr="00160F23">
        <w:tc>
          <w:tcPr>
            <w:tcW w:w="400" w:type="dxa"/>
            <w:tcMar>
              <w:top w:w="0" w:type="dxa"/>
              <w:left w:w="0" w:type="dxa"/>
              <w:bottom w:w="0" w:type="dxa"/>
              <w:right w:w="0" w:type="dxa"/>
            </w:tcMar>
          </w:tcPr>
          <w:p w14:paraId="3F6E9AFD" w14:textId="43C8290F" w:rsidR="00435696" w:rsidRPr="00374288" w:rsidRDefault="00435696"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88923409"/>
                <w14:checkbox>
                  <w14:checked w14:val="0"/>
                  <w14:checkedState w14:val="2612" w14:font="MS Gothic"/>
                  <w14:uncheckedState w14:val="2610" w14:font="MS Gothic"/>
                </w14:checkbox>
              </w:sdtPr>
              <w:sdtEndPr/>
              <w:sdtContent>
                <w:r w:rsidR="00407941"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13CC1D1" w14:textId="77777777" w:rsidR="00435696" w:rsidRPr="00374288" w:rsidRDefault="00435696"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2E42399" w14:textId="3F7428C6" w:rsidR="00435696"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B terminal to battery positive wire fault</w:t>
            </w:r>
            <w:r w:rsidR="00435696" w:rsidRPr="0084390F">
              <w:rPr>
                <w:rFonts w:ascii="Times New Roman" w:eastAsia="Times New Roman" w:hAnsi="Times New Roman" w:cs="Times New Roman"/>
                <w:sz w:val="24"/>
              </w:rPr>
              <w:t xml:space="preserve"> </w:t>
            </w:r>
          </w:p>
        </w:tc>
      </w:tr>
      <w:tr w:rsidR="00407941" w:rsidRPr="00374288" w14:paraId="0339A0DE" w14:textId="77777777" w:rsidTr="00160F23">
        <w:tc>
          <w:tcPr>
            <w:tcW w:w="400" w:type="dxa"/>
            <w:tcMar>
              <w:top w:w="0" w:type="dxa"/>
              <w:left w:w="0" w:type="dxa"/>
              <w:bottom w:w="0" w:type="dxa"/>
              <w:right w:w="0" w:type="dxa"/>
            </w:tcMar>
          </w:tcPr>
          <w:p w14:paraId="7A9938FE" w14:textId="2B9E9352" w:rsidR="00435696" w:rsidRPr="00374288" w:rsidRDefault="00435696"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976868699"/>
                <w14:checkbox>
                  <w14:checked w14:val="0"/>
                  <w14:checkedState w14:val="2612" w14:font="MS Gothic"/>
                  <w14:uncheckedState w14:val="2610" w14:font="MS Gothic"/>
                </w14:checkbox>
              </w:sdtPr>
              <w:sdtEndPr/>
              <w:sdtContent>
                <w:r w:rsidR="00160F2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32C62DB" w14:textId="77777777" w:rsidR="00435696" w:rsidRPr="00374288" w:rsidRDefault="00435696"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8D94BB1" w14:textId="09C8807B" w:rsidR="00435696"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Generator ground fault</w:t>
            </w:r>
          </w:p>
        </w:tc>
      </w:tr>
      <w:tr w:rsidR="00407941" w:rsidRPr="00374288" w14:paraId="63CC88DF" w14:textId="77777777" w:rsidTr="00160F23">
        <w:tc>
          <w:tcPr>
            <w:tcW w:w="400" w:type="dxa"/>
            <w:tcMar>
              <w:top w:w="0" w:type="dxa"/>
              <w:left w:w="0" w:type="dxa"/>
              <w:bottom w:w="0" w:type="dxa"/>
              <w:right w:w="0" w:type="dxa"/>
            </w:tcMar>
          </w:tcPr>
          <w:p w14:paraId="54DD16C6" w14:textId="4DA36931" w:rsidR="00435696" w:rsidRPr="00374288" w:rsidRDefault="00435696"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3732400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0BF97A1" w14:textId="77777777" w:rsidR="00435696" w:rsidRPr="00374288" w:rsidRDefault="00435696" w:rsidP="00160F23">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1128C2F9" w14:textId="327DE449" w:rsidR="00435696"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Generator internal failure</w:t>
            </w:r>
          </w:p>
        </w:tc>
      </w:tr>
      <w:tr w:rsidR="00407941" w:rsidRPr="00374288" w14:paraId="460D1BB1" w14:textId="77777777" w:rsidTr="00160F23">
        <w:tc>
          <w:tcPr>
            <w:tcW w:w="400" w:type="dxa"/>
            <w:tcMar>
              <w:top w:w="0" w:type="dxa"/>
              <w:left w:w="0" w:type="dxa"/>
              <w:bottom w:w="0" w:type="dxa"/>
              <w:right w:w="0" w:type="dxa"/>
            </w:tcMar>
          </w:tcPr>
          <w:p w14:paraId="38ABB89E" w14:textId="126DD5A3" w:rsidR="00435696" w:rsidRPr="00374288" w:rsidRDefault="00435696"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605564592"/>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ED64490" w14:textId="77777777" w:rsidR="00435696" w:rsidRPr="00374288" w:rsidRDefault="00435696" w:rsidP="00160F23">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0EB45904" w14:textId="48284765" w:rsidR="00435696" w:rsidRPr="0084390F" w:rsidRDefault="00160F23" w:rsidP="00160F23">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Violet wire fault</w:t>
            </w:r>
            <w:r w:rsidR="00506E3C" w:rsidRPr="00374288">
              <w:rPr>
                <w:rFonts w:ascii="Times New Roman" w:eastAsia="Times New Roman" w:hAnsi="Times New Roman" w:cs="Times New Roman"/>
                <w:sz w:val="24"/>
              </w:rPr>
              <w:t>—</w:t>
            </w:r>
            <w:r w:rsidR="002E0D99" w:rsidRPr="0084390F">
              <w:rPr>
                <w:rFonts w:ascii="Times New Roman" w:eastAsia="Times New Roman" w:hAnsi="Times New Roman" w:cs="Times New Roman"/>
                <w:sz w:val="24"/>
              </w:rPr>
              <w:t>short circuit</w:t>
            </w:r>
          </w:p>
          <w:p w14:paraId="6D1126DF" w14:textId="77A1A142" w:rsidR="00160F23" w:rsidRPr="00374288" w:rsidRDefault="00160F23" w:rsidP="00160F23">
            <w:pPr>
              <w:pStyle w:val="p"/>
              <w:rPr>
                <w:rFonts w:ascii="Times New Roman" w:hAnsi="Times New Roman" w:cs="Times New Roman"/>
                <w:sz w:val="24"/>
              </w:rPr>
            </w:pPr>
          </w:p>
        </w:tc>
      </w:tr>
    </w:tbl>
    <w:p w14:paraId="7CAE0027" w14:textId="4C47D864" w:rsidR="00FF3D85" w:rsidRPr="00374288" w:rsidRDefault="00FF3D85" w:rsidP="002364CD">
      <w:pPr>
        <w:rPr>
          <w:rFonts w:ascii="Times New Roman" w:hAnsi="Times New Roman" w:cs="Times New Roman"/>
          <w:sz w:val="24"/>
        </w:rPr>
      </w:pPr>
      <w:r w:rsidRPr="00374288">
        <w:rPr>
          <w:rFonts w:ascii="Times New Roman" w:hAnsi="Times New Roman" w:cs="Times New Roman"/>
          <w:i/>
          <w:iCs/>
          <w:sz w:val="24"/>
        </w:rPr>
        <w:t>This completes scenario 2. Continue to scenario 3.</w:t>
      </w:r>
    </w:p>
    <w:p w14:paraId="75462D91" w14:textId="77777777" w:rsidR="00FF3D85" w:rsidRPr="00374288" w:rsidRDefault="00FF3D85" w:rsidP="002364CD">
      <w:pPr>
        <w:rPr>
          <w:rFonts w:ascii="Times New Roman" w:hAnsi="Times New Roman" w:cs="Times New Roman"/>
          <w:sz w:val="24"/>
        </w:rPr>
      </w:pPr>
    </w:p>
    <w:p w14:paraId="6975ED3E" w14:textId="1C76F7DE" w:rsidR="000957CE" w:rsidRPr="00374288" w:rsidRDefault="00F80EFA" w:rsidP="002364CD">
      <w:pPr>
        <w:rPr>
          <w:rFonts w:ascii="Times New Roman" w:hAnsi="Times New Roman" w:cs="Times New Roman"/>
          <w:b/>
          <w:bCs/>
          <w:sz w:val="24"/>
        </w:rPr>
      </w:pPr>
      <w:hyperlink r:id="rId9" w:history="1">
        <w:r w:rsidR="00160F23" w:rsidRPr="00374288">
          <w:rPr>
            <w:rStyle w:val="Hyperlink"/>
            <w:rFonts w:ascii="Times New Roman" w:hAnsi="Times New Roman" w:cs="Times New Roman"/>
            <w:b/>
            <w:bCs/>
            <w:sz w:val="24"/>
          </w:rPr>
          <w:t>Charging System Scenario 3</w:t>
        </w:r>
      </w:hyperlink>
      <w:r w:rsidR="007C1E79" w:rsidRPr="00374288">
        <w:rPr>
          <w:rFonts w:ascii="Times New Roman" w:hAnsi="Times New Roman" w:cs="Times New Roman"/>
          <w:b/>
          <w:bCs/>
          <w:sz w:val="24"/>
        </w:rPr>
        <w:t xml:space="preserve"> </w:t>
      </w:r>
    </w:p>
    <w:p w14:paraId="6975ED41" w14:textId="7D01A9B7" w:rsidR="000957CE" w:rsidRPr="00374288" w:rsidRDefault="000957CE" w:rsidP="002364CD">
      <w:pPr>
        <w:rPr>
          <w:rFonts w:ascii="Times New Roman" w:hAnsi="Times New Roman" w:cs="Times New Roman"/>
          <w:sz w:val="24"/>
        </w:rPr>
      </w:pPr>
    </w:p>
    <w:p w14:paraId="5246FCAC" w14:textId="7B4540FA" w:rsidR="00160F23" w:rsidRPr="00374288" w:rsidRDefault="00160F23" w:rsidP="00160F23">
      <w:pPr>
        <w:rPr>
          <w:rFonts w:ascii="Times New Roman" w:hAnsi="Times New Roman" w:cs="Times New Roman"/>
          <w:sz w:val="24"/>
        </w:rPr>
      </w:pPr>
      <w:r w:rsidRPr="00374288">
        <w:rPr>
          <w:rFonts w:ascii="Times New Roman" w:hAnsi="Times New Roman" w:cs="Times New Roman"/>
          <w:sz w:val="24"/>
        </w:rPr>
        <w:lastRenderedPageBreak/>
        <w:t>The vehicle was towed in with a dead battery. The battery has been charged and</w:t>
      </w:r>
      <w:r w:rsidR="005C757F" w:rsidRPr="00374288">
        <w:rPr>
          <w:rFonts w:ascii="Times New Roman" w:hAnsi="Times New Roman" w:cs="Times New Roman"/>
          <w:sz w:val="24"/>
        </w:rPr>
        <w:t xml:space="preserve"> has</w:t>
      </w:r>
      <w:r w:rsidRPr="00374288">
        <w:rPr>
          <w:rFonts w:ascii="Times New Roman" w:hAnsi="Times New Roman" w:cs="Times New Roman"/>
          <w:sz w:val="24"/>
        </w:rPr>
        <w:t xml:space="preserve"> passe</w:t>
      </w:r>
      <w:r w:rsidR="005C757F" w:rsidRPr="00374288">
        <w:rPr>
          <w:rFonts w:ascii="Times New Roman" w:hAnsi="Times New Roman" w:cs="Times New Roman"/>
          <w:sz w:val="24"/>
        </w:rPr>
        <w:t>d</w:t>
      </w:r>
      <w:r w:rsidRPr="00374288">
        <w:rPr>
          <w:rFonts w:ascii="Times New Roman" w:hAnsi="Times New Roman" w:cs="Times New Roman"/>
          <w:sz w:val="24"/>
        </w:rPr>
        <w:t xml:space="preserve"> a conductance test and</w:t>
      </w:r>
      <w:r w:rsidR="005C757F" w:rsidRPr="00374288">
        <w:rPr>
          <w:rFonts w:ascii="Times New Roman" w:hAnsi="Times New Roman" w:cs="Times New Roman"/>
          <w:sz w:val="24"/>
        </w:rPr>
        <w:t xml:space="preserve"> a</w:t>
      </w:r>
      <w:r w:rsidRPr="00374288">
        <w:rPr>
          <w:rFonts w:ascii="Times New Roman" w:hAnsi="Times New Roman" w:cs="Times New Roman"/>
          <w:sz w:val="24"/>
        </w:rPr>
        <w:t xml:space="preserve"> load test. The customer states t</w:t>
      </w:r>
      <w:r w:rsidR="005C757F" w:rsidRPr="00374288">
        <w:rPr>
          <w:rFonts w:ascii="Times New Roman" w:hAnsi="Times New Roman" w:cs="Times New Roman"/>
          <w:sz w:val="24"/>
        </w:rPr>
        <w:t>hat t</w:t>
      </w:r>
      <w:r w:rsidRPr="00374288">
        <w:rPr>
          <w:rFonts w:ascii="Times New Roman" w:hAnsi="Times New Roman" w:cs="Times New Roman"/>
          <w:sz w:val="24"/>
        </w:rPr>
        <w:t xml:space="preserve">he charging system warning light was ON until the vehicle stalled. </w:t>
      </w:r>
    </w:p>
    <w:p w14:paraId="08582C1A" w14:textId="77777777" w:rsidR="00160F23" w:rsidRPr="00374288" w:rsidRDefault="00160F23" w:rsidP="00160F23">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5FB2DD2D" w14:textId="77777777" w:rsidTr="00160F23">
        <w:tc>
          <w:tcPr>
            <w:tcW w:w="5000" w:type="pct"/>
            <w:tcMar>
              <w:top w:w="0" w:type="dxa"/>
              <w:left w:w="0" w:type="dxa"/>
              <w:bottom w:w="0" w:type="dxa"/>
              <w:right w:w="0" w:type="dxa"/>
            </w:tcMar>
            <w:vAlign w:val="center"/>
          </w:tcPr>
          <w:p w14:paraId="39A09E36" w14:textId="2ADAB00E"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1. What is the battery</w:t>
            </w:r>
            <w:r w:rsidR="00D17794" w:rsidRPr="0084390F">
              <w:rPr>
                <w:rFonts w:ascii="Times New Roman" w:eastAsia="Times New Roman" w:hAnsi="Times New Roman" w:cs="Times New Roman"/>
                <w:sz w:val="24"/>
              </w:rPr>
              <w:t>’s</w:t>
            </w:r>
            <w:r w:rsidRPr="0084390F">
              <w:rPr>
                <w:rFonts w:ascii="Times New Roman" w:eastAsia="Times New Roman" w:hAnsi="Times New Roman" w:cs="Times New Roman"/>
                <w:sz w:val="24"/>
              </w:rPr>
              <w:t xml:space="preserve"> open</w:t>
            </w:r>
            <w:r w:rsidR="00A81FF2" w:rsidRPr="0084390F">
              <w:rPr>
                <w:rFonts w:ascii="Times New Roman" w:eastAsia="Times New Roman" w:hAnsi="Times New Roman" w:cs="Times New Roman"/>
                <w:sz w:val="24"/>
              </w:rPr>
              <w:t>-</w:t>
            </w:r>
            <w:r w:rsidRPr="0084390F">
              <w:rPr>
                <w:rFonts w:ascii="Times New Roman" w:eastAsia="Times New Roman" w:hAnsi="Times New Roman" w:cs="Times New Roman"/>
                <w:sz w:val="24"/>
              </w:rPr>
              <w:t>circuit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2E076F" w:rsidRPr="00374288" w14:paraId="31C12920" w14:textId="77777777" w:rsidTr="00160F23">
              <w:tc>
                <w:tcPr>
                  <w:tcW w:w="400" w:type="dxa"/>
                  <w:tcMar>
                    <w:top w:w="0" w:type="dxa"/>
                    <w:left w:w="0" w:type="dxa"/>
                    <w:bottom w:w="0" w:type="dxa"/>
                    <w:right w:w="0" w:type="dxa"/>
                  </w:tcMar>
                </w:tcPr>
                <w:p w14:paraId="61E2635E" w14:textId="7FBE4DFF"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97754111"/>
                      <w14:checkbox>
                        <w14:checked w14:val="0"/>
                        <w14:checkedState w14:val="2612" w14:font="MS Gothic"/>
                        <w14:uncheckedState w14:val="2610" w14:font="MS Gothic"/>
                      </w14:checkbox>
                    </w:sdtPr>
                    <w:sdtEndPr/>
                    <w:sdtContent>
                      <w:r w:rsidR="00B625B9"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50B009D"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52235D5A" w14:textId="5CC158C1"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11.4</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2E076F" w:rsidRPr="00374288" w14:paraId="50BADBC7" w14:textId="77777777" w:rsidTr="00160F23">
              <w:tc>
                <w:tcPr>
                  <w:tcW w:w="400" w:type="dxa"/>
                  <w:tcMar>
                    <w:top w:w="0" w:type="dxa"/>
                    <w:left w:w="0" w:type="dxa"/>
                    <w:bottom w:w="0" w:type="dxa"/>
                    <w:right w:w="0" w:type="dxa"/>
                  </w:tcMar>
                </w:tcPr>
                <w:p w14:paraId="5A538BE3" w14:textId="4D28ABF1"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47683894"/>
                      <w14:checkbox>
                        <w14:checked w14:val="0"/>
                        <w14:checkedState w14:val="2612" w14:font="MS Gothic"/>
                        <w14:uncheckedState w14:val="2610" w14:font="MS Gothic"/>
                      </w14:checkbox>
                    </w:sdtPr>
                    <w:sdtEndPr/>
                    <w:sdtContent>
                      <w:r w:rsidR="00B625B9"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22A6672"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FA8FB3B" w14:textId="0076DDF3" w:rsidR="00160F23" w:rsidRPr="00374288" w:rsidRDefault="00160F23" w:rsidP="00160F23">
                  <w:pPr>
                    <w:pStyle w:val="p"/>
                    <w:rPr>
                      <w:rFonts w:ascii="Times New Roman" w:hAnsi="Times New Roman" w:cs="Times New Roman"/>
                      <w:sz w:val="24"/>
                    </w:rPr>
                  </w:pPr>
                  <w:r w:rsidRPr="0084390F">
                    <w:rPr>
                      <w:rFonts w:ascii="Times New Roman" w:hAnsi="Times New Roman" w:cs="Times New Roman"/>
                      <w:sz w:val="24"/>
                    </w:rPr>
                    <w:t>12.6</w:t>
                  </w:r>
                  <w:r w:rsidR="002E076F" w:rsidRPr="00374288">
                    <w:rPr>
                      <w:rFonts w:ascii="Times New Roman" w:hAnsi="Times New Roman" w:cs="Times New Roman"/>
                      <w:sz w:val="24"/>
                    </w:rPr>
                    <w:t xml:space="preserve"> </w:t>
                  </w:r>
                  <w:r w:rsidRPr="0084390F">
                    <w:rPr>
                      <w:rFonts w:ascii="Times New Roman" w:hAnsi="Times New Roman" w:cs="Times New Roman"/>
                      <w:sz w:val="24"/>
                    </w:rPr>
                    <w:t>V</w:t>
                  </w:r>
                </w:p>
              </w:tc>
            </w:tr>
            <w:tr w:rsidR="002E076F" w:rsidRPr="00374288" w14:paraId="672F17B4" w14:textId="77777777" w:rsidTr="00160F23">
              <w:tc>
                <w:tcPr>
                  <w:tcW w:w="400" w:type="dxa"/>
                  <w:tcMar>
                    <w:top w:w="0" w:type="dxa"/>
                    <w:left w:w="0" w:type="dxa"/>
                    <w:bottom w:w="0" w:type="dxa"/>
                    <w:right w:w="0" w:type="dxa"/>
                  </w:tcMar>
                </w:tcPr>
                <w:p w14:paraId="2B8E36DD" w14:textId="224EA5AD"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11055740"/>
                      <w14:checkbox>
                        <w14:checked w14:val="0"/>
                        <w14:checkedState w14:val="2612" w14:font="MS Gothic"/>
                        <w14:uncheckedState w14:val="2610" w14:font="MS Gothic"/>
                      </w14:checkbox>
                    </w:sdtPr>
                    <w:sdtEndPr/>
                    <w:sdtContent>
                      <w:r w:rsidR="00B625B9"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9DB8066"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44D980CD" w14:textId="6B2D741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12.2</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2E076F" w:rsidRPr="00374288" w14:paraId="1D5D0495" w14:textId="77777777" w:rsidTr="00160F23">
              <w:tc>
                <w:tcPr>
                  <w:tcW w:w="400" w:type="dxa"/>
                  <w:tcMar>
                    <w:top w:w="0" w:type="dxa"/>
                    <w:left w:w="0" w:type="dxa"/>
                    <w:bottom w:w="0" w:type="dxa"/>
                    <w:right w:w="0" w:type="dxa"/>
                  </w:tcMar>
                </w:tcPr>
                <w:p w14:paraId="14AD4F6D" w14:textId="03AA9DF1"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4885489"/>
                      <w14:checkbox>
                        <w14:checked w14:val="0"/>
                        <w14:checkedState w14:val="2612" w14:font="MS Gothic"/>
                        <w14:uncheckedState w14:val="2610" w14:font="MS Gothic"/>
                      </w14:checkbox>
                    </w:sdtPr>
                    <w:sdtEndPr/>
                    <w:sdtContent>
                      <w:r w:rsidR="00B625B9"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7CCC5D0"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65CDA5C3" w14:textId="49CB74C4"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12.4</w:t>
                  </w:r>
                  <w:r w:rsidR="002E076F" w:rsidRPr="00374288">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bl>
          <w:p w14:paraId="14857A55" w14:textId="77777777" w:rsidR="00160F23" w:rsidRPr="00374288" w:rsidRDefault="00160F23" w:rsidP="00160F23">
            <w:pPr>
              <w:rPr>
                <w:rFonts w:ascii="Times New Roman" w:hAnsi="Times New Roman" w:cs="Times New Roman"/>
                <w:sz w:val="24"/>
              </w:rPr>
            </w:pPr>
          </w:p>
        </w:tc>
      </w:tr>
    </w:tbl>
    <w:p w14:paraId="6BDC006E" w14:textId="77777777" w:rsidR="00160F23" w:rsidRPr="00374288" w:rsidRDefault="00160F23" w:rsidP="00160F23">
      <w:pPr>
        <w:spacing w:after="75"/>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7CE8C50B" w14:textId="77777777" w:rsidTr="00160F23">
        <w:tc>
          <w:tcPr>
            <w:tcW w:w="5000" w:type="pct"/>
            <w:tcMar>
              <w:top w:w="0" w:type="dxa"/>
              <w:left w:w="0" w:type="dxa"/>
              <w:bottom w:w="0" w:type="dxa"/>
              <w:right w:w="0" w:type="dxa"/>
            </w:tcMar>
            <w:vAlign w:val="center"/>
          </w:tcPr>
          <w:p w14:paraId="7347A609" w14:textId="11A27BE2"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 xml:space="preserve">2. Is this battery voltage </w:t>
            </w:r>
            <w:r w:rsidR="00D17794" w:rsidRPr="0084390F">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2E076F" w:rsidRPr="00374288" w14:paraId="5A99F7A5" w14:textId="77777777" w:rsidTr="00160F23">
              <w:tc>
                <w:tcPr>
                  <w:tcW w:w="400" w:type="dxa"/>
                  <w:tcMar>
                    <w:top w:w="0" w:type="dxa"/>
                    <w:left w:w="0" w:type="dxa"/>
                    <w:bottom w:w="0" w:type="dxa"/>
                    <w:right w:w="0" w:type="dxa"/>
                  </w:tcMar>
                </w:tcPr>
                <w:p w14:paraId="1EB99198" w14:textId="188309E1"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76205332"/>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0134477"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0E3677AE"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2E076F" w:rsidRPr="00374288" w14:paraId="248CC3F1" w14:textId="77777777" w:rsidTr="00160F23">
              <w:tc>
                <w:tcPr>
                  <w:tcW w:w="400" w:type="dxa"/>
                  <w:tcMar>
                    <w:top w:w="0" w:type="dxa"/>
                    <w:left w:w="0" w:type="dxa"/>
                    <w:bottom w:w="0" w:type="dxa"/>
                    <w:right w:w="0" w:type="dxa"/>
                  </w:tcMar>
                </w:tcPr>
                <w:p w14:paraId="5FBE5FF0" w14:textId="7766C79D"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17245985"/>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57362B7"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69EC8DE" w14:textId="353453DD"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w:t>
                  </w:r>
                  <w:r w:rsidR="00613C50" w:rsidRPr="0084390F">
                    <w:rPr>
                      <w:rFonts w:ascii="Times New Roman" w:eastAsia="Times New Roman" w:hAnsi="Times New Roman" w:cs="Times New Roman"/>
                      <w:sz w:val="24"/>
                    </w:rPr>
                    <w:t>50</w:t>
                  </w:r>
                  <w:r w:rsidRPr="0084390F">
                    <w:rPr>
                      <w:rFonts w:ascii="Times New Roman" w:eastAsia="Times New Roman" w:hAnsi="Times New Roman" w:cs="Times New Roman"/>
                      <w:sz w:val="24"/>
                    </w:rPr>
                    <w:t>% discharged battery</w:t>
                  </w:r>
                </w:p>
              </w:tc>
            </w:tr>
            <w:tr w:rsidR="002E076F" w:rsidRPr="00374288" w14:paraId="7FE20B33" w14:textId="77777777" w:rsidTr="00160F23">
              <w:tc>
                <w:tcPr>
                  <w:tcW w:w="400" w:type="dxa"/>
                  <w:tcMar>
                    <w:top w:w="0" w:type="dxa"/>
                    <w:left w:w="0" w:type="dxa"/>
                    <w:bottom w:w="0" w:type="dxa"/>
                    <w:right w:w="0" w:type="dxa"/>
                  </w:tcMar>
                </w:tcPr>
                <w:p w14:paraId="4745BF7B" w14:textId="33577CB3"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838216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9CF9DBC"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0CE31D27"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2E076F" w:rsidRPr="00374288" w14:paraId="1A2B8BEA" w14:textId="77777777" w:rsidTr="00160F23">
              <w:tc>
                <w:tcPr>
                  <w:tcW w:w="400" w:type="dxa"/>
                  <w:tcMar>
                    <w:top w:w="0" w:type="dxa"/>
                    <w:left w:w="0" w:type="dxa"/>
                    <w:bottom w:w="0" w:type="dxa"/>
                    <w:right w:w="0" w:type="dxa"/>
                  </w:tcMar>
                </w:tcPr>
                <w:p w14:paraId="1DD49FE9" w14:textId="7CA485F3"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63648358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1077535"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16281147"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tr>
          </w:tbl>
          <w:p w14:paraId="13A35B0D" w14:textId="77777777" w:rsidR="00160F23" w:rsidRPr="00374288" w:rsidRDefault="00160F23" w:rsidP="00160F23">
            <w:pPr>
              <w:rPr>
                <w:rFonts w:ascii="Times New Roman" w:hAnsi="Times New Roman" w:cs="Times New Roman"/>
                <w:sz w:val="24"/>
              </w:rPr>
            </w:pPr>
          </w:p>
        </w:tc>
      </w:tr>
    </w:tbl>
    <w:p w14:paraId="08DC2BDA" w14:textId="77777777" w:rsidR="00160F23" w:rsidRPr="00374288" w:rsidRDefault="00160F23" w:rsidP="0084390F">
      <w:pPr>
        <w:rPr>
          <w:rFonts w:ascii="Times New Roman" w:hAnsi="Times New Roman" w:cs="Times New Roman"/>
          <w:sz w:val="24"/>
        </w:rPr>
      </w:pPr>
    </w:p>
    <w:p w14:paraId="018AF4D5" w14:textId="77777777" w:rsidR="00160F23" w:rsidRPr="00374288" w:rsidRDefault="00160F23" w:rsidP="0084390F">
      <w:pPr>
        <w:rPr>
          <w:rFonts w:ascii="Times New Roman" w:hAnsi="Times New Roman" w:cs="Times New Roman"/>
          <w:sz w:val="24"/>
        </w:rPr>
      </w:pPr>
      <w:r w:rsidRPr="00374288">
        <w:rPr>
          <w:rFonts w:ascii="Times New Roman" w:hAnsi="Times New Roman" w:cs="Times New Roman"/>
          <w:sz w:val="24"/>
        </w:rPr>
        <w:t>Perform a charging system load test (</w:t>
      </w:r>
      <w:r w:rsidRPr="0084390F">
        <w:rPr>
          <w:rFonts w:ascii="Times New Roman" w:hAnsi="Times New Roman" w:cs="Times New Roman"/>
          <w:i/>
          <w:iCs/>
          <w:sz w:val="24"/>
        </w:rPr>
        <w:t>instructions for this are in scenario 1</w:t>
      </w:r>
      <w:r w:rsidRPr="00374288">
        <w:rPr>
          <w:rFonts w:ascii="Times New Roman" w:hAnsi="Times New Roman" w:cs="Times New Roman"/>
          <w:sz w:val="24"/>
        </w:rPr>
        <w:t>)</w:t>
      </w:r>
    </w:p>
    <w:p w14:paraId="4ADF506B" w14:textId="77777777" w:rsidR="00160F23" w:rsidRPr="00374288" w:rsidRDefault="00160F23"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1BBFAA2F" w14:textId="77777777" w:rsidTr="00160F23">
        <w:tc>
          <w:tcPr>
            <w:tcW w:w="5000" w:type="pct"/>
            <w:tcMar>
              <w:top w:w="0" w:type="dxa"/>
              <w:left w:w="0" w:type="dxa"/>
              <w:bottom w:w="0" w:type="dxa"/>
              <w:right w:w="0" w:type="dxa"/>
            </w:tcMar>
            <w:vAlign w:val="center"/>
          </w:tcPr>
          <w:p w14:paraId="741CE5D2"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3. Does this charging system pass the load test?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E076F" w:rsidRPr="00374288" w14:paraId="462F54E1" w14:textId="77777777" w:rsidTr="00160F23">
              <w:tc>
                <w:tcPr>
                  <w:tcW w:w="400" w:type="dxa"/>
                  <w:tcMar>
                    <w:top w:w="0" w:type="dxa"/>
                    <w:left w:w="0" w:type="dxa"/>
                    <w:bottom w:w="0" w:type="dxa"/>
                    <w:right w:w="0" w:type="dxa"/>
                  </w:tcMar>
                </w:tcPr>
                <w:p w14:paraId="13A9A380" w14:textId="552734E8"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452411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DF222DD"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D306F6B"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Yes</w:t>
                  </w:r>
                </w:p>
              </w:tc>
            </w:tr>
            <w:tr w:rsidR="002E076F" w:rsidRPr="00374288" w14:paraId="55E5ABFD" w14:textId="77777777" w:rsidTr="00160F23">
              <w:tc>
                <w:tcPr>
                  <w:tcW w:w="400" w:type="dxa"/>
                  <w:tcMar>
                    <w:top w:w="0" w:type="dxa"/>
                    <w:left w:w="0" w:type="dxa"/>
                    <w:bottom w:w="0" w:type="dxa"/>
                    <w:right w:w="0" w:type="dxa"/>
                  </w:tcMar>
                </w:tcPr>
                <w:p w14:paraId="20D82311" w14:textId="591DB522"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467076077"/>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EC60929"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E5A3666"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No</w:t>
                  </w:r>
                </w:p>
              </w:tc>
            </w:tr>
          </w:tbl>
          <w:p w14:paraId="6703E6F1" w14:textId="77777777" w:rsidR="00160F23" w:rsidRPr="00374288" w:rsidRDefault="00160F23" w:rsidP="00160F23">
            <w:pPr>
              <w:rPr>
                <w:rFonts w:ascii="Times New Roman" w:hAnsi="Times New Roman" w:cs="Times New Roman"/>
                <w:sz w:val="24"/>
              </w:rPr>
            </w:pPr>
          </w:p>
        </w:tc>
      </w:tr>
    </w:tbl>
    <w:p w14:paraId="22F07F81" w14:textId="77777777" w:rsidR="00160F23" w:rsidRPr="00374288" w:rsidRDefault="00160F23" w:rsidP="00160F23">
      <w:pPr>
        <w:rPr>
          <w:rFonts w:ascii="Times New Roman" w:hAnsi="Times New Roman" w:cs="Times New Roman"/>
          <w:sz w:val="24"/>
        </w:rPr>
      </w:pPr>
    </w:p>
    <w:p w14:paraId="5CD92A14" w14:textId="1FA84C07"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If you answered Y</w:t>
      </w:r>
      <w:r w:rsidR="00677A7C" w:rsidRPr="00374288">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677A7C" w:rsidRPr="00374288">
        <w:rPr>
          <w:rFonts w:ascii="Times New Roman" w:hAnsi="Times New Roman" w:cs="Times New Roman"/>
          <w:sz w:val="24"/>
        </w:rPr>
        <w:t>o</w:t>
      </w:r>
      <w:r w:rsidRPr="00374288">
        <w:rPr>
          <w:rFonts w:ascii="Times New Roman" w:hAnsi="Times New Roman" w:cs="Times New Roman"/>
          <w:sz w:val="24"/>
        </w:rPr>
        <w:t>, go to question 7.</w:t>
      </w:r>
    </w:p>
    <w:p w14:paraId="75EACA1C" w14:textId="77777777" w:rsidR="00160F23" w:rsidRPr="00374288" w:rsidRDefault="00160F23" w:rsidP="00160F23">
      <w:pPr>
        <w:rPr>
          <w:rFonts w:ascii="Times New Roman" w:hAnsi="Times New Roman" w:cs="Times New Roman"/>
          <w:sz w:val="24"/>
        </w:rPr>
      </w:pPr>
    </w:p>
    <w:p w14:paraId="3EA7BADD"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4. Is the B terminal to battery positive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E076F" w:rsidRPr="00374288" w14:paraId="08294417" w14:textId="77777777" w:rsidTr="00160F23">
        <w:tc>
          <w:tcPr>
            <w:tcW w:w="400" w:type="dxa"/>
            <w:tcMar>
              <w:top w:w="0" w:type="dxa"/>
              <w:left w:w="0" w:type="dxa"/>
              <w:bottom w:w="0" w:type="dxa"/>
              <w:right w:w="0" w:type="dxa"/>
            </w:tcMar>
          </w:tcPr>
          <w:p w14:paraId="43B88661" w14:textId="16796ADB"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649929396"/>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90805C4"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3D1F177"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61A39BF3" w14:textId="77777777" w:rsidTr="00160F23">
        <w:tc>
          <w:tcPr>
            <w:tcW w:w="400" w:type="dxa"/>
            <w:tcMar>
              <w:top w:w="0" w:type="dxa"/>
              <w:left w:w="0" w:type="dxa"/>
              <w:bottom w:w="0" w:type="dxa"/>
              <w:right w:w="0" w:type="dxa"/>
            </w:tcMar>
          </w:tcPr>
          <w:p w14:paraId="3225E260" w14:textId="756513D3"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659585962"/>
                <w14:checkbox>
                  <w14:checked w14:val="0"/>
                  <w14:checkedState w14:val="2612" w14:font="MS Gothic"/>
                  <w14:uncheckedState w14:val="2610" w14:font="MS Gothic"/>
                </w14:checkbox>
              </w:sdtPr>
              <w:sdtEndPr/>
              <w:sdtContent>
                <w:r w:rsidR="003A6792"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26A434E"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71A4FDA5"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CA2A09A" w14:textId="77777777" w:rsidR="00160F23" w:rsidRPr="00374288" w:rsidRDefault="00160F23" w:rsidP="00160F23">
      <w:pPr>
        <w:rPr>
          <w:rFonts w:ascii="Times New Roman" w:hAnsi="Times New Roman" w:cs="Times New Roman"/>
          <w:sz w:val="24"/>
        </w:rPr>
      </w:pPr>
    </w:p>
    <w:p w14:paraId="7E2FBFE5" w14:textId="3BE48339" w:rsidR="00160F23" w:rsidRPr="00374288" w:rsidRDefault="007E507D" w:rsidP="00160F23">
      <w:pPr>
        <w:rPr>
          <w:rFonts w:ascii="Times New Roman" w:hAnsi="Times New Roman" w:cs="Times New Roman"/>
          <w:sz w:val="24"/>
        </w:rPr>
      </w:pPr>
      <w:r w:rsidRPr="00374288">
        <w:rPr>
          <w:rFonts w:ascii="Times New Roman" w:hAnsi="Times New Roman" w:cs="Times New Roman"/>
          <w:sz w:val="24"/>
        </w:rPr>
        <w:t xml:space="preserve">If you answered </w:t>
      </w:r>
      <w:r w:rsidR="002E076F"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2E076F" w:rsidRPr="00374288">
        <w:rPr>
          <w:rFonts w:ascii="Times New Roman" w:hAnsi="Times New Roman" w:cs="Times New Roman"/>
          <w:sz w:val="24"/>
        </w:rPr>
        <w:t>o</w:t>
      </w:r>
      <w:r w:rsidRPr="00374288">
        <w:rPr>
          <w:rFonts w:ascii="Times New Roman" w:hAnsi="Times New Roman" w:cs="Times New Roman"/>
          <w:sz w:val="24"/>
        </w:rPr>
        <w:t>, go to question 7.</w:t>
      </w:r>
    </w:p>
    <w:p w14:paraId="3382F929" w14:textId="77777777" w:rsidR="007E507D" w:rsidRPr="00374288" w:rsidRDefault="007E507D" w:rsidP="00160F23">
      <w:pPr>
        <w:rPr>
          <w:rFonts w:ascii="Times New Roman" w:hAnsi="Times New Roman" w:cs="Times New Roman"/>
          <w:sz w:val="24"/>
        </w:rPr>
      </w:pPr>
    </w:p>
    <w:p w14:paraId="08E1B140" w14:textId="049C79E8" w:rsidR="00160F23" w:rsidRPr="00374288" w:rsidRDefault="00C62862" w:rsidP="00160F23">
      <w:pPr>
        <w:pStyle w:val="p"/>
        <w:rPr>
          <w:rFonts w:ascii="Times New Roman" w:hAnsi="Times New Roman" w:cs="Times New Roman"/>
          <w:sz w:val="24"/>
        </w:rPr>
      </w:pPr>
      <w:r w:rsidRPr="0084390F">
        <w:rPr>
          <w:rFonts w:ascii="Times New Roman" w:eastAsia="Times New Roman" w:hAnsi="Times New Roman" w:cs="Times New Roman"/>
          <w:sz w:val="24"/>
        </w:rPr>
        <w:t>5</w:t>
      </w:r>
      <w:r w:rsidR="00160F23" w:rsidRPr="0084390F">
        <w:rPr>
          <w:rFonts w:ascii="Times New Roman" w:eastAsia="Times New Roman" w:hAnsi="Times New Roman" w:cs="Times New Roman"/>
          <w:sz w:val="24"/>
        </w:rPr>
        <w:t>. Is the generator ground to battery negative terminal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E076F" w:rsidRPr="00374288" w14:paraId="543632DC" w14:textId="77777777" w:rsidTr="00160F23">
        <w:tc>
          <w:tcPr>
            <w:tcW w:w="400" w:type="dxa"/>
            <w:tcMar>
              <w:top w:w="0" w:type="dxa"/>
              <w:left w:w="0" w:type="dxa"/>
              <w:bottom w:w="0" w:type="dxa"/>
              <w:right w:w="0" w:type="dxa"/>
            </w:tcMar>
          </w:tcPr>
          <w:p w14:paraId="55599DDE" w14:textId="488AFBD8"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55541499"/>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A0A41A3"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2684EAF3"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3221695C" w14:textId="77777777" w:rsidTr="00160F23">
        <w:tc>
          <w:tcPr>
            <w:tcW w:w="400" w:type="dxa"/>
            <w:tcMar>
              <w:top w:w="0" w:type="dxa"/>
              <w:left w:w="0" w:type="dxa"/>
              <w:bottom w:w="0" w:type="dxa"/>
              <w:right w:w="0" w:type="dxa"/>
            </w:tcMar>
          </w:tcPr>
          <w:p w14:paraId="3E49FFCF" w14:textId="6F313D2F"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64485448"/>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7E77287"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45218613"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46D3BBD3" w14:textId="77777777" w:rsidR="00160F23" w:rsidRPr="00374288" w:rsidRDefault="00160F23" w:rsidP="00160F23">
      <w:pPr>
        <w:rPr>
          <w:rFonts w:ascii="Times New Roman" w:hAnsi="Times New Roman" w:cs="Times New Roman"/>
          <w:sz w:val="24"/>
        </w:rPr>
      </w:pPr>
    </w:p>
    <w:p w14:paraId="5F553563" w14:textId="1D16482E"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If you answered Y</w:t>
      </w:r>
      <w:r w:rsidR="002E076F" w:rsidRPr="00374288">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2E076F" w:rsidRPr="00374288">
        <w:rPr>
          <w:rFonts w:ascii="Times New Roman" w:hAnsi="Times New Roman" w:cs="Times New Roman"/>
          <w:sz w:val="24"/>
        </w:rPr>
        <w:t>o</w:t>
      </w:r>
      <w:r w:rsidRPr="00374288">
        <w:rPr>
          <w:rFonts w:ascii="Times New Roman" w:hAnsi="Times New Roman" w:cs="Times New Roman"/>
          <w:sz w:val="24"/>
        </w:rPr>
        <w:t>, go to question 7.</w:t>
      </w:r>
    </w:p>
    <w:p w14:paraId="7A094E78" w14:textId="77777777" w:rsidR="00160F23" w:rsidRPr="00374288" w:rsidRDefault="00160F23" w:rsidP="00160F23">
      <w:pPr>
        <w:rPr>
          <w:rFonts w:ascii="Times New Roman" w:hAnsi="Times New Roman" w:cs="Times New Roman"/>
          <w:sz w:val="24"/>
        </w:rPr>
      </w:pPr>
    </w:p>
    <w:p w14:paraId="5214504C" w14:textId="7ADBCE7F" w:rsidR="00160F23" w:rsidRPr="00374288" w:rsidRDefault="00C62862" w:rsidP="00160F23">
      <w:pPr>
        <w:pStyle w:val="p"/>
        <w:rPr>
          <w:rFonts w:ascii="Times New Roman" w:hAnsi="Times New Roman" w:cs="Times New Roman"/>
          <w:sz w:val="24"/>
        </w:rPr>
      </w:pPr>
      <w:r w:rsidRPr="0084390F">
        <w:rPr>
          <w:rFonts w:ascii="Times New Roman" w:eastAsia="Times New Roman" w:hAnsi="Times New Roman" w:cs="Times New Roman"/>
          <w:sz w:val="24"/>
        </w:rPr>
        <w:t>6</w:t>
      </w:r>
      <w:r w:rsidR="00160F23" w:rsidRPr="0084390F">
        <w:rPr>
          <w:rFonts w:ascii="Times New Roman" w:eastAsia="Times New Roman" w:hAnsi="Times New Roman" w:cs="Times New Roman"/>
          <w:sz w:val="24"/>
        </w:rPr>
        <w:t>. Is the brown</w:t>
      </w:r>
      <w:r w:rsidR="005D11DF">
        <w:rPr>
          <w:rFonts w:ascii="Times New Roman" w:eastAsia="Times New Roman" w:hAnsi="Times New Roman" w:cs="Times New Roman"/>
          <w:sz w:val="24"/>
        </w:rPr>
        <w:t>-</w:t>
      </w:r>
      <w:r w:rsidR="00160F23"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E076F" w:rsidRPr="00374288" w14:paraId="0E1566D0" w14:textId="77777777" w:rsidTr="00160F23">
        <w:tc>
          <w:tcPr>
            <w:tcW w:w="400" w:type="dxa"/>
            <w:tcMar>
              <w:top w:w="0" w:type="dxa"/>
              <w:left w:w="0" w:type="dxa"/>
              <w:bottom w:w="0" w:type="dxa"/>
              <w:right w:w="0" w:type="dxa"/>
            </w:tcMar>
          </w:tcPr>
          <w:p w14:paraId="70595371" w14:textId="5D8DCA68"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78596805"/>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DE2FC1B"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7EE5A91"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50F534FB" w14:textId="77777777" w:rsidTr="00160F23">
        <w:tc>
          <w:tcPr>
            <w:tcW w:w="400" w:type="dxa"/>
            <w:tcMar>
              <w:top w:w="0" w:type="dxa"/>
              <w:left w:w="0" w:type="dxa"/>
              <w:bottom w:w="0" w:type="dxa"/>
              <w:right w:w="0" w:type="dxa"/>
            </w:tcMar>
          </w:tcPr>
          <w:p w14:paraId="6615F009" w14:textId="0374E404"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lastRenderedPageBreak/>
              <w:t> </w:t>
            </w:r>
            <w:sdt>
              <w:sdtPr>
                <w:rPr>
                  <w:rFonts w:ascii="Times New Roman" w:hAnsi="Times New Roman" w:cs="Times New Roman"/>
                  <w:sz w:val="24"/>
                </w:rPr>
                <w:id w:val="149412481"/>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2A66521"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74829759"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69FE6091" w14:textId="77777777" w:rsidR="00160F23" w:rsidRPr="00374288" w:rsidRDefault="00160F23" w:rsidP="00160F23">
      <w:pPr>
        <w:rPr>
          <w:rFonts w:ascii="Times New Roman" w:hAnsi="Times New Roman" w:cs="Times New Roman"/>
          <w:sz w:val="24"/>
        </w:rPr>
      </w:pPr>
    </w:p>
    <w:p w14:paraId="5E895181" w14:textId="1D363E3E"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If you answered Y</w:t>
      </w:r>
      <w:r w:rsidR="00677A7C" w:rsidRPr="00374288">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677A7C" w:rsidRPr="00374288">
        <w:rPr>
          <w:rFonts w:ascii="Times New Roman" w:hAnsi="Times New Roman" w:cs="Times New Roman"/>
          <w:sz w:val="24"/>
        </w:rPr>
        <w:t>o</w:t>
      </w:r>
      <w:r w:rsidRPr="00374288">
        <w:rPr>
          <w:rFonts w:ascii="Times New Roman" w:hAnsi="Times New Roman" w:cs="Times New Roman"/>
          <w:sz w:val="24"/>
        </w:rPr>
        <w:t>, go to question 7.</w:t>
      </w:r>
    </w:p>
    <w:p w14:paraId="56A771C9" w14:textId="77777777" w:rsidR="00160F23" w:rsidRPr="00374288" w:rsidRDefault="00160F23" w:rsidP="00160F23">
      <w:pPr>
        <w:pStyle w:val="ListParagraph"/>
        <w:rPr>
          <w:rFonts w:ascii="Times New Roman" w:hAnsi="Times New Roman" w:cs="Times New Roman"/>
          <w:sz w:val="24"/>
        </w:rPr>
      </w:pPr>
    </w:p>
    <w:p w14:paraId="70C50CC0" w14:textId="44FE97C8" w:rsidR="00160F23" w:rsidRPr="00374288" w:rsidRDefault="00C62862" w:rsidP="00160F23">
      <w:pPr>
        <w:pStyle w:val="p"/>
        <w:rPr>
          <w:rFonts w:ascii="Times New Roman" w:hAnsi="Times New Roman" w:cs="Times New Roman"/>
          <w:sz w:val="24"/>
        </w:rPr>
      </w:pPr>
      <w:r w:rsidRPr="0084390F">
        <w:rPr>
          <w:rFonts w:ascii="Times New Roman" w:eastAsia="Times New Roman" w:hAnsi="Times New Roman" w:cs="Times New Roman"/>
          <w:sz w:val="24"/>
        </w:rPr>
        <w:t>7</w:t>
      </w:r>
      <w:r w:rsidR="00160F23" w:rsidRPr="0084390F">
        <w:rPr>
          <w:rFonts w:ascii="Times New Roman" w:eastAsia="Times New Roman" w:hAnsi="Times New Roman" w:cs="Times New Roman"/>
          <w:sz w:val="24"/>
        </w:rPr>
        <w:t>. Is the violet wire</w:t>
      </w:r>
      <w:r w:rsidR="005D11DF">
        <w:rPr>
          <w:rFonts w:ascii="Times New Roman" w:eastAsia="Times New Roman" w:hAnsi="Times New Roman" w:cs="Times New Roman"/>
          <w:sz w:val="24"/>
        </w:rPr>
        <w:t>-</w:t>
      </w:r>
      <w:r w:rsidR="00160F23" w:rsidRPr="0084390F">
        <w:rPr>
          <w:rFonts w:ascii="Times New Roman" w:eastAsia="Times New Roman" w:hAnsi="Times New Roman" w:cs="Times New Roman"/>
          <w:sz w:val="24"/>
        </w:rPr>
        <w:t>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E076F" w:rsidRPr="00374288" w14:paraId="7E63D508" w14:textId="77777777" w:rsidTr="00160F23">
        <w:tc>
          <w:tcPr>
            <w:tcW w:w="400" w:type="dxa"/>
            <w:tcMar>
              <w:top w:w="0" w:type="dxa"/>
              <w:left w:w="0" w:type="dxa"/>
              <w:bottom w:w="0" w:type="dxa"/>
              <w:right w:w="0" w:type="dxa"/>
            </w:tcMar>
          </w:tcPr>
          <w:p w14:paraId="52870EB2" w14:textId="15373266"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60321714"/>
                <w14:checkbox>
                  <w14:checked w14:val="0"/>
                  <w14:checkedState w14:val="2612" w14:font="MS Gothic"/>
                  <w14:uncheckedState w14:val="2610" w14:font="MS Gothic"/>
                </w14:checkbox>
              </w:sdtPr>
              <w:sdtEndPr/>
              <w:sdtContent>
                <w:r w:rsidR="003A6792"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24BA0B4"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A60CB4B"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7BED297D" w14:textId="77777777" w:rsidTr="00160F23">
        <w:tc>
          <w:tcPr>
            <w:tcW w:w="400" w:type="dxa"/>
            <w:tcMar>
              <w:top w:w="0" w:type="dxa"/>
              <w:left w:w="0" w:type="dxa"/>
              <w:bottom w:w="0" w:type="dxa"/>
              <w:right w:w="0" w:type="dxa"/>
            </w:tcMar>
          </w:tcPr>
          <w:p w14:paraId="56F09D79" w14:textId="5EF54587"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64631408"/>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7D617AD"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B573732"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45DA6AE" w14:textId="77777777" w:rsidR="00160F23" w:rsidRPr="00374288" w:rsidRDefault="00160F23" w:rsidP="00160F23">
      <w:pPr>
        <w:rPr>
          <w:rFonts w:ascii="Times New Roman" w:hAnsi="Times New Roman" w:cs="Times New Roman"/>
          <w:sz w:val="24"/>
        </w:rPr>
      </w:pPr>
    </w:p>
    <w:p w14:paraId="49523725" w14:textId="72C1AB0F"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 xml:space="preserve">If you answered </w:t>
      </w:r>
      <w:r w:rsidR="002E076F"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2E076F" w:rsidRPr="00374288">
        <w:rPr>
          <w:rFonts w:ascii="Times New Roman" w:hAnsi="Times New Roman" w:cs="Times New Roman"/>
          <w:sz w:val="24"/>
        </w:rPr>
        <w:t>No</w:t>
      </w:r>
      <w:r w:rsidRPr="00374288">
        <w:rPr>
          <w:rFonts w:ascii="Times New Roman" w:hAnsi="Times New Roman" w:cs="Times New Roman"/>
          <w:sz w:val="24"/>
        </w:rPr>
        <w:t>, go to question 7.</w:t>
      </w:r>
    </w:p>
    <w:p w14:paraId="3123FE6E" w14:textId="77777777" w:rsidR="007E507D" w:rsidRPr="0084390F" w:rsidRDefault="007E507D" w:rsidP="00160F23">
      <w:pPr>
        <w:pStyle w:val="p"/>
        <w:rPr>
          <w:rFonts w:ascii="Times New Roman" w:eastAsia="Times New Roman" w:hAnsi="Times New Roman" w:cs="Times New Roman"/>
          <w:sz w:val="24"/>
        </w:rPr>
      </w:pPr>
    </w:p>
    <w:p w14:paraId="2A10FDA5" w14:textId="0ACC4B66" w:rsidR="00160F23" w:rsidRPr="00374288" w:rsidRDefault="00C62862" w:rsidP="00160F23">
      <w:pPr>
        <w:pStyle w:val="p"/>
        <w:rPr>
          <w:rFonts w:ascii="Times New Roman" w:hAnsi="Times New Roman" w:cs="Times New Roman"/>
          <w:sz w:val="24"/>
        </w:rPr>
      </w:pPr>
      <w:r w:rsidRPr="0084390F">
        <w:rPr>
          <w:rFonts w:ascii="Times New Roman" w:eastAsia="Times New Roman" w:hAnsi="Times New Roman" w:cs="Times New Roman"/>
          <w:sz w:val="24"/>
        </w:rPr>
        <w:t>8</w:t>
      </w:r>
      <w:r w:rsidR="00160F23" w:rsidRPr="0084390F">
        <w:rPr>
          <w:rFonts w:ascii="Times New Roman" w:eastAsia="Times New Roman" w:hAnsi="Times New Roman" w:cs="Times New Roman"/>
          <w:sz w:val="24"/>
        </w:rPr>
        <w:t>. Is the ECU ground</w:t>
      </w:r>
      <w:r w:rsidR="00677A7C" w:rsidRPr="00374288">
        <w:rPr>
          <w:rFonts w:ascii="Times New Roman" w:eastAsia="Times New Roman" w:hAnsi="Times New Roman" w:cs="Times New Roman"/>
          <w:sz w:val="24"/>
        </w:rPr>
        <w:t>-</w:t>
      </w:r>
      <w:r w:rsidR="00160F23" w:rsidRPr="0084390F">
        <w:rPr>
          <w:rFonts w:ascii="Times New Roman" w:eastAsia="Times New Roman" w:hAnsi="Times New Roman" w:cs="Times New Roman"/>
          <w:sz w:val="24"/>
        </w:rPr>
        <w:t>wire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E076F" w:rsidRPr="00374288" w14:paraId="69A3EEC0" w14:textId="77777777" w:rsidTr="00160F23">
        <w:tc>
          <w:tcPr>
            <w:tcW w:w="400" w:type="dxa"/>
            <w:tcMar>
              <w:top w:w="0" w:type="dxa"/>
              <w:left w:w="0" w:type="dxa"/>
              <w:bottom w:w="0" w:type="dxa"/>
              <w:right w:w="0" w:type="dxa"/>
            </w:tcMar>
          </w:tcPr>
          <w:p w14:paraId="68DF7DFA" w14:textId="5A753FBA"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55619222"/>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0F0D442"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20BCC29"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08C1F096" w14:textId="77777777" w:rsidTr="00160F23">
        <w:tc>
          <w:tcPr>
            <w:tcW w:w="400" w:type="dxa"/>
            <w:tcMar>
              <w:top w:w="0" w:type="dxa"/>
              <w:left w:w="0" w:type="dxa"/>
              <w:bottom w:w="0" w:type="dxa"/>
              <w:right w:w="0" w:type="dxa"/>
            </w:tcMar>
          </w:tcPr>
          <w:p w14:paraId="510B1BE2" w14:textId="42660015"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29869129"/>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23988AA"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43CBA3F"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13375AF9" w14:textId="77777777" w:rsidR="00160F23" w:rsidRPr="00374288" w:rsidRDefault="00160F23" w:rsidP="00160F23">
      <w:pPr>
        <w:rPr>
          <w:rFonts w:ascii="Times New Roman" w:hAnsi="Times New Roman" w:cs="Times New Roman"/>
          <w:sz w:val="24"/>
        </w:rPr>
      </w:pPr>
    </w:p>
    <w:p w14:paraId="4DA9C9F0" w14:textId="01AF08AF" w:rsidR="00160F23" w:rsidRPr="00374288" w:rsidRDefault="00C62862" w:rsidP="00160F23">
      <w:pPr>
        <w:rPr>
          <w:rFonts w:ascii="Times New Roman" w:hAnsi="Times New Roman" w:cs="Times New Roman"/>
          <w:sz w:val="24"/>
        </w:rPr>
      </w:pPr>
      <w:r w:rsidRPr="00374288">
        <w:rPr>
          <w:rFonts w:ascii="Times New Roman" w:hAnsi="Times New Roman" w:cs="Times New Roman"/>
          <w:sz w:val="24"/>
        </w:rPr>
        <w:t>9</w:t>
      </w:r>
      <w:r w:rsidR="00160F23" w:rsidRPr="00374288">
        <w:rPr>
          <w:rFonts w:ascii="Times New Roman" w:hAnsi="Times New Roman" w:cs="Times New Roman"/>
          <w:sz w:val="24"/>
        </w:rPr>
        <w:t>. Based on your test results, what is the charging system fault for scenario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199"/>
      </w:tblGrid>
      <w:tr w:rsidR="002E076F" w:rsidRPr="00374288" w14:paraId="57359F57" w14:textId="77777777" w:rsidTr="00160F23">
        <w:tc>
          <w:tcPr>
            <w:tcW w:w="400" w:type="dxa"/>
            <w:tcMar>
              <w:top w:w="0" w:type="dxa"/>
              <w:left w:w="0" w:type="dxa"/>
              <w:bottom w:w="0" w:type="dxa"/>
              <w:right w:w="0" w:type="dxa"/>
            </w:tcMar>
          </w:tcPr>
          <w:p w14:paraId="05B4E0F8" w14:textId="0FCA4EF4"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23590307"/>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7274956"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09352769"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 xml:space="preserve">B terminal to battery positive wire fault </w:t>
            </w:r>
          </w:p>
        </w:tc>
      </w:tr>
      <w:tr w:rsidR="002E076F" w:rsidRPr="00374288" w14:paraId="114283D5" w14:textId="77777777" w:rsidTr="00160F23">
        <w:tc>
          <w:tcPr>
            <w:tcW w:w="400" w:type="dxa"/>
            <w:tcMar>
              <w:top w:w="0" w:type="dxa"/>
              <w:left w:w="0" w:type="dxa"/>
              <w:bottom w:w="0" w:type="dxa"/>
              <w:right w:w="0" w:type="dxa"/>
            </w:tcMar>
          </w:tcPr>
          <w:p w14:paraId="3F2EAF49" w14:textId="2A52398B"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30476459"/>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D0765D2"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FDA357B" w14:textId="3DAF8659" w:rsidR="00160F23" w:rsidRPr="00374288" w:rsidRDefault="00085E70" w:rsidP="00160F23">
            <w:pPr>
              <w:pStyle w:val="p"/>
              <w:rPr>
                <w:rFonts w:ascii="Times New Roman" w:hAnsi="Times New Roman" w:cs="Times New Roman"/>
                <w:sz w:val="24"/>
              </w:rPr>
            </w:pPr>
            <w:r w:rsidRPr="0084390F">
              <w:rPr>
                <w:rFonts w:ascii="Times New Roman" w:eastAsia="Times New Roman" w:hAnsi="Times New Roman" w:cs="Times New Roman"/>
                <w:sz w:val="24"/>
              </w:rPr>
              <w:t>Brown wire failure</w:t>
            </w:r>
          </w:p>
        </w:tc>
      </w:tr>
      <w:tr w:rsidR="002E076F" w:rsidRPr="00374288" w14:paraId="08FB8F0E" w14:textId="77777777" w:rsidTr="00160F23">
        <w:tc>
          <w:tcPr>
            <w:tcW w:w="400" w:type="dxa"/>
            <w:tcMar>
              <w:top w:w="0" w:type="dxa"/>
              <w:left w:w="0" w:type="dxa"/>
              <w:bottom w:w="0" w:type="dxa"/>
              <w:right w:w="0" w:type="dxa"/>
            </w:tcMar>
          </w:tcPr>
          <w:p w14:paraId="3FC8352E" w14:textId="4F78E78F"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41210318"/>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EAD0564"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4EB4CBCE" w14:textId="77777777" w:rsidR="00160F23" w:rsidRPr="00374288" w:rsidRDefault="00160F23" w:rsidP="00160F23">
            <w:pPr>
              <w:pStyle w:val="p"/>
              <w:rPr>
                <w:rFonts w:ascii="Times New Roman" w:hAnsi="Times New Roman" w:cs="Times New Roman"/>
                <w:sz w:val="24"/>
              </w:rPr>
            </w:pPr>
            <w:r w:rsidRPr="0084390F">
              <w:rPr>
                <w:rFonts w:ascii="Times New Roman" w:eastAsia="Times New Roman" w:hAnsi="Times New Roman" w:cs="Times New Roman"/>
                <w:sz w:val="24"/>
              </w:rPr>
              <w:t>Generator internal failure</w:t>
            </w:r>
          </w:p>
        </w:tc>
      </w:tr>
      <w:tr w:rsidR="002E076F" w:rsidRPr="00374288" w14:paraId="5B4456F9" w14:textId="77777777" w:rsidTr="00160F23">
        <w:tc>
          <w:tcPr>
            <w:tcW w:w="400" w:type="dxa"/>
            <w:tcMar>
              <w:top w:w="0" w:type="dxa"/>
              <w:left w:w="0" w:type="dxa"/>
              <w:bottom w:w="0" w:type="dxa"/>
              <w:right w:w="0" w:type="dxa"/>
            </w:tcMar>
          </w:tcPr>
          <w:p w14:paraId="35ABD12C" w14:textId="6496439D" w:rsidR="00160F23" w:rsidRPr="00374288" w:rsidRDefault="00160F23" w:rsidP="00160F23">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979026575"/>
                <w14:checkbox>
                  <w14:checked w14:val="0"/>
                  <w14:checkedState w14:val="2612" w14:font="MS Gothic"/>
                  <w14:uncheckedState w14:val="2610" w14:font="MS Gothic"/>
                </w14:checkbox>
              </w:sdtPr>
              <w:sdtEndPr/>
              <w:sdtContent>
                <w:r w:rsidR="002E076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B844A98" w14:textId="77777777" w:rsidR="00160F23" w:rsidRPr="00374288" w:rsidRDefault="00160F23" w:rsidP="00160F23">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3D2E793E" w14:textId="5DFB3FBE" w:rsidR="00160F23" w:rsidRPr="0084390F" w:rsidRDefault="00160F23" w:rsidP="00160F23">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Violet wire fault</w:t>
            </w:r>
            <w:r w:rsidR="00677A7C" w:rsidRPr="00374288">
              <w:rPr>
                <w:rFonts w:ascii="Times New Roman" w:eastAsia="Times New Roman" w:hAnsi="Times New Roman" w:cs="Times New Roman"/>
                <w:sz w:val="24"/>
              </w:rPr>
              <w:t>—</w:t>
            </w:r>
            <w:r w:rsidR="002E0D99" w:rsidRPr="0084390F">
              <w:rPr>
                <w:rFonts w:ascii="Times New Roman" w:eastAsia="Times New Roman" w:hAnsi="Times New Roman" w:cs="Times New Roman"/>
                <w:sz w:val="24"/>
              </w:rPr>
              <w:t>open circuit</w:t>
            </w:r>
          </w:p>
          <w:p w14:paraId="3AEE1910" w14:textId="77777777" w:rsidR="00160F23" w:rsidRPr="00374288" w:rsidRDefault="00160F23" w:rsidP="00160F23">
            <w:pPr>
              <w:pStyle w:val="p"/>
              <w:rPr>
                <w:rFonts w:ascii="Times New Roman" w:hAnsi="Times New Roman" w:cs="Times New Roman"/>
                <w:sz w:val="24"/>
              </w:rPr>
            </w:pPr>
          </w:p>
        </w:tc>
      </w:tr>
    </w:tbl>
    <w:p w14:paraId="43D8C146" w14:textId="539D4784" w:rsidR="00160F23" w:rsidRPr="00374288" w:rsidRDefault="00677A7C" w:rsidP="002364CD">
      <w:pPr>
        <w:rPr>
          <w:rFonts w:ascii="Times New Roman" w:hAnsi="Times New Roman" w:cs="Times New Roman"/>
          <w:i/>
          <w:iCs/>
          <w:sz w:val="24"/>
        </w:rPr>
      </w:pPr>
      <w:r w:rsidRPr="00374288">
        <w:rPr>
          <w:rFonts w:ascii="Times New Roman" w:hAnsi="Times New Roman" w:cs="Times New Roman"/>
          <w:i/>
          <w:iCs/>
          <w:sz w:val="24"/>
        </w:rPr>
        <w:t>This completes scenario 3. Continue to scenario 4.</w:t>
      </w:r>
    </w:p>
    <w:p w14:paraId="61C7B371" w14:textId="77777777" w:rsidR="00677A7C" w:rsidRPr="00374288" w:rsidRDefault="00677A7C" w:rsidP="002364CD">
      <w:pPr>
        <w:rPr>
          <w:rFonts w:ascii="Times New Roman" w:hAnsi="Times New Roman" w:cs="Times New Roman"/>
          <w:sz w:val="24"/>
        </w:rPr>
      </w:pPr>
    </w:p>
    <w:p w14:paraId="24CAB5F5" w14:textId="2603190A" w:rsidR="007E507D" w:rsidRPr="00374288" w:rsidRDefault="00F80EFA" w:rsidP="007E507D">
      <w:pPr>
        <w:rPr>
          <w:rFonts w:ascii="Times New Roman" w:hAnsi="Times New Roman" w:cs="Times New Roman"/>
          <w:b/>
          <w:bCs/>
          <w:sz w:val="24"/>
        </w:rPr>
      </w:pPr>
      <w:hyperlink r:id="rId10" w:history="1">
        <w:r w:rsidR="007E507D" w:rsidRPr="00374288">
          <w:rPr>
            <w:rStyle w:val="Hyperlink"/>
            <w:rFonts w:ascii="Times New Roman" w:hAnsi="Times New Roman" w:cs="Times New Roman"/>
            <w:b/>
            <w:bCs/>
            <w:sz w:val="24"/>
          </w:rPr>
          <w:t>Charging System Scenario 4</w:t>
        </w:r>
      </w:hyperlink>
    </w:p>
    <w:p w14:paraId="0FB334ED" w14:textId="77777777" w:rsidR="007E507D" w:rsidRPr="00374288" w:rsidRDefault="007E507D" w:rsidP="007E507D">
      <w:pPr>
        <w:rPr>
          <w:rFonts w:ascii="Times New Roman" w:hAnsi="Times New Roman" w:cs="Times New Roman"/>
          <w:sz w:val="24"/>
        </w:rPr>
      </w:pPr>
    </w:p>
    <w:p w14:paraId="69020F0F" w14:textId="44C0C7B8"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 xml:space="preserve">The vehicle was towed in with a dead battery. The customer states </w:t>
      </w:r>
      <w:r w:rsidR="00F7648B" w:rsidRPr="00374288">
        <w:rPr>
          <w:rFonts w:ascii="Times New Roman" w:hAnsi="Times New Roman" w:cs="Times New Roman"/>
          <w:sz w:val="24"/>
        </w:rPr>
        <w:t xml:space="preserve">that </w:t>
      </w:r>
      <w:r w:rsidRPr="00374288">
        <w:rPr>
          <w:rFonts w:ascii="Times New Roman" w:hAnsi="Times New Roman" w:cs="Times New Roman"/>
          <w:sz w:val="24"/>
        </w:rPr>
        <w:t xml:space="preserve">the charging system warning light was ON until the vehicle stalled. </w:t>
      </w:r>
    </w:p>
    <w:p w14:paraId="0F089DAD" w14:textId="77777777" w:rsidR="007E507D" w:rsidRPr="00374288" w:rsidRDefault="007E507D" w:rsidP="007E507D">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480FF954" w14:textId="77777777" w:rsidTr="002E0D99">
        <w:tc>
          <w:tcPr>
            <w:tcW w:w="5000" w:type="pct"/>
            <w:tcMar>
              <w:top w:w="0" w:type="dxa"/>
              <w:left w:w="0" w:type="dxa"/>
              <w:bottom w:w="0" w:type="dxa"/>
              <w:right w:w="0" w:type="dxa"/>
            </w:tcMar>
            <w:vAlign w:val="center"/>
          </w:tcPr>
          <w:p w14:paraId="5895A68D" w14:textId="0AC946A6"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1. What is the battery</w:t>
            </w:r>
            <w:r w:rsidR="00D17794" w:rsidRPr="0084390F">
              <w:rPr>
                <w:rFonts w:ascii="Times New Roman" w:eastAsia="Times New Roman" w:hAnsi="Times New Roman" w:cs="Times New Roman"/>
                <w:sz w:val="24"/>
              </w:rPr>
              <w:t>’s</w:t>
            </w:r>
            <w:r w:rsidRPr="0084390F">
              <w:rPr>
                <w:rFonts w:ascii="Times New Roman" w:eastAsia="Times New Roman" w:hAnsi="Times New Roman" w:cs="Times New Roman"/>
                <w:sz w:val="24"/>
              </w:rPr>
              <w:t xml:space="preserve"> </w:t>
            </w:r>
            <w:r w:rsidR="00A81FF2" w:rsidRPr="0084390F">
              <w:rPr>
                <w:rFonts w:ascii="Times New Roman" w:eastAsia="Times New Roman" w:hAnsi="Times New Roman" w:cs="Times New Roman"/>
                <w:sz w:val="24"/>
              </w:rPr>
              <w:t>open-</w:t>
            </w:r>
            <w:r w:rsidRPr="0084390F">
              <w:rPr>
                <w:rFonts w:ascii="Times New Roman" w:eastAsia="Times New Roman" w:hAnsi="Times New Roman" w:cs="Times New Roman"/>
                <w:sz w:val="24"/>
              </w:rPr>
              <w:t>circuit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FB1C83" w:rsidRPr="00374288" w14:paraId="5044DE31" w14:textId="77777777" w:rsidTr="002E0D99">
              <w:tc>
                <w:tcPr>
                  <w:tcW w:w="400" w:type="dxa"/>
                  <w:tcMar>
                    <w:top w:w="0" w:type="dxa"/>
                    <w:left w:w="0" w:type="dxa"/>
                    <w:bottom w:w="0" w:type="dxa"/>
                    <w:right w:w="0" w:type="dxa"/>
                  </w:tcMar>
                </w:tcPr>
                <w:p w14:paraId="00234B9D" w14:textId="4D3DA791"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19226082"/>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5187816"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6C3CAB8" w14:textId="75D360C5"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11.4</w:t>
                  </w:r>
                  <w:r w:rsidR="00FB1C83"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FB1C83" w:rsidRPr="00374288" w14:paraId="4FB5FA2C" w14:textId="77777777" w:rsidTr="002E0D99">
              <w:tc>
                <w:tcPr>
                  <w:tcW w:w="400" w:type="dxa"/>
                  <w:tcMar>
                    <w:top w:w="0" w:type="dxa"/>
                    <w:left w:w="0" w:type="dxa"/>
                    <w:bottom w:w="0" w:type="dxa"/>
                    <w:right w:w="0" w:type="dxa"/>
                  </w:tcMar>
                </w:tcPr>
                <w:p w14:paraId="7D0CE69F" w14:textId="58C02004"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29562307"/>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2F86662"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E7CAAEC" w14:textId="493459EE" w:rsidR="007E507D" w:rsidRPr="00374288" w:rsidRDefault="007E507D" w:rsidP="002E0D99">
                  <w:pPr>
                    <w:pStyle w:val="p"/>
                    <w:rPr>
                      <w:rFonts w:ascii="Times New Roman" w:hAnsi="Times New Roman" w:cs="Times New Roman"/>
                      <w:sz w:val="24"/>
                    </w:rPr>
                  </w:pPr>
                  <w:r w:rsidRPr="0084390F">
                    <w:rPr>
                      <w:rFonts w:ascii="Times New Roman" w:hAnsi="Times New Roman" w:cs="Times New Roman"/>
                      <w:sz w:val="24"/>
                    </w:rPr>
                    <w:t>12.6</w:t>
                  </w:r>
                  <w:r w:rsidR="00FB1C83" w:rsidRPr="0084390F">
                    <w:rPr>
                      <w:rFonts w:ascii="Times New Roman" w:hAnsi="Times New Roman" w:cs="Times New Roman"/>
                      <w:sz w:val="24"/>
                    </w:rPr>
                    <w:t xml:space="preserve"> </w:t>
                  </w:r>
                  <w:r w:rsidRPr="0084390F">
                    <w:rPr>
                      <w:rFonts w:ascii="Times New Roman" w:hAnsi="Times New Roman" w:cs="Times New Roman"/>
                      <w:sz w:val="24"/>
                    </w:rPr>
                    <w:t>V</w:t>
                  </w:r>
                </w:p>
              </w:tc>
            </w:tr>
            <w:tr w:rsidR="00FB1C83" w:rsidRPr="00374288" w14:paraId="6435EFA9" w14:textId="77777777" w:rsidTr="002E0D99">
              <w:tc>
                <w:tcPr>
                  <w:tcW w:w="400" w:type="dxa"/>
                  <w:tcMar>
                    <w:top w:w="0" w:type="dxa"/>
                    <w:left w:w="0" w:type="dxa"/>
                    <w:bottom w:w="0" w:type="dxa"/>
                    <w:right w:w="0" w:type="dxa"/>
                  </w:tcMar>
                </w:tcPr>
                <w:p w14:paraId="134B4D0B" w14:textId="1AC68C57"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04900910"/>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AD7576B"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42417518" w14:textId="786ADCBE"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12.2</w:t>
                  </w:r>
                  <w:r w:rsidR="00FB1C83"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FB1C83" w:rsidRPr="00374288" w14:paraId="6E12F041" w14:textId="77777777" w:rsidTr="002E0D99">
              <w:tc>
                <w:tcPr>
                  <w:tcW w:w="400" w:type="dxa"/>
                  <w:tcMar>
                    <w:top w:w="0" w:type="dxa"/>
                    <w:left w:w="0" w:type="dxa"/>
                    <w:bottom w:w="0" w:type="dxa"/>
                    <w:right w:w="0" w:type="dxa"/>
                  </w:tcMar>
                </w:tcPr>
                <w:p w14:paraId="04380D5A" w14:textId="05BC22BF"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2154447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564D8D5"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38DF6ADA" w14:textId="36A36AB2"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12.4</w:t>
                  </w:r>
                  <w:r w:rsidR="00FB1C83"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bl>
          <w:p w14:paraId="6797DD41" w14:textId="77777777" w:rsidR="007E507D" w:rsidRPr="00374288" w:rsidRDefault="007E507D" w:rsidP="002E0D99">
            <w:pPr>
              <w:rPr>
                <w:rFonts w:ascii="Times New Roman" w:hAnsi="Times New Roman" w:cs="Times New Roman"/>
                <w:sz w:val="24"/>
              </w:rPr>
            </w:pPr>
          </w:p>
        </w:tc>
      </w:tr>
    </w:tbl>
    <w:p w14:paraId="27DCE8E1" w14:textId="77777777" w:rsidR="007E507D" w:rsidRPr="00374288" w:rsidRDefault="007E507D"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002178F2" w14:textId="77777777" w:rsidTr="002E0D99">
        <w:tc>
          <w:tcPr>
            <w:tcW w:w="5000" w:type="pct"/>
            <w:tcMar>
              <w:top w:w="0" w:type="dxa"/>
              <w:left w:w="0" w:type="dxa"/>
              <w:bottom w:w="0" w:type="dxa"/>
              <w:right w:w="0" w:type="dxa"/>
            </w:tcMar>
            <w:vAlign w:val="center"/>
          </w:tcPr>
          <w:p w14:paraId="60DEBFA7" w14:textId="78ED2373"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 xml:space="preserve">2. Is this battery voltage </w:t>
            </w:r>
            <w:r w:rsidR="00D17794" w:rsidRPr="0084390F">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FB1C83" w:rsidRPr="00374288" w14:paraId="46EB66DA" w14:textId="77777777" w:rsidTr="002E0D99">
              <w:tc>
                <w:tcPr>
                  <w:tcW w:w="400" w:type="dxa"/>
                  <w:tcMar>
                    <w:top w:w="0" w:type="dxa"/>
                    <w:left w:w="0" w:type="dxa"/>
                    <w:bottom w:w="0" w:type="dxa"/>
                    <w:right w:w="0" w:type="dxa"/>
                  </w:tcMar>
                </w:tcPr>
                <w:p w14:paraId="5C6B412F" w14:textId="308F9B3E"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23655855"/>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9B087E9"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245AB556"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FB1C83" w:rsidRPr="00374288" w14:paraId="04ABE475" w14:textId="77777777" w:rsidTr="002E0D99">
              <w:tc>
                <w:tcPr>
                  <w:tcW w:w="400" w:type="dxa"/>
                  <w:tcMar>
                    <w:top w:w="0" w:type="dxa"/>
                    <w:left w:w="0" w:type="dxa"/>
                    <w:bottom w:w="0" w:type="dxa"/>
                    <w:right w:w="0" w:type="dxa"/>
                  </w:tcMar>
                </w:tcPr>
                <w:p w14:paraId="4FD5A564" w14:textId="260DF9DD"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90863429"/>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236D241"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C2CFB28" w14:textId="2AC851CA"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w:t>
                  </w:r>
                  <w:r w:rsidR="00613C50" w:rsidRPr="0084390F">
                    <w:rPr>
                      <w:rFonts w:ascii="Times New Roman" w:eastAsia="Times New Roman" w:hAnsi="Times New Roman" w:cs="Times New Roman"/>
                      <w:sz w:val="24"/>
                    </w:rPr>
                    <w:t>50</w:t>
                  </w:r>
                  <w:r w:rsidRPr="0084390F">
                    <w:rPr>
                      <w:rFonts w:ascii="Times New Roman" w:eastAsia="Times New Roman" w:hAnsi="Times New Roman" w:cs="Times New Roman"/>
                      <w:sz w:val="24"/>
                    </w:rPr>
                    <w:t>% discharged battery</w:t>
                  </w:r>
                </w:p>
              </w:tc>
            </w:tr>
            <w:tr w:rsidR="00FB1C83" w:rsidRPr="00374288" w14:paraId="1A55824F" w14:textId="77777777" w:rsidTr="002E0D99">
              <w:tc>
                <w:tcPr>
                  <w:tcW w:w="400" w:type="dxa"/>
                  <w:tcMar>
                    <w:top w:w="0" w:type="dxa"/>
                    <w:left w:w="0" w:type="dxa"/>
                    <w:bottom w:w="0" w:type="dxa"/>
                    <w:right w:w="0" w:type="dxa"/>
                  </w:tcMar>
                </w:tcPr>
                <w:p w14:paraId="51681573" w14:textId="1295184C"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1234514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10BB86B"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59AE99F7"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FB1C83" w:rsidRPr="00374288" w14:paraId="3C604162" w14:textId="77777777" w:rsidTr="002E0D99">
              <w:tc>
                <w:tcPr>
                  <w:tcW w:w="400" w:type="dxa"/>
                  <w:tcMar>
                    <w:top w:w="0" w:type="dxa"/>
                    <w:left w:w="0" w:type="dxa"/>
                    <w:bottom w:w="0" w:type="dxa"/>
                    <w:right w:w="0" w:type="dxa"/>
                  </w:tcMar>
                </w:tcPr>
                <w:p w14:paraId="5D74C18D" w14:textId="4F5B43EF"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455547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332288B"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164A5309"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tr>
          </w:tbl>
          <w:p w14:paraId="53B92085" w14:textId="77777777" w:rsidR="007E507D" w:rsidRPr="00374288" w:rsidRDefault="007E507D" w:rsidP="002E0D99">
            <w:pPr>
              <w:rPr>
                <w:rFonts w:ascii="Times New Roman" w:hAnsi="Times New Roman" w:cs="Times New Roman"/>
                <w:sz w:val="24"/>
              </w:rPr>
            </w:pPr>
          </w:p>
        </w:tc>
      </w:tr>
    </w:tbl>
    <w:p w14:paraId="1F297B3D" w14:textId="77777777" w:rsidR="007E507D" w:rsidRPr="00374288" w:rsidRDefault="007E507D" w:rsidP="0084390F">
      <w:pPr>
        <w:rPr>
          <w:rFonts w:ascii="Times New Roman" w:hAnsi="Times New Roman" w:cs="Times New Roman"/>
          <w:sz w:val="24"/>
        </w:rPr>
      </w:pPr>
    </w:p>
    <w:p w14:paraId="156983CB" w14:textId="77777777" w:rsidR="007E507D" w:rsidRPr="00374288" w:rsidRDefault="007E507D" w:rsidP="0084390F">
      <w:pPr>
        <w:rPr>
          <w:rFonts w:ascii="Times New Roman" w:hAnsi="Times New Roman" w:cs="Times New Roman"/>
          <w:sz w:val="24"/>
        </w:rPr>
      </w:pPr>
      <w:r w:rsidRPr="00374288">
        <w:rPr>
          <w:rFonts w:ascii="Times New Roman" w:hAnsi="Times New Roman" w:cs="Times New Roman"/>
          <w:sz w:val="24"/>
        </w:rPr>
        <w:t>Perform a charging system load test (</w:t>
      </w:r>
      <w:r w:rsidRPr="0084390F">
        <w:rPr>
          <w:rFonts w:ascii="Times New Roman" w:hAnsi="Times New Roman" w:cs="Times New Roman"/>
          <w:i/>
          <w:iCs/>
          <w:sz w:val="24"/>
        </w:rPr>
        <w:t>instructions for this are in scenario 1</w:t>
      </w:r>
      <w:r w:rsidRPr="00374288">
        <w:rPr>
          <w:rFonts w:ascii="Times New Roman" w:hAnsi="Times New Roman" w:cs="Times New Roman"/>
          <w:sz w:val="24"/>
        </w:rPr>
        <w:t>)</w:t>
      </w:r>
    </w:p>
    <w:p w14:paraId="0BF1C031" w14:textId="77777777" w:rsidR="007E507D" w:rsidRPr="00374288" w:rsidRDefault="007E507D"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374B53C9" w14:textId="77777777" w:rsidTr="002E0D99">
        <w:tc>
          <w:tcPr>
            <w:tcW w:w="5000" w:type="pct"/>
            <w:tcMar>
              <w:top w:w="0" w:type="dxa"/>
              <w:left w:w="0" w:type="dxa"/>
              <w:bottom w:w="0" w:type="dxa"/>
              <w:right w:w="0" w:type="dxa"/>
            </w:tcMar>
            <w:vAlign w:val="center"/>
          </w:tcPr>
          <w:p w14:paraId="5466C92D"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3. Does this charging system pass the load test?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FB1C83" w:rsidRPr="00374288" w14:paraId="5ED24654" w14:textId="77777777" w:rsidTr="002E0D99">
              <w:tc>
                <w:tcPr>
                  <w:tcW w:w="400" w:type="dxa"/>
                  <w:tcMar>
                    <w:top w:w="0" w:type="dxa"/>
                    <w:left w:w="0" w:type="dxa"/>
                    <w:bottom w:w="0" w:type="dxa"/>
                    <w:right w:w="0" w:type="dxa"/>
                  </w:tcMar>
                </w:tcPr>
                <w:p w14:paraId="0640B817" w14:textId="48510D7E"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07858040"/>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BE2FDAE"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E2AE64F"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Yes</w:t>
                  </w:r>
                </w:p>
              </w:tc>
            </w:tr>
            <w:tr w:rsidR="00FB1C83" w:rsidRPr="00374288" w14:paraId="58BA61BC" w14:textId="77777777" w:rsidTr="002E0D99">
              <w:tc>
                <w:tcPr>
                  <w:tcW w:w="400" w:type="dxa"/>
                  <w:tcMar>
                    <w:top w:w="0" w:type="dxa"/>
                    <w:left w:w="0" w:type="dxa"/>
                    <w:bottom w:w="0" w:type="dxa"/>
                    <w:right w:w="0" w:type="dxa"/>
                  </w:tcMar>
                </w:tcPr>
                <w:p w14:paraId="43E0F85B" w14:textId="198AE508"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04260774"/>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8A48DDB"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4BE2D962"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No</w:t>
                  </w:r>
                </w:p>
              </w:tc>
            </w:tr>
          </w:tbl>
          <w:p w14:paraId="01446109" w14:textId="77777777" w:rsidR="007E507D" w:rsidRPr="00374288" w:rsidRDefault="007E507D" w:rsidP="002E0D99">
            <w:pPr>
              <w:rPr>
                <w:rFonts w:ascii="Times New Roman" w:hAnsi="Times New Roman" w:cs="Times New Roman"/>
                <w:sz w:val="24"/>
              </w:rPr>
            </w:pPr>
          </w:p>
        </w:tc>
      </w:tr>
    </w:tbl>
    <w:p w14:paraId="5FDA24BA" w14:textId="77777777" w:rsidR="007E507D" w:rsidRPr="00374288" w:rsidRDefault="007E507D" w:rsidP="007E507D">
      <w:pPr>
        <w:rPr>
          <w:rFonts w:ascii="Times New Roman" w:hAnsi="Times New Roman" w:cs="Times New Roman"/>
          <w:sz w:val="24"/>
        </w:rPr>
      </w:pPr>
    </w:p>
    <w:p w14:paraId="4EBFEFA7" w14:textId="5BC0A9BE"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 xml:space="preserve">If you answered </w:t>
      </w:r>
      <w:r w:rsidR="00FB1C83"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FB1C83" w:rsidRPr="00374288">
        <w:rPr>
          <w:rFonts w:ascii="Times New Roman" w:hAnsi="Times New Roman" w:cs="Times New Roman"/>
          <w:sz w:val="24"/>
        </w:rPr>
        <w:t>o</w:t>
      </w:r>
      <w:r w:rsidRPr="00374288">
        <w:rPr>
          <w:rFonts w:ascii="Times New Roman" w:hAnsi="Times New Roman" w:cs="Times New Roman"/>
          <w:sz w:val="24"/>
        </w:rPr>
        <w:t>, go to question 7.</w:t>
      </w:r>
    </w:p>
    <w:p w14:paraId="3459ABB7" w14:textId="77777777" w:rsidR="007E507D" w:rsidRPr="00374288" w:rsidRDefault="007E507D" w:rsidP="007E507D">
      <w:pPr>
        <w:rPr>
          <w:rFonts w:ascii="Times New Roman" w:hAnsi="Times New Roman" w:cs="Times New Roman"/>
          <w:sz w:val="24"/>
        </w:rPr>
      </w:pPr>
    </w:p>
    <w:p w14:paraId="6F1D6159" w14:textId="77777777" w:rsidR="007E507D" w:rsidRPr="00374288" w:rsidRDefault="007E507D" w:rsidP="007E507D">
      <w:pPr>
        <w:pStyle w:val="p"/>
        <w:rPr>
          <w:rFonts w:ascii="Times New Roman" w:hAnsi="Times New Roman" w:cs="Times New Roman"/>
          <w:sz w:val="24"/>
        </w:rPr>
      </w:pPr>
      <w:r w:rsidRPr="0084390F">
        <w:rPr>
          <w:rFonts w:ascii="Times New Roman" w:eastAsia="Times New Roman" w:hAnsi="Times New Roman" w:cs="Times New Roman"/>
          <w:sz w:val="24"/>
        </w:rPr>
        <w:t>4. Is the B terminal to battery positive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FB1C83" w:rsidRPr="00374288" w14:paraId="3D51D7FA" w14:textId="77777777" w:rsidTr="002E0D99">
        <w:tc>
          <w:tcPr>
            <w:tcW w:w="400" w:type="dxa"/>
            <w:tcMar>
              <w:top w:w="0" w:type="dxa"/>
              <w:left w:w="0" w:type="dxa"/>
              <w:bottom w:w="0" w:type="dxa"/>
              <w:right w:w="0" w:type="dxa"/>
            </w:tcMar>
          </w:tcPr>
          <w:p w14:paraId="552C7350" w14:textId="093CD41D"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08247596"/>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550B821"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24B48B54"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345FD9DD" w14:textId="77777777" w:rsidTr="002E0D99">
        <w:tc>
          <w:tcPr>
            <w:tcW w:w="400" w:type="dxa"/>
            <w:tcMar>
              <w:top w:w="0" w:type="dxa"/>
              <w:left w:w="0" w:type="dxa"/>
              <w:bottom w:w="0" w:type="dxa"/>
              <w:right w:w="0" w:type="dxa"/>
            </w:tcMar>
          </w:tcPr>
          <w:p w14:paraId="07D77015" w14:textId="74511537"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75819764"/>
                <w14:checkbox>
                  <w14:checked w14:val="0"/>
                  <w14:checkedState w14:val="2612" w14:font="MS Gothic"/>
                  <w14:uncheckedState w14:val="2610" w14:font="MS Gothic"/>
                </w14:checkbox>
              </w:sdtPr>
              <w:sdtEndPr/>
              <w:sdtContent>
                <w:r w:rsidR="00085E70"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EF39C6F"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2C5411E"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C35D571" w14:textId="77777777" w:rsidR="007E507D" w:rsidRPr="00374288" w:rsidRDefault="007E507D" w:rsidP="007E507D">
      <w:pPr>
        <w:rPr>
          <w:rFonts w:ascii="Times New Roman" w:hAnsi="Times New Roman" w:cs="Times New Roman"/>
          <w:sz w:val="24"/>
        </w:rPr>
      </w:pPr>
    </w:p>
    <w:p w14:paraId="184A27F2" w14:textId="03EDB719"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 xml:space="preserve">If you answered </w:t>
      </w:r>
      <w:r w:rsidR="00FB1C83"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FB1C83" w:rsidRPr="00374288">
        <w:rPr>
          <w:rFonts w:ascii="Times New Roman" w:hAnsi="Times New Roman" w:cs="Times New Roman"/>
          <w:sz w:val="24"/>
        </w:rPr>
        <w:t>No</w:t>
      </w:r>
      <w:r w:rsidRPr="00374288">
        <w:rPr>
          <w:rFonts w:ascii="Times New Roman" w:hAnsi="Times New Roman" w:cs="Times New Roman"/>
          <w:sz w:val="24"/>
        </w:rPr>
        <w:t>, go to question 7.</w:t>
      </w:r>
    </w:p>
    <w:p w14:paraId="6FEB24DC" w14:textId="77777777" w:rsidR="007E507D" w:rsidRPr="00374288" w:rsidRDefault="007E507D" w:rsidP="007E507D">
      <w:pPr>
        <w:rPr>
          <w:rFonts w:ascii="Times New Roman" w:hAnsi="Times New Roman" w:cs="Times New Roman"/>
          <w:sz w:val="24"/>
        </w:rPr>
      </w:pPr>
    </w:p>
    <w:p w14:paraId="2AF203BC" w14:textId="7440D4CB" w:rsidR="007E507D" w:rsidRPr="00374288" w:rsidRDefault="00C62862" w:rsidP="007E507D">
      <w:pPr>
        <w:pStyle w:val="p"/>
        <w:rPr>
          <w:rFonts w:ascii="Times New Roman" w:hAnsi="Times New Roman" w:cs="Times New Roman"/>
          <w:sz w:val="24"/>
        </w:rPr>
      </w:pPr>
      <w:r w:rsidRPr="0084390F">
        <w:rPr>
          <w:rFonts w:ascii="Times New Roman" w:eastAsia="Times New Roman" w:hAnsi="Times New Roman" w:cs="Times New Roman"/>
          <w:sz w:val="24"/>
        </w:rPr>
        <w:t>5</w:t>
      </w:r>
      <w:r w:rsidR="007E507D" w:rsidRPr="0084390F">
        <w:rPr>
          <w:rFonts w:ascii="Times New Roman" w:eastAsia="Times New Roman" w:hAnsi="Times New Roman" w:cs="Times New Roman"/>
          <w:sz w:val="24"/>
        </w:rPr>
        <w:t>. Is the generator ground to battery negative terminal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FB1C83" w:rsidRPr="00374288" w14:paraId="43BF2BB3" w14:textId="77777777" w:rsidTr="002E0D99">
        <w:tc>
          <w:tcPr>
            <w:tcW w:w="400" w:type="dxa"/>
            <w:tcMar>
              <w:top w:w="0" w:type="dxa"/>
              <w:left w:w="0" w:type="dxa"/>
              <w:bottom w:w="0" w:type="dxa"/>
              <w:right w:w="0" w:type="dxa"/>
            </w:tcMar>
          </w:tcPr>
          <w:p w14:paraId="218607DC" w14:textId="5195E82A"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959920045"/>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DE83E1E"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1A3CB68"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640A881D" w14:textId="77777777" w:rsidTr="002E0D99">
        <w:tc>
          <w:tcPr>
            <w:tcW w:w="400" w:type="dxa"/>
            <w:tcMar>
              <w:top w:w="0" w:type="dxa"/>
              <w:left w:w="0" w:type="dxa"/>
              <w:bottom w:w="0" w:type="dxa"/>
              <w:right w:w="0" w:type="dxa"/>
            </w:tcMar>
          </w:tcPr>
          <w:p w14:paraId="17FC407B" w14:textId="56A56CFF"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9222529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34268FA"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5C224CC"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0314B0DB" w14:textId="77777777" w:rsidR="007E507D" w:rsidRPr="00374288" w:rsidRDefault="007E507D" w:rsidP="007E507D">
      <w:pPr>
        <w:rPr>
          <w:rFonts w:ascii="Times New Roman" w:hAnsi="Times New Roman" w:cs="Times New Roman"/>
          <w:sz w:val="24"/>
        </w:rPr>
      </w:pPr>
    </w:p>
    <w:p w14:paraId="4BD17FC0" w14:textId="18A622A3"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If you answered Y</w:t>
      </w:r>
      <w:r w:rsidR="00FB1C83" w:rsidRPr="00374288">
        <w:rPr>
          <w:rFonts w:ascii="Times New Roman" w:hAnsi="Times New Roman" w:cs="Times New Roman"/>
          <w:sz w:val="24"/>
        </w:rPr>
        <w:t>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N</w:t>
      </w:r>
      <w:r w:rsidR="00FB1C83" w:rsidRPr="00374288">
        <w:rPr>
          <w:rFonts w:ascii="Times New Roman" w:hAnsi="Times New Roman" w:cs="Times New Roman"/>
          <w:sz w:val="24"/>
        </w:rPr>
        <w:t>o</w:t>
      </w:r>
      <w:r w:rsidRPr="00374288">
        <w:rPr>
          <w:rFonts w:ascii="Times New Roman" w:hAnsi="Times New Roman" w:cs="Times New Roman"/>
          <w:sz w:val="24"/>
        </w:rPr>
        <w:t>, go to question 7.</w:t>
      </w:r>
    </w:p>
    <w:p w14:paraId="3F1EB973" w14:textId="77777777" w:rsidR="007E507D" w:rsidRPr="00374288" w:rsidRDefault="007E507D" w:rsidP="007E507D">
      <w:pPr>
        <w:rPr>
          <w:rFonts w:ascii="Times New Roman" w:hAnsi="Times New Roman" w:cs="Times New Roman"/>
          <w:sz w:val="24"/>
        </w:rPr>
      </w:pPr>
    </w:p>
    <w:p w14:paraId="18BD5350" w14:textId="388B772B" w:rsidR="007E507D" w:rsidRPr="00374288" w:rsidRDefault="00C62862" w:rsidP="007E507D">
      <w:pPr>
        <w:pStyle w:val="p"/>
        <w:rPr>
          <w:rFonts w:ascii="Times New Roman" w:hAnsi="Times New Roman" w:cs="Times New Roman"/>
          <w:sz w:val="24"/>
        </w:rPr>
      </w:pPr>
      <w:r w:rsidRPr="0084390F">
        <w:rPr>
          <w:rFonts w:ascii="Times New Roman" w:eastAsia="Times New Roman" w:hAnsi="Times New Roman" w:cs="Times New Roman"/>
          <w:sz w:val="24"/>
        </w:rPr>
        <w:t>6</w:t>
      </w:r>
      <w:r w:rsidR="007E507D" w:rsidRPr="0084390F">
        <w:rPr>
          <w:rFonts w:ascii="Times New Roman" w:eastAsia="Times New Roman" w:hAnsi="Times New Roman" w:cs="Times New Roman"/>
          <w:sz w:val="24"/>
        </w:rPr>
        <w:t>. Is the brown</w:t>
      </w:r>
      <w:r w:rsidR="005D11DF">
        <w:rPr>
          <w:rFonts w:ascii="Times New Roman" w:eastAsia="Times New Roman" w:hAnsi="Times New Roman" w:cs="Times New Roman"/>
          <w:sz w:val="24"/>
        </w:rPr>
        <w:t>-</w:t>
      </w:r>
      <w:r w:rsidR="007E507D"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FB1C83" w:rsidRPr="00374288" w14:paraId="6F85627E" w14:textId="77777777" w:rsidTr="002E0D99">
        <w:tc>
          <w:tcPr>
            <w:tcW w:w="400" w:type="dxa"/>
            <w:tcMar>
              <w:top w:w="0" w:type="dxa"/>
              <w:left w:w="0" w:type="dxa"/>
              <w:bottom w:w="0" w:type="dxa"/>
              <w:right w:w="0" w:type="dxa"/>
            </w:tcMar>
          </w:tcPr>
          <w:p w14:paraId="3231D212" w14:textId="5967900D"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14366914"/>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C54C43F"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AF97836"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DA1D5FE" w14:textId="77777777" w:rsidTr="002E0D99">
        <w:tc>
          <w:tcPr>
            <w:tcW w:w="400" w:type="dxa"/>
            <w:tcMar>
              <w:top w:w="0" w:type="dxa"/>
              <w:left w:w="0" w:type="dxa"/>
              <w:bottom w:w="0" w:type="dxa"/>
              <w:right w:w="0" w:type="dxa"/>
            </w:tcMar>
          </w:tcPr>
          <w:p w14:paraId="6B20626C" w14:textId="34ED6273"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26950575"/>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46CC3BE"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B9E2943"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349B456B" w14:textId="77777777" w:rsidR="007E507D" w:rsidRPr="00374288" w:rsidRDefault="007E507D" w:rsidP="007E507D">
      <w:pPr>
        <w:rPr>
          <w:rFonts w:ascii="Times New Roman" w:hAnsi="Times New Roman" w:cs="Times New Roman"/>
          <w:sz w:val="24"/>
        </w:rPr>
      </w:pPr>
    </w:p>
    <w:p w14:paraId="43C2F309" w14:textId="64AC9211"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If you answered Y</w:t>
      </w:r>
      <w:r w:rsidR="00FB1C83" w:rsidRPr="00374288">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FB1C83" w:rsidRPr="00374288">
        <w:rPr>
          <w:rFonts w:ascii="Times New Roman" w:hAnsi="Times New Roman" w:cs="Times New Roman"/>
          <w:sz w:val="24"/>
        </w:rPr>
        <w:t>o</w:t>
      </w:r>
      <w:r w:rsidRPr="00374288">
        <w:rPr>
          <w:rFonts w:ascii="Times New Roman" w:hAnsi="Times New Roman" w:cs="Times New Roman"/>
          <w:sz w:val="24"/>
        </w:rPr>
        <w:t>, go to question 7.</w:t>
      </w:r>
    </w:p>
    <w:p w14:paraId="28F27FF4" w14:textId="77777777" w:rsidR="007E507D" w:rsidRPr="00374288" w:rsidRDefault="007E507D" w:rsidP="007E507D">
      <w:pPr>
        <w:pStyle w:val="ListParagraph"/>
        <w:rPr>
          <w:rFonts w:ascii="Times New Roman" w:hAnsi="Times New Roman" w:cs="Times New Roman"/>
          <w:sz w:val="24"/>
        </w:rPr>
      </w:pPr>
    </w:p>
    <w:p w14:paraId="7A238BC1" w14:textId="4B6C9541" w:rsidR="007E507D" w:rsidRPr="00374288" w:rsidRDefault="00C62862" w:rsidP="007E507D">
      <w:pPr>
        <w:pStyle w:val="p"/>
        <w:rPr>
          <w:rFonts w:ascii="Times New Roman" w:hAnsi="Times New Roman" w:cs="Times New Roman"/>
          <w:sz w:val="24"/>
        </w:rPr>
      </w:pPr>
      <w:r w:rsidRPr="0084390F">
        <w:rPr>
          <w:rFonts w:ascii="Times New Roman" w:eastAsia="Times New Roman" w:hAnsi="Times New Roman" w:cs="Times New Roman"/>
          <w:sz w:val="24"/>
        </w:rPr>
        <w:t>7</w:t>
      </w:r>
      <w:r w:rsidR="007E507D" w:rsidRPr="0084390F">
        <w:rPr>
          <w:rFonts w:ascii="Times New Roman" w:eastAsia="Times New Roman" w:hAnsi="Times New Roman" w:cs="Times New Roman"/>
          <w:sz w:val="24"/>
        </w:rPr>
        <w:t>. Is the violet</w:t>
      </w:r>
      <w:r w:rsidR="005D11DF">
        <w:rPr>
          <w:rFonts w:ascii="Times New Roman" w:eastAsia="Times New Roman" w:hAnsi="Times New Roman" w:cs="Times New Roman"/>
          <w:sz w:val="24"/>
        </w:rPr>
        <w:t>-</w:t>
      </w:r>
      <w:r w:rsidR="007E507D"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FB1C83" w:rsidRPr="00374288" w14:paraId="6FFA5D84" w14:textId="77777777" w:rsidTr="002E0D99">
        <w:tc>
          <w:tcPr>
            <w:tcW w:w="400" w:type="dxa"/>
            <w:tcMar>
              <w:top w:w="0" w:type="dxa"/>
              <w:left w:w="0" w:type="dxa"/>
              <w:bottom w:w="0" w:type="dxa"/>
              <w:right w:w="0" w:type="dxa"/>
            </w:tcMar>
          </w:tcPr>
          <w:p w14:paraId="40B55C55" w14:textId="03874F94"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93126592"/>
                <w14:checkbox>
                  <w14:checked w14:val="0"/>
                  <w14:checkedState w14:val="2612" w14:font="MS Gothic"/>
                  <w14:uncheckedState w14:val="2610" w14:font="MS Gothic"/>
                </w14:checkbox>
              </w:sdtPr>
              <w:sdtEndPr/>
              <w:sdtContent>
                <w:r w:rsidR="00085E70"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8A3EE0B"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3EFC236"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1D488188" w14:textId="77777777" w:rsidTr="002E0D99">
        <w:tc>
          <w:tcPr>
            <w:tcW w:w="400" w:type="dxa"/>
            <w:tcMar>
              <w:top w:w="0" w:type="dxa"/>
              <w:left w:w="0" w:type="dxa"/>
              <w:bottom w:w="0" w:type="dxa"/>
              <w:right w:w="0" w:type="dxa"/>
            </w:tcMar>
          </w:tcPr>
          <w:p w14:paraId="72E2913A" w14:textId="21C73E6C"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04072772"/>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8EA5D12"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201773F"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019E097D" w14:textId="77777777" w:rsidR="007E507D" w:rsidRPr="00374288" w:rsidRDefault="007E507D" w:rsidP="007E507D">
      <w:pPr>
        <w:rPr>
          <w:rFonts w:ascii="Times New Roman" w:hAnsi="Times New Roman" w:cs="Times New Roman"/>
          <w:sz w:val="24"/>
        </w:rPr>
      </w:pPr>
    </w:p>
    <w:p w14:paraId="26DEB40A" w14:textId="5A04DE89" w:rsidR="007E507D" w:rsidRPr="00374288" w:rsidRDefault="007E507D" w:rsidP="007E507D">
      <w:pPr>
        <w:rPr>
          <w:rFonts w:ascii="Times New Roman" w:hAnsi="Times New Roman" w:cs="Times New Roman"/>
          <w:sz w:val="24"/>
        </w:rPr>
      </w:pPr>
      <w:r w:rsidRPr="00374288">
        <w:rPr>
          <w:rFonts w:ascii="Times New Roman" w:hAnsi="Times New Roman" w:cs="Times New Roman"/>
          <w:sz w:val="24"/>
        </w:rPr>
        <w:t xml:space="preserve">If you answered </w:t>
      </w:r>
      <w:r w:rsidR="00FB1C83" w:rsidRPr="00374288">
        <w:rPr>
          <w:rFonts w:ascii="Times New Roman" w:hAnsi="Times New Roman" w:cs="Times New Roman"/>
          <w:sz w:val="24"/>
        </w:rPr>
        <w:t>Yes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w:t>
      </w:r>
      <w:r w:rsidR="00FB1C83" w:rsidRPr="00374288">
        <w:rPr>
          <w:rFonts w:ascii="Times New Roman" w:hAnsi="Times New Roman" w:cs="Times New Roman"/>
          <w:sz w:val="24"/>
        </w:rPr>
        <w:t>No</w:t>
      </w:r>
      <w:r w:rsidRPr="00374288">
        <w:rPr>
          <w:rFonts w:ascii="Times New Roman" w:hAnsi="Times New Roman" w:cs="Times New Roman"/>
          <w:sz w:val="24"/>
        </w:rPr>
        <w:t>, go to question 7.</w:t>
      </w:r>
    </w:p>
    <w:p w14:paraId="48AD9CE1" w14:textId="77777777" w:rsidR="007E507D" w:rsidRPr="0084390F" w:rsidRDefault="007E507D" w:rsidP="007E507D">
      <w:pPr>
        <w:pStyle w:val="p"/>
        <w:rPr>
          <w:rFonts w:ascii="Times New Roman" w:eastAsia="Times New Roman" w:hAnsi="Times New Roman" w:cs="Times New Roman"/>
          <w:sz w:val="24"/>
        </w:rPr>
      </w:pPr>
    </w:p>
    <w:p w14:paraId="47684063" w14:textId="07DA21D6" w:rsidR="007E507D" w:rsidRPr="00374288" w:rsidRDefault="00C62862" w:rsidP="007E507D">
      <w:pPr>
        <w:pStyle w:val="p"/>
        <w:rPr>
          <w:rFonts w:ascii="Times New Roman" w:hAnsi="Times New Roman" w:cs="Times New Roman"/>
          <w:sz w:val="24"/>
        </w:rPr>
      </w:pPr>
      <w:r w:rsidRPr="0084390F">
        <w:rPr>
          <w:rFonts w:ascii="Times New Roman" w:eastAsia="Times New Roman" w:hAnsi="Times New Roman" w:cs="Times New Roman"/>
          <w:sz w:val="24"/>
        </w:rPr>
        <w:t>8</w:t>
      </w:r>
      <w:r w:rsidR="007E507D" w:rsidRPr="0084390F">
        <w:rPr>
          <w:rFonts w:ascii="Times New Roman" w:eastAsia="Times New Roman" w:hAnsi="Times New Roman" w:cs="Times New Roman"/>
          <w:sz w:val="24"/>
        </w:rPr>
        <w:t>. Is the ECU ground</w:t>
      </w:r>
      <w:r w:rsidR="005D11DF">
        <w:rPr>
          <w:rFonts w:ascii="Times New Roman" w:eastAsia="Times New Roman" w:hAnsi="Times New Roman" w:cs="Times New Roman"/>
          <w:sz w:val="24"/>
        </w:rPr>
        <w:t>-</w:t>
      </w:r>
      <w:r w:rsidR="007E507D" w:rsidRPr="0084390F">
        <w:rPr>
          <w:rFonts w:ascii="Times New Roman" w:eastAsia="Times New Roman" w:hAnsi="Times New Roman" w:cs="Times New Roman"/>
          <w:sz w:val="24"/>
        </w:rPr>
        <w:t>wire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FB1C83" w:rsidRPr="00374288" w14:paraId="73EAD4F6" w14:textId="77777777" w:rsidTr="002E0D99">
        <w:tc>
          <w:tcPr>
            <w:tcW w:w="400" w:type="dxa"/>
            <w:tcMar>
              <w:top w:w="0" w:type="dxa"/>
              <w:left w:w="0" w:type="dxa"/>
              <w:bottom w:w="0" w:type="dxa"/>
              <w:right w:w="0" w:type="dxa"/>
            </w:tcMar>
          </w:tcPr>
          <w:p w14:paraId="057AF3A1" w14:textId="5650D014"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72975438"/>
                <w14:checkbox>
                  <w14:checked w14:val="0"/>
                  <w14:checkedState w14:val="2612" w14:font="MS Gothic"/>
                  <w14:uncheckedState w14:val="2610" w14:font="MS Gothic"/>
                </w14:checkbox>
              </w:sdtPr>
              <w:sdtEndPr/>
              <w:sdtContent>
                <w:r w:rsidR="00FB1C83"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8E11CE9"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F1F040A"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72B2B250" w14:textId="77777777" w:rsidTr="002E0D99">
        <w:tc>
          <w:tcPr>
            <w:tcW w:w="400" w:type="dxa"/>
            <w:tcMar>
              <w:top w:w="0" w:type="dxa"/>
              <w:left w:w="0" w:type="dxa"/>
              <w:bottom w:w="0" w:type="dxa"/>
              <w:right w:w="0" w:type="dxa"/>
            </w:tcMar>
          </w:tcPr>
          <w:p w14:paraId="12F8DFB3" w14:textId="3FF6F087"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22604947"/>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0AA9317"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AD9DAFB"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4C6F8CD1" w14:textId="77777777" w:rsidR="007E507D" w:rsidRPr="00374288" w:rsidRDefault="007E507D" w:rsidP="007E507D">
      <w:pPr>
        <w:rPr>
          <w:rFonts w:ascii="Times New Roman" w:hAnsi="Times New Roman" w:cs="Times New Roman"/>
          <w:sz w:val="24"/>
        </w:rPr>
      </w:pPr>
    </w:p>
    <w:p w14:paraId="6E79FB2D" w14:textId="3631DB2C" w:rsidR="007E507D" w:rsidRPr="00374288" w:rsidRDefault="00C62862" w:rsidP="007E507D">
      <w:pPr>
        <w:rPr>
          <w:rFonts w:ascii="Times New Roman" w:hAnsi="Times New Roman" w:cs="Times New Roman"/>
          <w:sz w:val="24"/>
        </w:rPr>
      </w:pPr>
      <w:r w:rsidRPr="00374288">
        <w:rPr>
          <w:rFonts w:ascii="Times New Roman" w:hAnsi="Times New Roman" w:cs="Times New Roman"/>
          <w:sz w:val="24"/>
        </w:rPr>
        <w:lastRenderedPageBreak/>
        <w:t>9</w:t>
      </w:r>
      <w:r w:rsidR="007E507D" w:rsidRPr="00374288">
        <w:rPr>
          <w:rFonts w:ascii="Times New Roman" w:hAnsi="Times New Roman" w:cs="Times New Roman"/>
          <w:sz w:val="24"/>
        </w:rPr>
        <w:t>. Based on your test results, what is the charging system fault for scenario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199"/>
      </w:tblGrid>
      <w:tr w:rsidR="00FB1C83" w:rsidRPr="00374288" w14:paraId="2893FFA8" w14:textId="77777777" w:rsidTr="002E0D99">
        <w:tc>
          <w:tcPr>
            <w:tcW w:w="400" w:type="dxa"/>
            <w:tcMar>
              <w:top w:w="0" w:type="dxa"/>
              <w:left w:w="0" w:type="dxa"/>
              <w:bottom w:w="0" w:type="dxa"/>
              <w:right w:w="0" w:type="dxa"/>
            </w:tcMar>
          </w:tcPr>
          <w:p w14:paraId="58A5D19A" w14:textId="72209E7F"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95686630"/>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C66DC48"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11DA01B"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 xml:space="preserve">B terminal to battery positive wire fault </w:t>
            </w:r>
          </w:p>
        </w:tc>
      </w:tr>
      <w:tr w:rsidR="00FB1C83" w:rsidRPr="00374288" w14:paraId="54EF67B3" w14:textId="77777777" w:rsidTr="002E0D99">
        <w:tc>
          <w:tcPr>
            <w:tcW w:w="400" w:type="dxa"/>
            <w:tcMar>
              <w:top w:w="0" w:type="dxa"/>
              <w:left w:w="0" w:type="dxa"/>
              <w:bottom w:w="0" w:type="dxa"/>
              <w:right w:w="0" w:type="dxa"/>
            </w:tcMar>
          </w:tcPr>
          <w:p w14:paraId="50C38D52" w14:textId="29665C26"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6897562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91172F4"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D73F79F"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Generator ground fault</w:t>
            </w:r>
          </w:p>
        </w:tc>
      </w:tr>
      <w:tr w:rsidR="00FB1C83" w:rsidRPr="00374288" w14:paraId="4B9771DE" w14:textId="77777777" w:rsidTr="002E0D99">
        <w:tc>
          <w:tcPr>
            <w:tcW w:w="400" w:type="dxa"/>
            <w:tcMar>
              <w:top w:w="0" w:type="dxa"/>
              <w:left w:w="0" w:type="dxa"/>
              <w:bottom w:w="0" w:type="dxa"/>
              <w:right w:w="0" w:type="dxa"/>
            </w:tcMar>
          </w:tcPr>
          <w:p w14:paraId="7F6A2F2A" w14:textId="1213CEAF"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1237028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7A0691A"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4FECD440" w14:textId="77777777" w:rsidR="007E507D" w:rsidRPr="00374288" w:rsidRDefault="007E507D" w:rsidP="002E0D99">
            <w:pPr>
              <w:pStyle w:val="p"/>
              <w:rPr>
                <w:rFonts w:ascii="Times New Roman" w:hAnsi="Times New Roman" w:cs="Times New Roman"/>
                <w:sz w:val="24"/>
              </w:rPr>
            </w:pPr>
            <w:r w:rsidRPr="0084390F">
              <w:rPr>
                <w:rFonts w:ascii="Times New Roman" w:eastAsia="Times New Roman" w:hAnsi="Times New Roman" w:cs="Times New Roman"/>
                <w:sz w:val="24"/>
              </w:rPr>
              <w:t>Generator internal failure</w:t>
            </w:r>
          </w:p>
        </w:tc>
      </w:tr>
      <w:tr w:rsidR="00FB1C83" w:rsidRPr="00374288" w14:paraId="56050252" w14:textId="77777777" w:rsidTr="002E0D99">
        <w:tc>
          <w:tcPr>
            <w:tcW w:w="400" w:type="dxa"/>
            <w:tcMar>
              <w:top w:w="0" w:type="dxa"/>
              <w:left w:w="0" w:type="dxa"/>
              <w:bottom w:w="0" w:type="dxa"/>
              <w:right w:w="0" w:type="dxa"/>
            </w:tcMar>
          </w:tcPr>
          <w:p w14:paraId="0BF82A98" w14:textId="4A946A28" w:rsidR="007E507D" w:rsidRPr="00374288" w:rsidRDefault="007E507D" w:rsidP="002E0D99">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64366442"/>
                <w14:checkbox>
                  <w14:checked w14:val="0"/>
                  <w14:checkedState w14:val="2612" w14:font="MS Gothic"/>
                  <w14:uncheckedState w14:val="2610" w14:font="MS Gothic"/>
                </w14:checkbox>
              </w:sdtPr>
              <w:sdtEndPr/>
              <w:sdtContent>
                <w:r w:rsidR="009E032F"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A86ADA2" w14:textId="77777777" w:rsidR="007E507D" w:rsidRPr="00374288" w:rsidRDefault="007E507D" w:rsidP="002E0D99">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2BC00455" w14:textId="0375FF4C" w:rsidR="007E507D" w:rsidRPr="0084390F" w:rsidRDefault="007E507D" w:rsidP="002E0D99">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Violet wire fault</w:t>
            </w:r>
            <w:r w:rsidR="00A01B2B" w:rsidRPr="00374288">
              <w:rPr>
                <w:rFonts w:ascii="Times New Roman" w:eastAsia="Times New Roman" w:hAnsi="Times New Roman" w:cs="Times New Roman"/>
                <w:sz w:val="24"/>
              </w:rPr>
              <w:t>—</w:t>
            </w:r>
            <w:r w:rsidR="002E0D99" w:rsidRPr="0084390F">
              <w:rPr>
                <w:rFonts w:ascii="Times New Roman" w:eastAsia="Times New Roman" w:hAnsi="Times New Roman" w:cs="Times New Roman"/>
                <w:sz w:val="24"/>
              </w:rPr>
              <w:t>open circuit</w:t>
            </w:r>
          </w:p>
          <w:p w14:paraId="0072FA9D" w14:textId="77777777" w:rsidR="007E507D" w:rsidRPr="00374288" w:rsidRDefault="007E507D" w:rsidP="002E0D99">
            <w:pPr>
              <w:pStyle w:val="p"/>
              <w:rPr>
                <w:rFonts w:ascii="Times New Roman" w:hAnsi="Times New Roman" w:cs="Times New Roman"/>
                <w:sz w:val="24"/>
              </w:rPr>
            </w:pPr>
          </w:p>
        </w:tc>
      </w:tr>
    </w:tbl>
    <w:p w14:paraId="1936E0DB" w14:textId="25646DF3" w:rsidR="007E507D" w:rsidRPr="00374288" w:rsidRDefault="00FB1C83" w:rsidP="007E507D">
      <w:pPr>
        <w:rPr>
          <w:rFonts w:ascii="Times New Roman" w:hAnsi="Times New Roman" w:cs="Times New Roman"/>
          <w:i/>
          <w:iCs/>
          <w:sz w:val="24"/>
        </w:rPr>
      </w:pPr>
      <w:r w:rsidRPr="00374288">
        <w:rPr>
          <w:rFonts w:ascii="Times New Roman" w:hAnsi="Times New Roman" w:cs="Times New Roman"/>
          <w:i/>
          <w:iCs/>
          <w:sz w:val="24"/>
        </w:rPr>
        <w:t>This completes scenario 4. Continue to scenario 5.</w:t>
      </w:r>
    </w:p>
    <w:p w14:paraId="5FC21B60" w14:textId="77777777" w:rsidR="00FB1C83" w:rsidRPr="00374288" w:rsidRDefault="00FB1C83" w:rsidP="007E507D">
      <w:pPr>
        <w:rPr>
          <w:rFonts w:ascii="Times New Roman" w:hAnsi="Times New Roman" w:cs="Times New Roman"/>
          <w:sz w:val="24"/>
        </w:rPr>
      </w:pPr>
    </w:p>
    <w:p w14:paraId="63AAD144" w14:textId="16DDDF94" w:rsidR="00085E70" w:rsidRPr="00374288" w:rsidRDefault="00652C6C" w:rsidP="00085E70">
      <w:pPr>
        <w:rPr>
          <w:rFonts w:ascii="Times New Roman" w:hAnsi="Times New Roman" w:cs="Times New Roman"/>
          <w:b/>
          <w:bCs/>
          <w:sz w:val="24"/>
        </w:rPr>
      </w:pPr>
      <w:hyperlink r:id="rId11" w:history="1">
        <w:r w:rsidR="00085E70" w:rsidRPr="00374288">
          <w:rPr>
            <w:rStyle w:val="Hyperlink"/>
            <w:rFonts w:ascii="Times New Roman" w:hAnsi="Times New Roman" w:cs="Times New Roman"/>
            <w:b/>
            <w:bCs/>
            <w:sz w:val="24"/>
          </w:rPr>
          <w:t>Charging System Scenario 5</w:t>
        </w:r>
      </w:hyperlink>
    </w:p>
    <w:p w14:paraId="2B2B0003" w14:textId="77777777" w:rsidR="00085E70" w:rsidRPr="00374288" w:rsidRDefault="00085E70" w:rsidP="00085E70">
      <w:pPr>
        <w:rPr>
          <w:rFonts w:ascii="Times New Roman" w:hAnsi="Times New Roman" w:cs="Times New Roman"/>
          <w:sz w:val="24"/>
        </w:rPr>
      </w:pPr>
    </w:p>
    <w:p w14:paraId="2BAC328E" w14:textId="7825FE41" w:rsidR="00085E70" w:rsidRPr="00374288" w:rsidRDefault="00085E70" w:rsidP="00085E70">
      <w:pPr>
        <w:rPr>
          <w:rFonts w:ascii="Times New Roman" w:hAnsi="Times New Roman" w:cs="Times New Roman"/>
          <w:sz w:val="24"/>
        </w:rPr>
      </w:pPr>
      <w:r w:rsidRPr="00374288">
        <w:rPr>
          <w:rFonts w:ascii="Times New Roman" w:hAnsi="Times New Roman" w:cs="Times New Roman"/>
          <w:sz w:val="24"/>
        </w:rPr>
        <w:t xml:space="preserve">The vehicle was towed in with a dead battery. The customer states </w:t>
      </w:r>
      <w:r w:rsidR="002405CE" w:rsidRPr="00374288">
        <w:rPr>
          <w:rFonts w:ascii="Times New Roman" w:hAnsi="Times New Roman" w:cs="Times New Roman"/>
          <w:sz w:val="24"/>
        </w:rPr>
        <w:t xml:space="preserve">that </w:t>
      </w:r>
      <w:r w:rsidRPr="00374288">
        <w:rPr>
          <w:rFonts w:ascii="Times New Roman" w:hAnsi="Times New Roman" w:cs="Times New Roman"/>
          <w:sz w:val="24"/>
        </w:rPr>
        <w:t xml:space="preserve">the charging system warning light was ON until the vehicle stalled. </w:t>
      </w:r>
    </w:p>
    <w:p w14:paraId="081C45A9" w14:textId="77777777" w:rsidR="00085E70" w:rsidRPr="00374288" w:rsidRDefault="00085E70" w:rsidP="00085E70">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3BCAD021" w14:textId="77777777" w:rsidTr="00C0640C">
        <w:tc>
          <w:tcPr>
            <w:tcW w:w="5000" w:type="pct"/>
            <w:tcMar>
              <w:top w:w="0" w:type="dxa"/>
              <w:left w:w="0" w:type="dxa"/>
              <w:bottom w:w="0" w:type="dxa"/>
              <w:right w:w="0" w:type="dxa"/>
            </w:tcMar>
            <w:vAlign w:val="center"/>
          </w:tcPr>
          <w:p w14:paraId="3FA9103A" w14:textId="60CFC6E5"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1. What is the battery</w:t>
            </w:r>
            <w:r w:rsidR="00D17794" w:rsidRPr="0084390F">
              <w:rPr>
                <w:rFonts w:ascii="Times New Roman" w:eastAsia="Times New Roman" w:hAnsi="Times New Roman" w:cs="Times New Roman"/>
                <w:sz w:val="24"/>
              </w:rPr>
              <w:t>’s</w:t>
            </w:r>
            <w:r w:rsidRPr="0084390F">
              <w:rPr>
                <w:rFonts w:ascii="Times New Roman" w:eastAsia="Times New Roman" w:hAnsi="Times New Roman" w:cs="Times New Roman"/>
                <w:sz w:val="24"/>
              </w:rPr>
              <w:t xml:space="preserve"> </w:t>
            </w:r>
            <w:r w:rsidR="00A81FF2" w:rsidRPr="0084390F">
              <w:rPr>
                <w:rFonts w:ascii="Times New Roman" w:eastAsia="Times New Roman" w:hAnsi="Times New Roman" w:cs="Times New Roman"/>
                <w:sz w:val="24"/>
              </w:rPr>
              <w:t>open-</w:t>
            </w:r>
            <w:r w:rsidRPr="0084390F">
              <w:rPr>
                <w:rFonts w:ascii="Times New Roman" w:eastAsia="Times New Roman" w:hAnsi="Times New Roman" w:cs="Times New Roman"/>
                <w:sz w:val="24"/>
              </w:rPr>
              <w:t>circuit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2405CE" w:rsidRPr="00374288" w14:paraId="5145B51E" w14:textId="77777777" w:rsidTr="00C0640C">
              <w:tc>
                <w:tcPr>
                  <w:tcW w:w="400" w:type="dxa"/>
                  <w:tcMar>
                    <w:top w:w="0" w:type="dxa"/>
                    <w:left w:w="0" w:type="dxa"/>
                    <w:bottom w:w="0" w:type="dxa"/>
                    <w:right w:w="0" w:type="dxa"/>
                  </w:tcMar>
                </w:tcPr>
                <w:p w14:paraId="53E064E0" w14:textId="4D1DA29F"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49342476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28ABD1D"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F85F645" w14:textId="6497F162"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11.4</w:t>
                  </w:r>
                  <w:r w:rsidR="002405CE"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2405CE" w:rsidRPr="00374288" w14:paraId="3F56B07F" w14:textId="77777777" w:rsidTr="00C0640C">
              <w:tc>
                <w:tcPr>
                  <w:tcW w:w="400" w:type="dxa"/>
                  <w:tcMar>
                    <w:top w:w="0" w:type="dxa"/>
                    <w:left w:w="0" w:type="dxa"/>
                    <w:bottom w:w="0" w:type="dxa"/>
                    <w:right w:w="0" w:type="dxa"/>
                  </w:tcMar>
                </w:tcPr>
                <w:p w14:paraId="7A422A12" w14:textId="53446FF9"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4929026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754DD23"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DB4776E" w14:textId="34141A7D" w:rsidR="00085E70" w:rsidRPr="00374288" w:rsidRDefault="00085E70" w:rsidP="00C0640C">
                  <w:pPr>
                    <w:pStyle w:val="p"/>
                    <w:rPr>
                      <w:rFonts w:ascii="Times New Roman" w:hAnsi="Times New Roman" w:cs="Times New Roman"/>
                      <w:sz w:val="24"/>
                    </w:rPr>
                  </w:pPr>
                  <w:r w:rsidRPr="0084390F">
                    <w:rPr>
                      <w:rFonts w:ascii="Times New Roman" w:hAnsi="Times New Roman" w:cs="Times New Roman"/>
                      <w:sz w:val="24"/>
                    </w:rPr>
                    <w:t>12.6</w:t>
                  </w:r>
                  <w:r w:rsidR="002405CE" w:rsidRPr="0084390F">
                    <w:rPr>
                      <w:rFonts w:ascii="Times New Roman" w:hAnsi="Times New Roman" w:cs="Times New Roman"/>
                      <w:sz w:val="24"/>
                    </w:rPr>
                    <w:t xml:space="preserve"> </w:t>
                  </w:r>
                  <w:r w:rsidRPr="0084390F">
                    <w:rPr>
                      <w:rFonts w:ascii="Times New Roman" w:hAnsi="Times New Roman" w:cs="Times New Roman"/>
                      <w:sz w:val="24"/>
                    </w:rPr>
                    <w:t>V</w:t>
                  </w:r>
                </w:p>
              </w:tc>
            </w:tr>
            <w:tr w:rsidR="002405CE" w:rsidRPr="00374288" w14:paraId="5CC53E4B" w14:textId="77777777" w:rsidTr="00C0640C">
              <w:tc>
                <w:tcPr>
                  <w:tcW w:w="400" w:type="dxa"/>
                  <w:tcMar>
                    <w:top w:w="0" w:type="dxa"/>
                    <w:left w:w="0" w:type="dxa"/>
                    <w:bottom w:w="0" w:type="dxa"/>
                    <w:right w:w="0" w:type="dxa"/>
                  </w:tcMar>
                </w:tcPr>
                <w:p w14:paraId="7BBDC396" w14:textId="20E34055"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62566834"/>
                      <w14:checkbox>
                        <w14:checked w14:val="0"/>
                        <w14:checkedState w14:val="2612" w14:font="MS Gothic"/>
                        <w14:uncheckedState w14:val="2610" w14:font="MS Gothic"/>
                      </w14:checkbox>
                    </w:sdtPr>
                    <w:sdtEndPr/>
                    <w:sdtContent>
                      <w:r w:rsidR="0083593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A054E53"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789A914D" w14:textId="0248F7BE"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12.2</w:t>
                  </w:r>
                  <w:r w:rsidR="002405CE"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2405CE" w:rsidRPr="00374288" w14:paraId="66F201E5" w14:textId="77777777" w:rsidTr="00C0640C">
              <w:tc>
                <w:tcPr>
                  <w:tcW w:w="400" w:type="dxa"/>
                  <w:tcMar>
                    <w:top w:w="0" w:type="dxa"/>
                    <w:left w:w="0" w:type="dxa"/>
                    <w:bottom w:w="0" w:type="dxa"/>
                    <w:right w:w="0" w:type="dxa"/>
                  </w:tcMar>
                </w:tcPr>
                <w:p w14:paraId="15F39EE3" w14:textId="69D9507E"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38463026"/>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E232390"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65180E85" w14:textId="4454EEB1"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12.4</w:t>
                  </w:r>
                  <w:r w:rsidR="002405CE"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bl>
          <w:p w14:paraId="6D3F9883" w14:textId="77777777" w:rsidR="00085E70" w:rsidRPr="00374288" w:rsidRDefault="00085E70" w:rsidP="00C0640C">
            <w:pPr>
              <w:rPr>
                <w:rFonts w:ascii="Times New Roman" w:hAnsi="Times New Roman" w:cs="Times New Roman"/>
                <w:sz w:val="24"/>
              </w:rPr>
            </w:pPr>
          </w:p>
        </w:tc>
      </w:tr>
    </w:tbl>
    <w:p w14:paraId="6E9F4340" w14:textId="77777777" w:rsidR="00085E70" w:rsidRPr="00374288" w:rsidRDefault="00085E70"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7419D9A5" w14:textId="77777777" w:rsidTr="00C0640C">
        <w:tc>
          <w:tcPr>
            <w:tcW w:w="5000" w:type="pct"/>
            <w:tcMar>
              <w:top w:w="0" w:type="dxa"/>
              <w:left w:w="0" w:type="dxa"/>
              <w:bottom w:w="0" w:type="dxa"/>
              <w:right w:w="0" w:type="dxa"/>
            </w:tcMar>
            <w:vAlign w:val="center"/>
          </w:tcPr>
          <w:p w14:paraId="6EE3D01B" w14:textId="407264FC"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2. Is this battery voltage </w:t>
            </w:r>
            <w:r w:rsidR="00D17794" w:rsidRPr="0084390F">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2405CE" w:rsidRPr="00374288" w14:paraId="3E44F941" w14:textId="77777777" w:rsidTr="00C0640C">
              <w:tc>
                <w:tcPr>
                  <w:tcW w:w="400" w:type="dxa"/>
                  <w:tcMar>
                    <w:top w:w="0" w:type="dxa"/>
                    <w:left w:w="0" w:type="dxa"/>
                    <w:bottom w:w="0" w:type="dxa"/>
                    <w:right w:w="0" w:type="dxa"/>
                  </w:tcMar>
                </w:tcPr>
                <w:p w14:paraId="34B37E57" w14:textId="7F98E099"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97305944"/>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502A40C"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315C5566"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2405CE" w:rsidRPr="00374288" w14:paraId="75290920" w14:textId="77777777" w:rsidTr="00C0640C">
              <w:tc>
                <w:tcPr>
                  <w:tcW w:w="400" w:type="dxa"/>
                  <w:tcMar>
                    <w:top w:w="0" w:type="dxa"/>
                    <w:left w:w="0" w:type="dxa"/>
                    <w:bottom w:w="0" w:type="dxa"/>
                    <w:right w:w="0" w:type="dxa"/>
                  </w:tcMar>
                </w:tcPr>
                <w:p w14:paraId="771B0C39" w14:textId="6CC2B836"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84408506"/>
                      <w14:checkbox>
                        <w14:checked w14:val="0"/>
                        <w14:checkedState w14:val="2612" w14:font="MS Gothic"/>
                        <w14:uncheckedState w14:val="2610" w14:font="MS Gothic"/>
                      </w14:checkbox>
                    </w:sdtPr>
                    <w:sdtEndPr/>
                    <w:sdtContent>
                      <w:r w:rsidR="0083593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3B0F033"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5FBBA5C" w14:textId="505DD1D3"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w:t>
                  </w:r>
                  <w:r w:rsidR="00613C50" w:rsidRPr="0084390F">
                    <w:rPr>
                      <w:rFonts w:ascii="Times New Roman" w:eastAsia="Times New Roman" w:hAnsi="Times New Roman" w:cs="Times New Roman"/>
                      <w:sz w:val="24"/>
                    </w:rPr>
                    <w:t>50</w:t>
                  </w:r>
                  <w:r w:rsidRPr="0084390F">
                    <w:rPr>
                      <w:rFonts w:ascii="Times New Roman" w:eastAsia="Times New Roman" w:hAnsi="Times New Roman" w:cs="Times New Roman"/>
                      <w:sz w:val="24"/>
                    </w:rPr>
                    <w:t>% discharged battery</w:t>
                  </w:r>
                </w:p>
              </w:tc>
            </w:tr>
            <w:tr w:rsidR="002405CE" w:rsidRPr="00374288" w14:paraId="1B7DA4F4" w14:textId="77777777" w:rsidTr="00C0640C">
              <w:tc>
                <w:tcPr>
                  <w:tcW w:w="400" w:type="dxa"/>
                  <w:tcMar>
                    <w:top w:w="0" w:type="dxa"/>
                    <w:left w:w="0" w:type="dxa"/>
                    <w:bottom w:w="0" w:type="dxa"/>
                    <w:right w:w="0" w:type="dxa"/>
                  </w:tcMar>
                </w:tcPr>
                <w:p w14:paraId="4250092F" w14:textId="2DB921E1"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3391776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37D33F5"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453EF65A"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2405CE" w:rsidRPr="00374288" w14:paraId="7088D4CB" w14:textId="77777777" w:rsidTr="00C0640C">
              <w:tc>
                <w:tcPr>
                  <w:tcW w:w="400" w:type="dxa"/>
                  <w:tcMar>
                    <w:top w:w="0" w:type="dxa"/>
                    <w:left w:w="0" w:type="dxa"/>
                    <w:bottom w:w="0" w:type="dxa"/>
                    <w:right w:w="0" w:type="dxa"/>
                  </w:tcMar>
                </w:tcPr>
                <w:p w14:paraId="3E2DD857" w14:textId="4806F674"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72266802"/>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FD1682E"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1F96A01A"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tr>
          </w:tbl>
          <w:p w14:paraId="4C58574C" w14:textId="77777777" w:rsidR="00085E70" w:rsidRPr="00374288" w:rsidRDefault="00085E70" w:rsidP="00C0640C">
            <w:pPr>
              <w:rPr>
                <w:rFonts w:ascii="Times New Roman" w:hAnsi="Times New Roman" w:cs="Times New Roman"/>
                <w:sz w:val="24"/>
              </w:rPr>
            </w:pPr>
          </w:p>
        </w:tc>
      </w:tr>
    </w:tbl>
    <w:p w14:paraId="1EBF8362" w14:textId="77777777" w:rsidR="00085E70" w:rsidRPr="00374288" w:rsidRDefault="00085E70" w:rsidP="0084390F">
      <w:pPr>
        <w:rPr>
          <w:rFonts w:ascii="Times New Roman" w:hAnsi="Times New Roman" w:cs="Times New Roman"/>
          <w:sz w:val="24"/>
        </w:rPr>
      </w:pPr>
    </w:p>
    <w:p w14:paraId="34200491" w14:textId="77777777" w:rsidR="00085E70" w:rsidRPr="00374288" w:rsidRDefault="00085E70" w:rsidP="0084390F">
      <w:pPr>
        <w:rPr>
          <w:rFonts w:ascii="Times New Roman" w:hAnsi="Times New Roman" w:cs="Times New Roman"/>
          <w:sz w:val="24"/>
        </w:rPr>
      </w:pPr>
      <w:r w:rsidRPr="00374288">
        <w:rPr>
          <w:rFonts w:ascii="Times New Roman" w:hAnsi="Times New Roman" w:cs="Times New Roman"/>
          <w:sz w:val="24"/>
        </w:rPr>
        <w:t>Perform a charging system load test (</w:t>
      </w:r>
      <w:r w:rsidRPr="0084390F">
        <w:rPr>
          <w:rFonts w:ascii="Times New Roman" w:hAnsi="Times New Roman" w:cs="Times New Roman"/>
          <w:i/>
          <w:iCs/>
          <w:sz w:val="24"/>
        </w:rPr>
        <w:t>instructions for this are in scenario 1</w:t>
      </w:r>
      <w:r w:rsidRPr="00374288">
        <w:rPr>
          <w:rFonts w:ascii="Times New Roman" w:hAnsi="Times New Roman" w:cs="Times New Roman"/>
          <w:sz w:val="24"/>
        </w:rPr>
        <w:t>)</w:t>
      </w:r>
    </w:p>
    <w:p w14:paraId="4B5C10D5" w14:textId="77777777" w:rsidR="00085E70" w:rsidRPr="00374288" w:rsidRDefault="00085E70"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3FBE7C84" w14:textId="77777777" w:rsidTr="00C0640C">
        <w:tc>
          <w:tcPr>
            <w:tcW w:w="5000" w:type="pct"/>
            <w:tcMar>
              <w:top w:w="0" w:type="dxa"/>
              <w:left w:w="0" w:type="dxa"/>
              <w:bottom w:w="0" w:type="dxa"/>
              <w:right w:w="0" w:type="dxa"/>
            </w:tcMar>
            <w:vAlign w:val="center"/>
          </w:tcPr>
          <w:p w14:paraId="25FE9346"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3. Does this charging system pass the load test?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405CE" w:rsidRPr="00374288" w14:paraId="69DFC9D2" w14:textId="77777777" w:rsidTr="00C0640C">
              <w:tc>
                <w:tcPr>
                  <w:tcW w:w="400" w:type="dxa"/>
                  <w:tcMar>
                    <w:top w:w="0" w:type="dxa"/>
                    <w:left w:w="0" w:type="dxa"/>
                    <w:bottom w:w="0" w:type="dxa"/>
                    <w:right w:w="0" w:type="dxa"/>
                  </w:tcMar>
                </w:tcPr>
                <w:p w14:paraId="32649A61" w14:textId="4134832F"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2167204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8834CAF"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021C06C"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Yes</w:t>
                  </w:r>
                </w:p>
              </w:tc>
            </w:tr>
            <w:tr w:rsidR="002405CE" w:rsidRPr="00374288" w14:paraId="501685E6" w14:textId="77777777" w:rsidTr="00C0640C">
              <w:tc>
                <w:tcPr>
                  <w:tcW w:w="400" w:type="dxa"/>
                  <w:tcMar>
                    <w:top w:w="0" w:type="dxa"/>
                    <w:left w:w="0" w:type="dxa"/>
                    <w:bottom w:w="0" w:type="dxa"/>
                    <w:right w:w="0" w:type="dxa"/>
                  </w:tcMar>
                </w:tcPr>
                <w:p w14:paraId="494E6E48" w14:textId="46F69E50"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89123899"/>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0E996B2"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7C4722FF"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No</w:t>
                  </w:r>
                </w:p>
              </w:tc>
            </w:tr>
          </w:tbl>
          <w:p w14:paraId="0B1BACBD" w14:textId="77777777" w:rsidR="00085E70" w:rsidRPr="00374288" w:rsidRDefault="00085E70" w:rsidP="00C0640C">
            <w:pPr>
              <w:rPr>
                <w:rFonts w:ascii="Times New Roman" w:hAnsi="Times New Roman" w:cs="Times New Roman"/>
                <w:sz w:val="24"/>
              </w:rPr>
            </w:pPr>
          </w:p>
        </w:tc>
      </w:tr>
    </w:tbl>
    <w:p w14:paraId="09BBB417" w14:textId="77777777" w:rsidR="00085E70" w:rsidRPr="00374288" w:rsidRDefault="00085E70" w:rsidP="00085E70">
      <w:pPr>
        <w:rPr>
          <w:rFonts w:ascii="Times New Roman" w:hAnsi="Times New Roman" w:cs="Times New Roman"/>
          <w:sz w:val="24"/>
        </w:rPr>
      </w:pPr>
    </w:p>
    <w:p w14:paraId="00F88B8F" w14:textId="0895F080" w:rsidR="00085E70" w:rsidRPr="00374288" w:rsidRDefault="00085E70" w:rsidP="00085E70">
      <w:pPr>
        <w:rPr>
          <w:rFonts w:ascii="Times New Roman" w:hAnsi="Times New Roman" w:cs="Times New Roman"/>
          <w:sz w:val="24"/>
        </w:rPr>
      </w:pPr>
      <w:r w:rsidRPr="00374288">
        <w:rPr>
          <w:rFonts w:ascii="Times New Roman" w:hAnsi="Times New Roman" w:cs="Times New Roman"/>
          <w:sz w:val="24"/>
        </w:rPr>
        <w:t>If you answered Y</w:t>
      </w:r>
      <w:r w:rsidR="00686C30" w:rsidRPr="00374288">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686C30" w:rsidRPr="00374288">
        <w:rPr>
          <w:rFonts w:ascii="Times New Roman" w:hAnsi="Times New Roman" w:cs="Times New Roman"/>
          <w:sz w:val="24"/>
        </w:rPr>
        <w:t>o</w:t>
      </w:r>
      <w:r w:rsidRPr="00374288">
        <w:rPr>
          <w:rFonts w:ascii="Times New Roman" w:hAnsi="Times New Roman" w:cs="Times New Roman"/>
          <w:sz w:val="24"/>
        </w:rPr>
        <w:t>, go to question 7.</w:t>
      </w:r>
    </w:p>
    <w:p w14:paraId="5A0E9F13" w14:textId="77777777" w:rsidR="00085E70" w:rsidRPr="00374288" w:rsidRDefault="00085E70" w:rsidP="00085E70">
      <w:pPr>
        <w:rPr>
          <w:rFonts w:ascii="Times New Roman" w:hAnsi="Times New Roman" w:cs="Times New Roman"/>
          <w:sz w:val="24"/>
        </w:rPr>
      </w:pPr>
    </w:p>
    <w:p w14:paraId="7DF98998" w14:textId="77777777" w:rsidR="00085E70" w:rsidRPr="00374288" w:rsidRDefault="00085E70" w:rsidP="00085E70">
      <w:pPr>
        <w:pStyle w:val="p"/>
        <w:rPr>
          <w:rFonts w:ascii="Times New Roman" w:hAnsi="Times New Roman" w:cs="Times New Roman"/>
          <w:sz w:val="24"/>
        </w:rPr>
      </w:pPr>
      <w:r w:rsidRPr="0084390F">
        <w:rPr>
          <w:rFonts w:ascii="Times New Roman" w:eastAsia="Times New Roman" w:hAnsi="Times New Roman" w:cs="Times New Roman"/>
          <w:sz w:val="24"/>
        </w:rPr>
        <w:t>4. Is the B terminal to battery positive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405CE" w:rsidRPr="00374288" w14:paraId="1337C0A0" w14:textId="77777777" w:rsidTr="00C0640C">
        <w:tc>
          <w:tcPr>
            <w:tcW w:w="400" w:type="dxa"/>
            <w:tcMar>
              <w:top w:w="0" w:type="dxa"/>
              <w:left w:w="0" w:type="dxa"/>
              <w:bottom w:w="0" w:type="dxa"/>
              <w:right w:w="0" w:type="dxa"/>
            </w:tcMar>
          </w:tcPr>
          <w:p w14:paraId="692094E3" w14:textId="7B380802"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54707098"/>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1FCAE4B"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5B74750"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C28AAC8" w14:textId="77777777" w:rsidTr="00C0640C">
        <w:tc>
          <w:tcPr>
            <w:tcW w:w="400" w:type="dxa"/>
            <w:tcMar>
              <w:top w:w="0" w:type="dxa"/>
              <w:left w:w="0" w:type="dxa"/>
              <w:bottom w:w="0" w:type="dxa"/>
              <w:right w:w="0" w:type="dxa"/>
            </w:tcMar>
          </w:tcPr>
          <w:p w14:paraId="5CE577A4" w14:textId="06B92A52"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537245215"/>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A2BAD49"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8A3BA23"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2F2C7ADF" w14:textId="77777777" w:rsidR="00085E70" w:rsidRPr="00374288" w:rsidRDefault="00085E70" w:rsidP="00085E70">
      <w:pPr>
        <w:rPr>
          <w:rFonts w:ascii="Times New Roman" w:hAnsi="Times New Roman" w:cs="Times New Roman"/>
          <w:sz w:val="24"/>
        </w:rPr>
      </w:pPr>
    </w:p>
    <w:p w14:paraId="58728A09" w14:textId="4289B35B" w:rsidR="00085E70" w:rsidRPr="00374288" w:rsidRDefault="00085E70" w:rsidP="00085E70">
      <w:pPr>
        <w:rPr>
          <w:rFonts w:ascii="Times New Roman" w:hAnsi="Times New Roman" w:cs="Times New Roman"/>
          <w:sz w:val="24"/>
        </w:rPr>
      </w:pPr>
      <w:r w:rsidRPr="00374288">
        <w:rPr>
          <w:rFonts w:ascii="Times New Roman" w:hAnsi="Times New Roman" w:cs="Times New Roman"/>
          <w:sz w:val="24"/>
        </w:rPr>
        <w:t xml:space="preserve">If you answered </w:t>
      </w:r>
      <w:r w:rsidR="00686C30" w:rsidRPr="00374288">
        <w:rPr>
          <w:rFonts w:ascii="Times New Roman" w:hAnsi="Times New Roman" w:cs="Times New Roman"/>
          <w:sz w:val="24"/>
        </w:rPr>
        <w:t>Yes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w:t>
      </w:r>
      <w:r w:rsidR="00686C30" w:rsidRPr="00374288">
        <w:rPr>
          <w:rFonts w:ascii="Times New Roman" w:hAnsi="Times New Roman" w:cs="Times New Roman"/>
          <w:sz w:val="24"/>
        </w:rPr>
        <w:t>No</w:t>
      </w:r>
      <w:r w:rsidRPr="00374288">
        <w:rPr>
          <w:rFonts w:ascii="Times New Roman" w:hAnsi="Times New Roman" w:cs="Times New Roman"/>
          <w:sz w:val="24"/>
        </w:rPr>
        <w:t>, go to question 7.</w:t>
      </w:r>
    </w:p>
    <w:p w14:paraId="3D2670FB" w14:textId="77777777" w:rsidR="00085E70" w:rsidRPr="00374288" w:rsidRDefault="00085E70" w:rsidP="00085E70">
      <w:pPr>
        <w:rPr>
          <w:rFonts w:ascii="Times New Roman" w:hAnsi="Times New Roman" w:cs="Times New Roman"/>
          <w:sz w:val="24"/>
        </w:rPr>
      </w:pPr>
    </w:p>
    <w:p w14:paraId="06C934BD" w14:textId="150FEDBE" w:rsidR="00085E70" w:rsidRPr="00374288" w:rsidRDefault="00C62862" w:rsidP="00085E70">
      <w:pPr>
        <w:pStyle w:val="p"/>
        <w:rPr>
          <w:rFonts w:ascii="Times New Roman" w:hAnsi="Times New Roman" w:cs="Times New Roman"/>
          <w:sz w:val="24"/>
        </w:rPr>
      </w:pPr>
      <w:r w:rsidRPr="0084390F">
        <w:rPr>
          <w:rFonts w:ascii="Times New Roman" w:eastAsia="Times New Roman" w:hAnsi="Times New Roman" w:cs="Times New Roman"/>
          <w:sz w:val="24"/>
        </w:rPr>
        <w:lastRenderedPageBreak/>
        <w:t>5</w:t>
      </w:r>
      <w:r w:rsidR="00085E70" w:rsidRPr="0084390F">
        <w:rPr>
          <w:rFonts w:ascii="Times New Roman" w:eastAsia="Times New Roman" w:hAnsi="Times New Roman" w:cs="Times New Roman"/>
          <w:sz w:val="24"/>
        </w:rPr>
        <w:t>. Is the generator ground to battery negative terminal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405CE" w:rsidRPr="00374288" w14:paraId="49FA891F" w14:textId="77777777" w:rsidTr="00C0640C">
        <w:tc>
          <w:tcPr>
            <w:tcW w:w="400" w:type="dxa"/>
            <w:tcMar>
              <w:top w:w="0" w:type="dxa"/>
              <w:left w:w="0" w:type="dxa"/>
              <w:bottom w:w="0" w:type="dxa"/>
              <w:right w:w="0" w:type="dxa"/>
            </w:tcMar>
          </w:tcPr>
          <w:p w14:paraId="6FF8EB2F" w14:textId="37B27A88"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655029866"/>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B635094"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C1703D2"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790449C" w14:textId="77777777" w:rsidTr="00C0640C">
        <w:tc>
          <w:tcPr>
            <w:tcW w:w="400" w:type="dxa"/>
            <w:tcMar>
              <w:top w:w="0" w:type="dxa"/>
              <w:left w:w="0" w:type="dxa"/>
              <w:bottom w:w="0" w:type="dxa"/>
              <w:right w:w="0" w:type="dxa"/>
            </w:tcMar>
          </w:tcPr>
          <w:p w14:paraId="2B6B5197" w14:textId="4DA5302D"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5847395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F25D3D7"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793CAB9B"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64A4CC57" w14:textId="77777777" w:rsidR="00085E70" w:rsidRPr="00374288" w:rsidRDefault="00085E70" w:rsidP="00085E70">
      <w:pPr>
        <w:rPr>
          <w:rFonts w:ascii="Times New Roman" w:hAnsi="Times New Roman" w:cs="Times New Roman"/>
          <w:sz w:val="24"/>
        </w:rPr>
      </w:pPr>
    </w:p>
    <w:p w14:paraId="2140243D" w14:textId="52C1B64B" w:rsidR="00085E70" w:rsidRPr="00374288" w:rsidRDefault="00085E70" w:rsidP="00085E70">
      <w:pPr>
        <w:rPr>
          <w:rFonts w:ascii="Times New Roman" w:hAnsi="Times New Roman" w:cs="Times New Roman"/>
          <w:sz w:val="24"/>
        </w:rPr>
      </w:pPr>
      <w:r w:rsidRPr="00374288">
        <w:rPr>
          <w:rFonts w:ascii="Times New Roman" w:hAnsi="Times New Roman" w:cs="Times New Roman"/>
          <w:sz w:val="24"/>
        </w:rPr>
        <w:t xml:space="preserve">If you answered </w:t>
      </w:r>
      <w:r w:rsidR="00686C30" w:rsidRPr="00374288">
        <w:rPr>
          <w:rFonts w:ascii="Times New Roman" w:hAnsi="Times New Roman" w:cs="Times New Roman"/>
          <w:sz w:val="24"/>
        </w:rPr>
        <w:t>Yes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w:t>
      </w:r>
      <w:r w:rsidR="00686C30" w:rsidRPr="00374288">
        <w:rPr>
          <w:rFonts w:ascii="Times New Roman" w:hAnsi="Times New Roman" w:cs="Times New Roman"/>
          <w:sz w:val="24"/>
        </w:rPr>
        <w:t>No</w:t>
      </w:r>
      <w:r w:rsidRPr="00374288">
        <w:rPr>
          <w:rFonts w:ascii="Times New Roman" w:hAnsi="Times New Roman" w:cs="Times New Roman"/>
          <w:sz w:val="24"/>
        </w:rPr>
        <w:t>, go to question 7.</w:t>
      </w:r>
    </w:p>
    <w:p w14:paraId="34BAEA97" w14:textId="77777777" w:rsidR="00085E70" w:rsidRPr="00374288" w:rsidRDefault="00085E70" w:rsidP="00085E70">
      <w:pPr>
        <w:rPr>
          <w:rFonts w:ascii="Times New Roman" w:hAnsi="Times New Roman" w:cs="Times New Roman"/>
          <w:sz w:val="24"/>
        </w:rPr>
      </w:pPr>
    </w:p>
    <w:p w14:paraId="01C65FB4" w14:textId="6C7B317C" w:rsidR="00085E70" w:rsidRPr="00374288" w:rsidRDefault="00C62862" w:rsidP="00085E70">
      <w:pPr>
        <w:pStyle w:val="p"/>
        <w:rPr>
          <w:rFonts w:ascii="Times New Roman" w:hAnsi="Times New Roman" w:cs="Times New Roman"/>
          <w:sz w:val="24"/>
        </w:rPr>
      </w:pPr>
      <w:r w:rsidRPr="0084390F">
        <w:rPr>
          <w:rFonts w:ascii="Times New Roman" w:eastAsia="Times New Roman" w:hAnsi="Times New Roman" w:cs="Times New Roman"/>
          <w:sz w:val="24"/>
        </w:rPr>
        <w:t>6</w:t>
      </w:r>
      <w:r w:rsidR="00085E70" w:rsidRPr="0084390F">
        <w:rPr>
          <w:rFonts w:ascii="Times New Roman" w:eastAsia="Times New Roman" w:hAnsi="Times New Roman" w:cs="Times New Roman"/>
          <w:sz w:val="24"/>
        </w:rPr>
        <w:t>. Is the brown</w:t>
      </w:r>
      <w:r w:rsidR="003E603E">
        <w:rPr>
          <w:rFonts w:ascii="Times New Roman" w:eastAsia="Times New Roman" w:hAnsi="Times New Roman" w:cs="Times New Roman"/>
          <w:sz w:val="24"/>
        </w:rPr>
        <w:t>-</w:t>
      </w:r>
      <w:r w:rsidR="00085E70"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405CE" w:rsidRPr="00374288" w14:paraId="0D189E84" w14:textId="77777777" w:rsidTr="00C0640C">
        <w:tc>
          <w:tcPr>
            <w:tcW w:w="400" w:type="dxa"/>
            <w:tcMar>
              <w:top w:w="0" w:type="dxa"/>
              <w:left w:w="0" w:type="dxa"/>
              <w:bottom w:w="0" w:type="dxa"/>
              <w:right w:w="0" w:type="dxa"/>
            </w:tcMar>
          </w:tcPr>
          <w:p w14:paraId="32521C63" w14:textId="4D2664DF"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38086609"/>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317CAF3"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2D1939D"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6B2A38E3" w14:textId="77777777" w:rsidTr="00C0640C">
        <w:tc>
          <w:tcPr>
            <w:tcW w:w="400" w:type="dxa"/>
            <w:tcMar>
              <w:top w:w="0" w:type="dxa"/>
              <w:left w:w="0" w:type="dxa"/>
              <w:bottom w:w="0" w:type="dxa"/>
              <w:right w:w="0" w:type="dxa"/>
            </w:tcMar>
          </w:tcPr>
          <w:p w14:paraId="0485F570" w14:textId="18A30E95"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65833805"/>
                <w14:checkbox>
                  <w14:checked w14:val="0"/>
                  <w14:checkedState w14:val="2612" w14:font="MS Gothic"/>
                  <w14:uncheckedState w14:val="2610" w14:font="MS Gothic"/>
                </w14:checkbox>
              </w:sdtPr>
              <w:sdtEndPr/>
              <w:sdtContent>
                <w:r w:rsidR="0083593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225881B"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4E3330D"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4DD53B06" w14:textId="77777777" w:rsidR="00085E70" w:rsidRPr="00374288" w:rsidRDefault="00085E70" w:rsidP="00085E70">
      <w:pPr>
        <w:rPr>
          <w:rFonts w:ascii="Times New Roman" w:hAnsi="Times New Roman" w:cs="Times New Roman"/>
          <w:sz w:val="24"/>
        </w:rPr>
      </w:pPr>
    </w:p>
    <w:p w14:paraId="08463804" w14:textId="6D095A40" w:rsidR="00085E70" w:rsidRPr="00374288" w:rsidRDefault="00085E70" w:rsidP="00085E70">
      <w:pPr>
        <w:rPr>
          <w:rFonts w:ascii="Times New Roman" w:hAnsi="Times New Roman" w:cs="Times New Roman"/>
          <w:sz w:val="24"/>
        </w:rPr>
      </w:pPr>
      <w:r w:rsidRPr="00374288">
        <w:rPr>
          <w:rFonts w:ascii="Times New Roman" w:hAnsi="Times New Roman" w:cs="Times New Roman"/>
          <w:sz w:val="24"/>
        </w:rPr>
        <w:t xml:space="preserve">If you answered </w:t>
      </w:r>
      <w:r w:rsidR="00686C30" w:rsidRPr="00374288">
        <w:rPr>
          <w:rFonts w:ascii="Times New Roman" w:hAnsi="Times New Roman" w:cs="Times New Roman"/>
          <w:sz w:val="24"/>
        </w:rPr>
        <w:t>Yes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w:t>
      </w:r>
      <w:r w:rsidR="00686C30" w:rsidRPr="00374288">
        <w:rPr>
          <w:rFonts w:ascii="Times New Roman" w:hAnsi="Times New Roman" w:cs="Times New Roman"/>
          <w:sz w:val="24"/>
        </w:rPr>
        <w:t>No</w:t>
      </w:r>
      <w:r w:rsidRPr="00374288">
        <w:rPr>
          <w:rFonts w:ascii="Times New Roman" w:hAnsi="Times New Roman" w:cs="Times New Roman"/>
          <w:sz w:val="24"/>
        </w:rPr>
        <w:t>, go to question 7.</w:t>
      </w:r>
    </w:p>
    <w:p w14:paraId="08DF94F9" w14:textId="77777777" w:rsidR="00085E70" w:rsidRPr="00374288" w:rsidRDefault="00085E70" w:rsidP="00085E70">
      <w:pPr>
        <w:pStyle w:val="ListParagraph"/>
        <w:rPr>
          <w:rFonts w:ascii="Times New Roman" w:hAnsi="Times New Roman" w:cs="Times New Roman"/>
          <w:sz w:val="24"/>
        </w:rPr>
      </w:pPr>
    </w:p>
    <w:p w14:paraId="0462CBAF" w14:textId="1AD8373F" w:rsidR="00085E70" w:rsidRPr="00374288" w:rsidRDefault="00C62862" w:rsidP="00085E70">
      <w:pPr>
        <w:pStyle w:val="p"/>
        <w:rPr>
          <w:rFonts w:ascii="Times New Roman" w:hAnsi="Times New Roman" w:cs="Times New Roman"/>
          <w:sz w:val="24"/>
        </w:rPr>
      </w:pPr>
      <w:r w:rsidRPr="0084390F">
        <w:rPr>
          <w:rFonts w:ascii="Times New Roman" w:eastAsia="Times New Roman" w:hAnsi="Times New Roman" w:cs="Times New Roman"/>
          <w:sz w:val="24"/>
        </w:rPr>
        <w:t>7</w:t>
      </w:r>
      <w:r w:rsidR="00085E70" w:rsidRPr="0084390F">
        <w:rPr>
          <w:rFonts w:ascii="Times New Roman" w:eastAsia="Times New Roman" w:hAnsi="Times New Roman" w:cs="Times New Roman"/>
          <w:sz w:val="24"/>
        </w:rPr>
        <w:t>. Is the violet</w:t>
      </w:r>
      <w:r w:rsidR="003E603E">
        <w:rPr>
          <w:rFonts w:ascii="Times New Roman" w:eastAsia="Times New Roman" w:hAnsi="Times New Roman" w:cs="Times New Roman"/>
          <w:sz w:val="24"/>
        </w:rPr>
        <w:t>-</w:t>
      </w:r>
      <w:r w:rsidR="00085E70"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405CE" w:rsidRPr="00374288" w14:paraId="1C34C245" w14:textId="77777777" w:rsidTr="00C0640C">
        <w:tc>
          <w:tcPr>
            <w:tcW w:w="400" w:type="dxa"/>
            <w:tcMar>
              <w:top w:w="0" w:type="dxa"/>
              <w:left w:w="0" w:type="dxa"/>
              <w:bottom w:w="0" w:type="dxa"/>
              <w:right w:w="0" w:type="dxa"/>
            </w:tcMar>
          </w:tcPr>
          <w:p w14:paraId="5D2CA707" w14:textId="73CC383C"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30478381"/>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510A910"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3B328568"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3E180BA0" w14:textId="77777777" w:rsidTr="00C0640C">
        <w:tc>
          <w:tcPr>
            <w:tcW w:w="400" w:type="dxa"/>
            <w:tcMar>
              <w:top w:w="0" w:type="dxa"/>
              <w:left w:w="0" w:type="dxa"/>
              <w:bottom w:w="0" w:type="dxa"/>
              <w:right w:w="0" w:type="dxa"/>
            </w:tcMar>
          </w:tcPr>
          <w:p w14:paraId="2F0DA297" w14:textId="06159478"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50159928"/>
                <w14:checkbox>
                  <w14:checked w14:val="0"/>
                  <w14:checkedState w14:val="2612" w14:font="MS Gothic"/>
                  <w14:uncheckedState w14:val="2610" w14:font="MS Gothic"/>
                </w14:checkbox>
              </w:sdtPr>
              <w:sdtEndPr/>
              <w:sdtContent>
                <w:r w:rsidR="0083593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923464F"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94D1B2B"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3B82CC25" w14:textId="77777777" w:rsidR="00085E70" w:rsidRPr="00374288" w:rsidRDefault="00085E70" w:rsidP="00085E70">
      <w:pPr>
        <w:rPr>
          <w:rFonts w:ascii="Times New Roman" w:hAnsi="Times New Roman" w:cs="Times New Roman"/>
          <w:sz w:val="24"/>
        </w:rPr>
      </w:pPr>
    </w:p>
    <w:p w14:paraId="23DE8B2C" w14:textId="4FCE1113" w:rsidR="00085E70" w:rsidRPr="00374288" w:rsidRDefault="00085E70" w:rsidP="00085E70">
      <w:pPr>
        <w:rPr>
          <w:rFonts w:ascii="Times New Roman" w:hAnsi="Times New Roman" w:cs="Times New Roman"/>
          <w:sz w:val="24"/>
        </w:rPr>
      </w:pPr>
      <w:r w:rsidRPr="00374288">
        <w:rPr>
          <w:rFonts w:ascii="Times New Roman" w:hAnsi="Times New Roman" w:cs="Times New Roman"/>
          <w:sz w:val="24"/>
        </w:rPr>
        <w:t xml:space="preserve">If you answered </w:t>
      </w:r>
      <w:r w:rsidR="00686C30" w:rsidRPr="00374288">
        <w:rPr>
          <w:rFonts w:ascii="Times New Roman" w:hAnsi="Times New Roman" w:cs="Times New Roman"/>
          <w:sz w:val="24"/>
        </w:rPr>
        <w:t>Yes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N</w:t>
      </w:r>
      <w:r w:rsidR="00686C30" w:rsidRPr="00374288">
        <w:rPr>
          <w:rFonts w:ascii="Times New Roman" w:hAnsi="Times New Roman" w:cs="Times New Roman"/>
          <w:sz w:val="24"/>
        </w:rPr>
        <w:t>o</w:t>
      </w:r>
      <w:r w:rsidRPr="00374288">
        <w:rPr>
          <w:rFonts w:ascii="Times New Roman" w:hAnsi="Times New Roman" w:cs="Times New Roman"/>
          <w:sz w:val="24"/>
        </w:rPr>
        <w:t>, go to question 7.</w:t>
      </w:r>
    </w:p>
    <w:p w14:paraId="2B8DE7C2" w14:textId="77777777" w:rsidR="00085E70" w:rsidRPr="0084390F" w:rsidRDefault="00085E70" w:rsidP="00085E70">
      <w:pPr>
        <w:pStyle w:val="p"/>
        <w:rPr>
          <w:rFonts w:ascii="Times New Roman" w:eastAsia="Times New Roman" w:hAnsi="Times New Roman" w:cs="Times New Roman"/>
          <w:sz w:val="24"/>
        </w:rPr>
      </w:pPr>
    </w:p>
    <w:p w14:paraId="7E00CFF8" w14:textId="2F71EE5B" w:rsidR="00085E70" w:rsidRPr="00374288" w:rsidRDefault="00C62862" w:rsidP="00085E70">
      <w:pPr>
        <w:pStyle w:val="p"/>
        <w:rPr>
          <w:rFonts w:ascii="Times New Roman" w:hAnsi="Times New Roman" w:cs="Times New Roman"/>
          <w:sz w:val="24"/>
        </w:rPr>
      </w:pPr>
      <w:r w:rsidRPr="0084390F">
        <w:rPr>
          <w:rFonts w:ascii="Times New Roman" w:eastAsia="Times New Roman" w:hAnsi="Times New Roman" w:cs="Times New Roman"/>
          <w:sz w:val="24"/>
        </w:rPr>
        <w:t>8</w:t>
      </w:r>
      <w:r w:rsidR="00085E70" w:rsidRPr="0084390F">
        <w:rPr>
          <w:rFonts w:ascii="Times New Roman" w:eastAsia="Times New Roman" w:hAnsi="Times New Roman" w:cs="Times New Roman"/>
          <w:sz w:val="24"/>
        </w:rPr>
        <w:t>. Is the ECU ground</w:t>
      </w:r>
      <w:r w:rsidR="00686C30" w:rsidRPr="00374288">
        <w:rPr>
          <w:rFonts w:ascii="Times New Roman" w:eastAsia="Times New Roman" w:hAnsi="Times New Roman" w:cs="Times New Roman"/>
          <w:sz w:val="24"/>
        </w:rPr>
        <w:t>-</w:t>
      </w:r>
      <w:r w:rsidR="00085E70" w:rsidRPr="0084390F">
        <w:rPr>
          <w:rFonts w:ascii="Times New Roman" w:eastAsia="Times New Roman" w:hAnsi="Times New Roman" w:cs="Times New Roman"/>
          <w:sz w:val="24"/>
        </w:rPr>
        <w:t>wire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2405CE" w:rsidRPr="00374288" w14:paraId="76B34B0C" w14:textId="77777777" w:rsidTr="00C0640C">
        <w:tc>
          <w:tcPr>
            <w:tcW w:w="400" w:type="dxa"/>
            <w:tcMar>
              <w:top w:w="0" w:type="dxa"/>
              <w:left w:w="0" w:type="dxa"/>
              <w:bottom w:w="0" w:type="dxa"/>
              <w:right w:w="0" w:type="dxa"/>
            </w:tcMar>
          </w:tcPr>
          <w:p w14:paraId="00375CC7" w14:textId="40D1D47A"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28717821"/>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6EEDF2F"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4F5044F"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30BCF1F" w14:textId="77777777" w:rsidTr="00C0640C">
        <w:tc>
          <w:tcPr>
            <w:tcW w:w="400" w:type="dxa"/>
            <w:tcMar>
              <w:top w:w="0" w:type="dxa"/>
              <w:left w:w="0" w:type="dxa"/>
              <w:bottom w:w="0" w:type="dxa"/>
              <w:right w:w="0" w:type="dxa"/>
            </w:tcMar>
          </w:tcPr>
          <w:p w14:paraId="57531168" w14:textId="5AA3AD01"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509640485"/>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8CF9AF9"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F791447" w14:textId="77777777" w:rsidR="00085E70" w:rsidRPr="00374288" w:rsidRDefault="00085E70"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17159E3F" w14:textId="77777777" w:rsidR="00085E70" w:rsidRPr="00374288" w:rsidRDefault="00085E70" w:rsidP="00085E70">
      <w:pPr>
        <w:rPr>
          <w:rFonts w:ascii="Times New Roman" w:hAnsi="Times New Roman" w:cs="Times New Roman"/>
          <w:sz w:val="24"/>
        </w:rPr>
      </w:pPr>
    </w:p>
    <w:p w14:paraId="3364A364" w14:textId="1202FD4A" w:rsidR="00085E70" w:rsidRPr="00374288" w:rsidRDefault="00C62862" w:rsidP="00085E70">
      <w:pPr>
        <w:rPr>
          <w:rFonts w:ascii="Times New Roman" w:hAnsi="Times New Roman" w:cs="Times New Roman"/>
          <w:sz w:val="24"/>
        </w:rPr>
      </w:pPr>
      <w:r w:rsidRPr="00374288">
        <w:rPr>
          <w:rFonts w:ascii="Times New Roman" w:hAnsi="Times New Roman" w:cs="Times New Roman"/>
          <w:sz w:val="24"/>
        </w:rPr>
        <w:t>9</w:t>
      </w:r>
      <w:r w:rsidR="00085E70" w:rsidRPr="00374288">
        <w:rPr>
          <w:rFonts w:ascii="Times New Roman" w:hAnsi="Times New Roman" w:cs="Times New Roman"/>
          <w:sz w:val="24"/>
        </w:rPr>
        <w:t>. Based on your test results, what is the charging system fault for scenario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225"/>
      </w:tblGrid>
      <w:tr w:rsidR="002405CE" w:rsidRPr="00374288" w14:paraId="610DACDE" w14:textId="77777777" w:rsidTr="00C0640C">
        <w:tc>
          <w:tcPr>
            <w:tcW w:w="400" w:type="dxa"/>
            <w:tcMar>
              <w:top w:w="0" w:type="dxa"/>
              <w:left w:w="0" w:type="dxa"/>
              <w:bottom w:w="0" w:type="dxa"/>
              <w:right w:w="0" w:type="dxa"/>
            </w:tcMar>
          </w:tcPr>
          <w:p w14:paraId="36DCF843" w14:textId="514E6902"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417289778"/>
                <w14:checkbox>
                  <w14:checked w14:val="0"/>
                  <w14:checkedState w14:val="2612" w14:font="MS Gothic"/>
                  <w14:uncheckedState w14:val="2610" w14:font="MS Gothic"/>
                </w14:checkbox>
              </w:sdtPr>
              <w:sdtEndPr/>
              <w:sdtContent>
                <w:r w:rsidR="002405CE"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62D0060"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7743B25" w14:textId="3D681C04" w:rsidR="00085E70" w:rsidRPr="00374288" w:rsidRDefault="00835938" w:rsidP="00C0640C">
            <w:pPr>
              <w:pStyle w:val="p"/>
              <w:rPr>
                <w:rFonts w:ascii="Times New Roman" w:hAnsi="Times New Roman" w:cs="Times New Roman"/>
                <w:sz w:val="24"/>
              </w:rPr>
            </w:pPr>
            <w:r w:rsidRPr="0084390F">
              <w:rPr>
                <w:rFonts w:ascii="Times New Roman" w:eastAsia="Times New Roman" w:hAnsi="Times New Roman" w:cs="Times New Roman"/>
                <w:sz w:val="24"/>
              </w:rPr>
              <w:t>Internal generator component failure</w:t>
            </w:r>
            <w:r w:rsidR="00686C30"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open diode</w:t>
            </w:r>
            <w:r w:rsidR="00085E70" w:rsidRPr="0084390F">
              <w:rPr>
                <w:rFonts w:ascii="Times New Roman" w:eastAsia="Times New Roman" w:hAnsi="Times New Roman" w:cs="Times New Roman"/>
                <w:sz w:val="24"/>
              </w:rPr>
              <w:t xml:space="preserve"> </w:t>
            </w:r>
          </w:p>
        </w:tc>
      </w:tr>
      <w:tr w:rsidR="002405CE" w:rsidRPr="00374288" w14:paraId="3B8D118A" w14:textId="77777777" w:rsidTr="00C0640C">
        <w:tc>
          <w:tcPr>
            <w:tcW w:w="400" w:type="dxa"/>
            <w:tcMar>
              <w:top w:w="0" w:type="dxa"/>
              <w:left w:w="0" w:type="dxa"/>
              <w:bottom w:w="0" w:type="dxa"/>
              <w:right w:w="0" w:type="dxa"/>
            </w:tcMar>
          </w:tcPr>
          <w:p w14:paraId="64ADA3DA" w14:textId="21E2AA0F"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90340558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473CEEA"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19D5D65B" w14:textId="0539D9DC" w:rsidR="00085E70" w:rsidRPr="00374288" w:rsidRDefault="006B4C25" w:rsidP="00C0640C">
            <w:pPr>
              <w:pStyle w:val="p"/>
              <w:rPr>
                <w:rFonts w:ascii="Times New Roman" w:hAnsi="Times New Roman" w:cs="Times New Roman"/>
                <w:sz w:val="24"/>
              </w:rPr>
            </w:pPr>
            <w:r w:rsidRPr="0084390F">
              <w:rPr>
                <w:rFonts w:ascii="Times New Roman" w:eastAsia="Times New Roman" w:hAnsi="Times New Roman" w:cs="Times New Roman"/>
                <w:sz w:val="24"/>
              </w:rPr>
              <w:t>Brown wire fault</w:t>
            </w:r>
            <w:r w:rsidR="00686C30"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short to ground</w:t>
            </w:r>
          </w:p>
        </w:tc>
      </w:tr>
      <w:tr w:rsidR="002405CE" w:rsidRPr="00374288" w14:paraId="26438ACA" w14:textId="77777777" w:rsidTr="00C0640C">
        <w:tc>
          <w:tcPr>
            <w:tcW w:w="400" w:type="dxa"/>
            <w:tcMar>
              <w:top w:w="0" w:type="dxa"/>
              <w:left w:w="0" w:type="dxa"/>
              <w:bottom w:w="0" w:type="dxa"/>
              <w:right w:w="0" w:type="dxa"/>
            </w:tcMar>
          </w:tcPr>
          <w:p w14:paraId="2DE6A29E" w14:textId="08AC2048"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81055131"/>
                <w14:checkbox>
                  <w14:checked w14:val="0"/>
                  <w14:checkedState w14:val="2612" w14:font="MS Gothic"/>
                  <w14:uncheckedState w14:val="2610" w14:font="MS Gothic"/>
                </w14:checkbox>
              </w:sdtPr>
              <w:sdtEndPr/>
              <w:sdtContent>
                <w:r w:rsidR="0083593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3F945D1"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0CF8222B" w14:textId="191E817F" w:rsidR="00085E70" w:rsidRPr="00374288" w:rsidRDefault="008D2FE9" w:rsidP="00C0640C">
            <w:pPr>
              <w:pStyle w:val="p"/>
              <w:rPr>
                <w:rFonts w:ascii="Times New Roman" w:hAnsi="Times New Roman" w:cs="Times New Roman"/>
                <w:sz w:val="24"/>
              </w:rPr>
            </w:pPr>
            <w:r w:rsidRPr="0084390F">
              <w:rPr>
                <w:rFonts w:ascii="Times New Roman" w:eastAsia="Times New Roman" w:hAnsi="Times New Roman" w:cs="Times New Roman"/>
                <w:sz w:val="24"/>
              </w:rPr>
              <w:t>Brown wire fault</w:t>
            </w:r>
            <w:r w:rsidR="00686C30" w:rsidRPr="00374288">
              <w:rPr>
                <w:rFonts w:ascii="Times New Roman" w:eastAsia="Times New Roman" w:hAnsi="Times New Roman" w:cs="Times New Roman"/>
                <w:sz w:val="24"/>
              </w:rPr>
              <w:t>—</w:t>
            </w:r>
            <w:r w:rsidR="006B4C25" w:rsidRPr="0084390F">
              <w:rPr>
                <w:rFonts w:ascii="Times New Roman" w:eastAsia="Times New Roman" w:hAnsi="Times New Roman" w:cs="Times New Roman"/>
                <w:sz w:val="24"/>
              </w:rPr>
              <w:t>open circuit</w:t>
            </w:r>
          </w:p>
        </w:tc>
      </w:tr>
      <w:tr w:rsidR="002405CE" w:rsidRPr="00374288" w14:paraId="357DC08E" w14:textId="77777777" w:rsidTr="00C0640C">
        <w:tc>
          <w:tcPr>
            <w:tcW w:w="400" w:type="dxa"/>
            <w:tcMar>
              <w:top w:w="0" w:type="dxa"/>
              <w:left w:w="0" w:type="dxa"/>
              <w:bottom w:w="0" w:type="dxa"/>
              <w:right w:w="0" w:type="dxa"/>
            </w:tcMar>
          </w:tcPr>
          <w:p w14:paraId="08301F95" w14:textId="7E864B86" w:rsidR="00085E70" w:rsidRPr="00374288" w:rsidRDefault="00085E70"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89250331"/>
                <w14:checkbox>
                  <w14:checked w14:val="0"/>
                  <w14:checkedState w14:val="2612" w14:font="MS Gothic"/>
                  <w14:uncheckedState w14:val="2610" w14:font="MS Gothic"/>
                </w14:checkbox>
              </w:sdtPr>
              <w:sdtEndPr/>
              <w:sdtContent>
                <w:r w:rsidR="008D2FE9"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9385372" w14:textId="77777777" w:rsidR="00085E70" w:rsidRPr="00374288" w:rsidRDefault="00085E70"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40E61EB8" w14:textId="76FDBB51" w:rsidR="00085E70" w:rsidRPr="0084390F" w:rsidRDefault="00085E70" w:rsidP="00C0640C">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Violet wire fault</w:t>
            </w:r>
            <w:r w:rsidR="00686C30"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open circuit</w:t>
            </w:r>
          </w:p>
          <w:p w14:paraId="57355EAC" w14:textId="77777777" w:rsidR="00085E70" w:rsidRPr="00374288" w:rsidRDefault="00085E70" w:rsidP="00C0640C">
            <w:pPr>
              <w:pStyle w:val="p"/>
              <w:rPr>
                <w:rFonts w:ascii="Times New Roman" w:hAnsi="Times New Roman" w:cs="Times New Roman"/>
                <w:sz w:val="24"/>
              </w:rPr>
            </w:pPr>
          </w:p>
        </w:tc>
      </w:tr>
    </w:tbl>
    <w:p w14:paraId="5BAA05DC" w14:textId="626595B8" w:rsidR="00A73072" w:rsidRPr="00374288" w:rsidRDefault="00A73072" w:rsidP="00A73072">
      <w:pPr>
        <w:rPr>
          <w:rFonts w:ascii="Times New Roman" w:hAnsi="Times New Roman" w:cs="Times New Roman"/>
          <w:i/>
          <w:iCs/>
          <w:sz w:val="24"/>
        </w:rPr>
      </w:pPr>
      <w:r w:rsidRPr="00374288">
        <w:rPr>
          <w:rFonts w:ascii="Times New Roman" w:hAnsi="Times New Roman" w:cs="Times New Roman"/>
          <w:i/>
          <w:iCs/>
          <w:sz w:val="24"/>
        </w:rPr>
        <w:t>This completes scenario 5. Continue to scenario 6.</w:t>
      </w:r>
    </w:p>
    <w:p w14:paraId="3450D9C9" w14:textId="77777777" w:rsidR="00085E70" w:rsidRPr="00374288" w:rsidRDefault="00085E70" w:rsidP="00085E70">
      <w:pPr>
        <w:rPr>
          <w:rFonts w:ascii="Times New Roman" w:hAnsi="Times New Roman" w:cs="Times New Roman"/>
          <w:sz w:val="24"/>
        </w:rPr>
      </w:pPr>
    </w:p>
    <w:p w14:paraId="43C55C8C" w14:textId="79513AC0" w:rsidR="00C62862" w:rsidRPr="00374288" w:rsidRDefault="00F80EFA" w:rsidP="00C62862">
      <w:pPr>
        <w:rPr>
          <w:rFonts w:ascii="Times New Roman" w:hAnsi="Times New Roman" w:cs="Times New Roman"/>
          <w:b/>
          <w:bCs/>
          <w:sz w:val="24"/>
        </w:rPr>
      </w:pPr>
      <w:hyperlink r:id="rId12" w:history="1">
        <w:r w:rsidR="00C62862" w:rsidRPr="00374288">
          <w:rPr>
            <w:rStyle w:val="Hyperlink"/>
            <w:rFonts w:ascii="Times New Roman" w:hAnsi="Times New Roman" w:cs="Times New Roman"/>
            <w:b/>
            <w:bCs/>
            <w:sz w:val="24"/>
          </w:rPr>
          <w:t>Charging System Scenario 6</w:t>
        </w:r>
      </w:hyperlink>
    </w:p>
    <w:p w14:paraId="057C2EDF" w14:textId="77777777" w:rsidR="00C62862" w:rsidRPr="00374288" w:rsidRDefault="00C62862" w:rsidP="00C62862">
      <w:pPr>
        <w:rPr>
          <w:rFonts w:ascii="Times New Roman" w:hAnsi="Times New Roman" w:cs="Times New Roman"/>
          <w:sz w:val="24"/>
        </w:rPr>
      </w:pPr>
    </w:p>
    <w:p w14:paraId="081EC37C" w14:textId="68E2F084"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The vehicle has needed a jump</w:t>
      </w:r>
      <w:r w:rsidR="0072633B" w:rsidRPr="00374288">
        <w:rPr>
          <w:rFonts w:ascii="Times New Roman" w:hAnsi="Times New Roman" w:cs="Times New Roman"/>
          <w:sz w:val="24"/>
        </w:rPr>
        <w:t>-</w:t>
      </w:r>
      <w:r w:rsidRPr="00374288">
        <w:rPr>
          <w:rFonts w:ascii="Times New Roman" w:hAnsi="Times New Roman" w:cs="Times New Roman"/>
          <w:sz w:val="24"/>
        </w:rPr>
        <w:t xml:space="preserve">start in the morning after the customer </w:t>
      </w:r>
      <w:r w:rsidR="00A72219" w:rsidRPr="00374288">
        <w:rPr>
          <w:rFonts w:ascii="Times New Roman" w:hAnsi="Times New Roman" w:cs="Times New Roman"/>
          <w:sz w:val="24"/>
        </w:rPr>
        <w:t xml:space="preserve">drives </w:t>
      </w:r>
      <w:r w:rsidR="00846F92">
        <w:rPr>
          <w:rFonts w:ascii="Times New Roman" w:hAnsi="Times New Roman" w:cs="Times New Roman"/>
          <w:sz w:val="24"/>
        </w:rPr>
        <w:t xml:space="preserve">it </w:t>
      </w:r>
      <w:r w:rsidRPr="00374288">
        <w:rPr>
          <w:rFonts w:ascii="Times New Roman" w:hAnsi="Times New Roman" w:cs="Times New Roman"/>
          <w:sz w:val="24"/>
        </w:rPr>
        <w:t xml:space="preserve">home the night before. </w:t>
      </w:r>
    </w:p>
    <w:p w14:paraId="1F3E0E71" w14:textId="77777777" w:rsidR="00C62862" w:rsidRPr="00374288" w:rsidRDefault="00C62862" w:rsidP="00C62862">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72633B" w:rsidRPr="00374288" w14:paraId="6538DE2E" w14:textId="77777777" w:rsidTr="00C0640C">
        <w:tc>
          <w:tcPr>
            <w:tcW w:w="5000" w:type="pct"/>
            <w:tcMar>
              <w:top w:w="0" w:type="dxa"/>
              <w:left w:w="0" w:type="dxa"/>
              <w:bottom w:w="0" w:type="dxa"/>
              <w:right w:w="0" w:type="dxa"/>
            </w:tcMar>
            <w:vAlign w:val="center"/>
          </w:tcPr>
          <w:p w14:paraId="2ABCC6D7" w14:textId="6531F4DB"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1. What is the battery</w:t>
            </w:r>
            <w:r w:rsidR="00D17794" w:rsidRPr="0084390F">
              <w:rPr>
                <w:rFonts w:ascii="Times New Roman" w:eastAsia="Times New Roman" w:hAnsi="Times New Roman" w:cs="Times New Roman"/>
                <w:sz w:val="24"/>
              </w:rPr>
              <w:t>’s</w:t>
            </w:r>
            <w:r w:rsidRPr="0084390F">
              <w:rPr>
                <w:rFonts w:ascii="Times New Roman" w:eastAsia="Times New Roman" w:hAnsi="Times New Roman" w:cs="Times New Roman"/>
                <w:sz w:val="24"/>
              </w:rPr>
              <w:t xml:space="preserve"> </w:t>
            </w:r>
            <w:r w:rsidR="00A81FF2" w:rsidRPr="0084390F">
              <w:rPr>
                <w:rFonts w:ascii="Times New Roman" w:eastAsia="Times New Roman" w:hAnsi="Times New Roman" w:cs="Times New Roman"/>
                <w:sz w:val="24"/>
              </w:rPr>
              <w:t>open-</w:t>
            </w:r>
            <w:r w:rsidRPr="0084390F">
              <w:rPr>
                <w:rFonts w:ascii="Times New Roman" w:eastAsia="Times New Roman" w:hAnsi="Times New Roman" w:cs="Times New Roman"/>
                <w:sz w:val="24"/>
              </w:rPr>
              <w:t>circuit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tblGrid>
            <w:tr w:rsidR="0072633B" w:rsidRPr="00374288" w14:paraId="6105F564" w14:textId="77777777" w:rsidTr="00C0640C">
              <w:tc>
                <w:tcPr>
                  <w:tcW w:w="400" w:type="dxa"/>
                  <w:tcMar>
                    <w:top w:w="0" w:type="dxa"/>
                    <w:left w:w="0" w:type="dxa"/>
                    <w:bottom w:w="0" w:type="dxa"/>
                    <w:right w:w="0" w:type="dxa"/>
                  </w:tcMar>
                </w:tcPr>
                <w:p w14:paraId="2724EC04" w14:textId="441C487C"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35471550"/>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E7F1AFC"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D3B24F6" w14:textId="03EDE5DE"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11.4</w:t>
                  </w:r>
                  <w:r w:rsidR="001816F8"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72633B" w:rsidRPr="00374288" w14:paraId="3E43CD31" w14:textId="77777777" w:rsidTr="00C0640C">
              <w:tc>
                <w:tcPr>
                  <w:tcW w:w="400" w:type="dxa"/>
                  <w:tcMar>
                    <w:top w:w="0" w:type="dxa"/>
                    <w:left w:w="0" w:type="dxa"/>
                    <w:bottom w:w="0" w:type="dxa"/>
                    <w:right w:w="0" w:type="dxa"/>
                  </w:tcMar>
                </w:tcPr>
                <w:p w14:paraId="3CA3D944" w14:textId="0D657943"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8697758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4D2DAAB"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81BD193" w14:textId="589820F5" w:rsidR="00C62862" w:rsidRPr="00374288" w:rsidRDefault="00C62862" w:rsidP="00C0640C">
                  <w:pPr>
                    <w:pStyle w:val="p"/>
                    <w:rPr>
                      <w:rFonts w:ascii="Times New Roman" w:hAnsi="Times New Roman" w:cs="Times New Roman"/>
                      <w:sz w:val="24"/>
                    </w:rPr>
                  </w:pPr>
                  <w:r w:rsidRPr="0084390F">
                    <w:rPr>
                      <w:rFonts w:ascii="Times New Roman" w:hAnsi="Times New Roman" w:cs="Times New Roman"/>
                      <w:sz w:val="24"/>
                    </w:rPr>
                    <w:t>12.6</w:t>
                  </w:r>
                  <w:r w:rsidR="001816F8" w:rsidRPr="0084390F">
                    <w:rPr>
                      <w:rFonts w:ascii="Times New Roman" w:hAnsi="Times New Roman" w:cs="Times New Roman"/>
                      <w:sz w:val="24"/>
                    </w:rPr>
                    <w:t xml:space="preserve"> </w:t>
                  </w:r>
                  <w:r w:rsidRPr="0084390F">
                    <w:rPr>
                      <w:rFonts w:ascii="Times New Roman" w:hAnsi="Times New Roman" w:cs="Times New Roman"/>
                      <w:sz w:val="24"/>
                    </w:rPr>
                    <w:t>V</w:t>
                  </w:r>
                </w:p>
              </w:tc>
            </w:tr>
            <w:tr w:rsidR="0072633B" w:rsidRPr="00374288" w14:paraId="179EDA27" w14:textId="77777777" w:rsidTr="00C0640C">
              <w:tc>
                <w:tcPr>
                  <w:tcW w:w="400" w:type="dxa"/>
                  <w:tcMar>
                    <w:top w:w="0" w:type="dxa"/>
                    <w:left w:w="0" w:type="dxa"/>
                    <w:bottom w:w="0" w:type="dxa"/>
                    <w:right w:w="0" w:type="dxa"/>
                  </w:tcMar>
                </w:tcPr>
                <w:p w14:paraId="4A23B401" w14:textId="3F26C72D"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lastRenderedPageBreak/>
                    <w:t> </w:t>
                  </w:r>
                  <w:sdt>
                    <w:sdtPr>
                      <w:rPr>
                        <w:rFonts w:ascii="Times New Roman" w:hAnsi="Times New Roman" w:cs="Times New Roman"/>
                        <w:sz w:val="24"/>
                      </w:rPr>
                      <w:id w:val="676003071"/>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6BD7715"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3D8E4FF9" w14:textId="5F353064"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12.2</w:t>
                  </w:r>
                  <w:r w:rsidR="001816F8"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r w:rsidR="0072633B" w:rsidRPr="00374288" w14:paraId="2D2D3840" w14:textId="77777777" w:rsidTr="00C0640C">
              <w:tc>
                <w:tcPr>
                  <w:tcW w:w="400" w:type="dxa"/>
                  <w:tcMar>
                    <w:top w:w="0" w:type="dxa"/>
                    <w:left w:w="0" w:type="dxa"/>
                    <w:bottom w:w="0" w:type="dxa"/>
                    <w:right w:w="0" w:type="dxa"/>
                  </w:tcMar>
                </w:tcPr>
                <w:p w14:paraId="4423C3B7" w14:textId="12F9521A"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03935473"/>
                      <w14:checkbox>
                        <w14:checked w14:val="0"/>
                        <w14:checkedState w14:val="2612" w14:font="MS Gothic"/>
                        <w14:uncheckedState w14:val="2610" w14:font="MS Gothic"/>
                      </w14:checkbox>
                    </w:sdtPr>
                    <w:sdtEndPr/>
                    <w:sdtContent>
                      <w:r w:rsidR="001816F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B180A24"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5449C591" w14:textId="168E60EB"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12.4</w:t>
                  </w:r>
                  <w:r w:rsidR="001816F8" w:rsidRPr="0084390F">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r>
          </w:tbl>
          <w:p w14:paraId="3AD3AA4B" w14:textId="77777777" w:rsidR="00C62862" w:rsidRPr="00374288" w:rsidRDefault="00C62862" w:rsidP="00C0640C">
            <w:pPr>
              <w:rPr>
                <w:rFonts w:ascii="Times New Roman" w:hAnsi="Times New Roman" w:cs="Times New Roman"/>
                <w:sz w:val="24"/>
              </w:rPr>
            </w:pPr>
          </w:p>
        </w:tc>
      </w:tr>
    </w:tbl>
    <w:p w14:paraId="51B069DE" w14:textId="77777777" w:rsidR="00C62862" w:rsidRPr="00374288" w:rsidRDefault="00C62862"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72633B" w:rsidRPr="00374288" w14:paraId="15408F8D" w14:textId="77777777" w:rsidTr="00C0640C">
        <w:tc>
          <w:tcPr>
            <w:tcW w:w="5000" w:type="pct"/>
            <w:tcMar>
              <w:top w:w="0" w:type="dxa"/>
              <w:left w:w="0" w:type="dxa"/>
              <w:bottom w:w="0" w:type="dxa"/>
              <w:right w:w="0" w:type="dxa"/>
            </w:tcMar>
            <w:vAlign w:val="center"/>
          </w:tcPr>
          <w:p w14:paraId="77DA5DB6" w14:textId="4B315F2A"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2. Is this battery voltage </w:t>
            </w:r>
            <w:r w:rsidR="00D17794" w:rsidRPr="0084390F">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72633B" w:rsidRPr="00374288" w14:paraId="40B325E6" w14:textId="77777777" w:rsidTr="00C0640C">
              <w:tc>
                <w:tcPr>
                  <w:tcW w:w="400" w:type="dxa"/>
                  <w:tcMar>
                    <w:top w:w="0" w:type="dxa"/>
                    <w:left w:w="0" w:type="dxa"/>
                    <w:bottom w:w="0" w:type="dxa"/>
                    <w:right w:w="0" w:type="dxa"/>
                  </w:tcMar>
                </w:tcPr>
                <w:p w14:paraId="0F49F6D2" w14:textId="401CAF24"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33030749"/>
                      <w14:checkbox>
                        <w14:checked w14:val="0"/>
                        <w14:checkedState w14:val="2612" w14:font="MS Gothic"/>
                        <w14:uncheckedState w14:val="2610" w14:font="MS Gothic"/>
                      </w14:checkbox>
                    </w:sdtPr>
                    <w:sdtEndPr/>
                    <w:sdtContent>
                      <w:r w:rsidR="001816F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38E98C1"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3086DC03"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72633B" w:rsidRPr="00374288" w14:paraId="5FB7DB47" w14:textId="77777777" w:rsidTr="00C0640C">
              <w:tc>
                <w:tcPr>
                  <w:tcW w:w="400" w:type="dxa"/>
                  <w:tcMar>
                    <w:top w:w="0" w:type="dxa"/>
                    <w:left w:w="0" w:type="dxa"/>
                    <w:bottom w:w="0" w:type="dxa"/>
                    <w:right w:w="0" w:type="dxa"/>
                  </w:tcMar>
                </w:tcPr>
                <w:p w14:paraId="33C1B4FC" w14:textId="6CA3F86F"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00616767"/>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948E584"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C99B4BE" w14:textId="5072C498"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w:t>
                  </w:r>
                  <w:r w:rsidR="00613C50" w:rsidRPr="0084390F">
                    <w:rPr>
                      <w:rFonts w:ascii="Times New Roman" w:eastAsia="Times New Roman" w:hAnsi="Times New Roman" w:cs="Times New Roman"/>
                      <w:sz w:val="24"/>
                    </w:rPr>
                    <w:t>50</w:t>
                  </w:r>
                  <w:r w:rsidRPr="0084390F">
                    <w:rPr>
                      <w:rFonts w:ascii="Times New Roman" w:eastAsia="Times New Roman" w:hAnsi="Times New Roman" w:cs="Times New Roman"/>
                      <w:sz w:val="24"/>
                    </w:rPr>
                    <w:t>% discharged battery</w:t>
                  </w:r>
                </w:p>
              </w:tc>
            </w:tr>
            <w:tr w:rsidR="0072633B" w:rsidRPr="00374288" w14:paraId="4AA8B1A8" w14:textId="77777777" w:rsidTr="00C0640C">
              <w:tc>
                <w:tcPr>
                  <w:tcW w:w="400" w:type="dxa"/>
                  <w:tcMar>
                    <w:top w:w="0" w:type="dxa"/>
                    <w:left w:w="0" w:type="dxa"/>
                    <w:bottom w:w="0" w:type="dxa"/>
                    <w:right w:w="0" w:type="dxa"/>
                  </w:tcMar>
                </w:tcPr>
                <w:p w14:paraId="2B640F2E" w14:textId="5C7076AA"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5382026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8A73021"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00EE225B"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72633B" w:rsidRPr="00374288" w14:paraId="6C357559" w14:textId="77777777" w:rsidTr="00C0640C">
              <w:tc>
                <w:tcPr>
                  <w:tcW w:w="400" w:type="dxa"/>
                  <w:tcMar>
                    <w:top w:w="0" w:type="dxa"/>
                    <w:left w:w="0" w:type="dxa"/>
                    <w:bottom w:w="0" w:type="dxa"/>
                    <w:right w:w="0" w:type="dxa"/>
                  </w:tcMar>
                </w:tcPr>
                <w:p w14:paraId="44B46781" w14:textId="2DABC8BA"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71930388"/>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7F38D43"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357F3588"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tr>
          </w:tbl>
          <w:p w14:paraId="59E3DA75" w14:textId="77777777" w:rsidR="00C62862" w:rsidRPr="00374288" w:rsidRDefault="00C62862" w:rsidP="00C0640C">
            <w:pPr>
              <w:rPr>
                <w:rFonts w:ascii="Times New Roman" w:hAnsi="Times New Roman" w:cs="Times New Roman"/>
                <w:sz w:val="24"/>
              </w:rPr>
            </w:pPr>
          </w:p>
        </w:tc>
      </w:tr>
    </w:tbl>
    <w:p w14:paraId="68CFCDEA" w14:textId="77777777" w:rsidR="00C62862" w:rsidRPr="00374288" w:rsidRDefault="00C62862" w:rsidP="0084390F">
      <w:pPr>
        <w:rPr>
          <w:rFonts w:ascii="Times New Roman" w:hAnsi="Times New Roman" w:cs="Times New Roman"/>
          <w:sz w:val="24"/>
        </w:rPr>
      </w:pPr>
    </w:p>
    <w:p w14:paraId="071B84F8" w14:textId="77777777" w:rsidR="00C62862" w:rsidRPr="00374288" w:rsidRDefault="00C62862" w:rsidP="0084390F">
      <w:pPr>
        <w:rPr>
          <w:rFonts w:ascii="Times New Roman" w:hAnsi="Times New Roman" w:cs="Times New Roman"/>
          <w:sz w:val="24"/>
        </w:rPr>
      </w:pPr>
      <w:r w:rsidRPr="00374288">
        <w:rPr>
          <w:rFonts w:ascii="Times New Roman" w:hAnsi="Times New Roman" w:cs="Times New Roman"/>
          <w:sz w:val="24"/>
        </w:rPr>
        <w:t>Perform a charging system load test (</w:t>
      </w:r>
      <w:r w:rsidRPr="0084390F">
        <w:rPr>
          <w:rFonts w:ascii="Times New Roman" w:hAnsi="Times New Roman" w:cs="Times New Roman"/>
          <w:i/>
          <w:iCs/>
          <w:sz w:val="24"/>
        </w:rPr>
        <w:t>instructions for this are in scenario 1</w:t>
      </w:r>
      <w:r w:rsidRPr="00374288">
        <w:rPr>
          <w:rFonts w:ascii="Times New Roman" w:hAnsi="Times New Roman" w:cs="Times New Roman"/>
          <w:sz w:val="24"/>
        </w:rPr>
        <w:t>)</w:t>
      </w:r>
    </w:p>
    <w:p w14:paraId="45C8D458" w14:textId="77777777" w:rsidR="00C62862" w:rsidRPr="00374288" w:rsidRDefault="00C62862"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4CC182EE" w14:textId="77777777" w:rsidTr="00C0640C">
        <w:tc>
          <w:tcPr>
            <w:tcW w:w="5000" w:type="pct"/>
            <w:tcMar>
              <w:top w:w="0" w:type="dxa"/>
              <w:left w:w="0" w:type="dxa"/>
              <w:bottom w:w="0" w:type="dxa"/>
              <w:right w:w="0" w:type="dxa"/>
            </w:tcMar>
            <w:vAlign w:val="center"/>
          </w:tcPr>
          <w:p w14:paraId="4486FAED"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3. Does this charging system pass the load test?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72633B" w:rsidRPr="00374288" w14:paraId="6C30DCB4" w14:textId="77777777" w:rsidTr="00C0640C">
              <w:tc>
                <w:tcPr>
                  <w:tcW w:w="400" w:type="dxa"/>
                  <w:tcMar>
                    <w:top w:w="0" w:type="dxa"/>
                    <w:left w:w="0" w:type="dxa"/>
                    <w:bottom w:w="0" w:type="dxa"/>
                    <w:right w:w="0" w:type="dxa"/>
                  </w:tcMar>
                </w:tcPr>
                <w:p w14:paraId="09553077" w14:textId="4CE76EF3"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66834599"/>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430FAF5"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0618458D"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Yes</w:t>
                  </w:r>
                </w:p>
              </w:tc>
            </w:tr>
            <w:tr w:rsidR="0072633B" w:rsidRPr="00374288" w14:paraId="39B2BA56" w14:textId="77777777" w:rsidTr="00C0640C">
              <w:tc>
                <w:tcPr>
                  <w:tcW w:w="400" w:type="dxa"/>
                  <w:tcMar>
                    <w:top w:w="0" w:type="dxa"/>
                    <w:left w:w="0" w:type="dxa"/>
                    <w:bottom w:w="0" w:type="dxa"/>
                    <w:right w:w="0" w:type="dxa"/>
                  </w:tcMar>
                </w:tcPr>
                <w:p w14:paraId="298FE538" w14:textId="52F82C90"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78652974"/>
                      <w14:checkbox>
                        <w14:checked w14:val="0"/>
                        <w14:checkedState w14:val="2612" w14:font="MS Gothic"/>
                        <w14:uncheckedState w14:val="2610" w14:font="MS Gothic"/>
                      </w14:checkbox>
                    </w:sdtPr>
                    <w:sdtEndPr/>
                    <w:sdtContent>
                      <w:r w:rsidR="001816F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0596AB1"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15EB781"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No</w:t>
                  </w:r>
                </w:p>
              </w:tc>
            </w:tr>
          </w:tbl>
          <w:p w14:paraId="18A3535B" w14:textId="77777777" w:rsidR="00C62862" w:rsidRPr="00374288" w:rsidRDefault="00C62862" w:rsidP="00C0640C">
            <w:pPr>
              <w:rPr>
                <w:rFonts w:ascii="Times New Roman" w:hAnsi="Times New Roman" w:cs="Times New Roman"/>
                <w:sz w:val="24"/>
              </w:rPr>
            </w:pPr>
          </w:p>
        </w:tc>
      </w:tr>
    </w:tbl>
    <w:p w14:paraId="36C8B921" w14:textId="77777777" w:rsidR="00C62862" w:rsidRPr="00374288" w:rsidRDefault="00C62862" w:rsidP="00C62862">
      <w:pPr>
        <w:rPr>
          <w:rFonts w:ascii="Times New Roman" w:hAnsi="Times New Roman" w:cs="Times New Roman"/>
          <w:sz w:val="24"/>
        </w:rPr>
      </w:pPr>
    </w:p>
    <w:p w14:paraId="4D730A91" w14:textId="396E011D"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w:t>
      </w:r>
      <w:r w:rsidR="0011276D"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11276D" w:rsidRPr="00374288">
        <w:rPr>
          <w:rFonts w:ascii="Times New Roman" w:hAnsi="Times New Roman" w:cs="Times New Roman"/>
          <w:sz w:val="24"/>
        </w:rPr>
        <w:t>No</w:t>
      </w:r>
      <w:r w:rsidRPr="00374288">
        <w:rPr>
          <w:rFonts w:ascii="Times New Roman" w:hAnsi="Times New Roman" w:cs="Times New Roman"/>
          <w:sz w:val="24"/>
        </w:rPr>
        <w:t>, go to question 7.</w:t>
      </w:r>
    </w:p>
    <w:p w14:paraId="516945E0" w14:textId="77777777" w:rsidR="00C62862" w:rsidRPr="00374288" w:rsidRDefault="00C62862" w:rsidP="00C62862">
      <w:pPr>
        <w:rPr>
          <w:rFonts w:ascii="Times New Roman" w:hAnsi="Times New Roman" w:cs="Times New Roman"/>
          <w:sz w:val="24"/>
        </w:rPr>
      </w:pPr>
    </w:p>
    <w:p w14:paraId="4EAA7D1D" w14:textId="77777777" w:rsidR="00C62862" w:rsidRPr="00374288" w:rsidRDefault="00C62862" w:rsidP="00C62862">
      <w:pPr>
        <w:pStyle w:val="p"/>
        <w:rPr>
          <w:rFonts w:ascii="Times New Roman" w:hAnsi="Times New Roman" w:cs="Times New Roman"/>
          <w:sz w:val="24"/>
        </w:rPr>
      </w:pPr>
      <w:r w:rsidRPr="0084390F">
        <w:rPr>
          <w:rFonts w:ascii="Times New Roman" w:eastAsia="Times New Roman" w:hAnsi="Times New Roman" w:cs="Times New Roman"/>
          <w:sz w:val="24"/>
        </w:rPr>
        <w:t>4. Is the B terminal to battery positive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72633B" w:rsidRPr="00374288" w14:paraId="0B6AD0E7" w14:textId="77777777" w:rsidTr="00C0640C">
        <w:tc>
          <w:tcPr>
            <w:tcW w:w="400" w:type="dxa"/>
            <w:tcMar>
              <w:top w:w="0" w:type="dxa"/>
              <w:left w:w="0" w:type="dxa"/>
              <w:bottom w:w="0" w:type="dxa"/>
              <w:right w:w="0" w:type="dxa"/>
            </w:tcMar>
          </w:tcPr>
          <w:p w14:paraId="7D8E9A19" w14:textId="29345085"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95242913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2BAA5BE"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2D75632F"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04F15380" w14:textId="77777777" w:rsidTr="00C0640C">
        <w:tc>
          <w:tcPr>
            <w:tcW w:w="400" w:type="dxa"/>
            <w:tcMar>
              <w:top w:w="0" w:type="dxa"/>
              <w:left w:w="0" w:type="dxa"/>
              <w:bottom w:w="0" w:type="dxa"/>
              <w:right w:w="0" w:type="dxa"/>
            </w:tcMar>
          </w:tcPr>
          <w:p w14:paraId="1BDCE4B1" w14:textId="41D53E75"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16579785"/>
                <w14:checkbox>
                  <w14:checked w14:val="0"/>
                  <w14:checkedState w14:val="2612" w14:font="MS Gothic"/>
                  <w14:uncheckedState w14:val="2610" w14:font="MS Gothic"/>
                </w14:checkbox>
              </w:sdtPr>
              <w:sdtEndPr/>
              <w:sdtContent>
                <w:r w:rsidR="0072633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43E2BAD"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01E495D"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391CF964" w14:textId="77777777" w:rsidR="00C62862" w:rsidRPr="00374288" w:rsidRDefault="00C62862" w:rsidP="00C62862">
      <w:pPr>
        <w:rPr>
          <w:rFonts w:ascii="Times New Roman" w:hAnsi="Times New Roman" w:cs="Times New Roman"/>
          <w:sz w:val="24"/>
        </w:rPr>
      </w:pPr>
    </w:p>
    <w:p w14:paraId="27984B65" w14:textId="725A093C"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w:t>
      </w:r>
      <w:r w:rsidR="0011276D"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11276D" w:rsidRPr="00374288">
        <w:rPr>
          <w:rFonts w:ascii="Times New Roman" w:hAnsi="Times New Roman" w:cs="Times New Roman"/>
          <w:sz w:val="24"/>
        </w:rPr>
        <w:t>No</w:t>
      </w:r>
      <w:r w:rsidRPr="00374288">
        <w:rPr>
          <w:rFonts w:ascii="Times New Roman" w:hAnsi="Times New Roman" w:cs="Times New Roman"/>
          <w:sz w:val="24"/>
        </w:rPr>
        <w:t>, go to question 7.</w:t>
      </w:r>
    </w:p>
    <w:p w14:paraId="189121E8" w14:textId="77777777" w:rsidR="00C62862" w:rsidRPr="00374288" w:rsidRDefault="00C62862" w:rsidP="00C62862">
      <w:pPr>
        <w:rPr>
          <w:rFonts w:ascii="Times New Roman" w:hAnsi="Times New Roman" w:cs="Times New Roman"/>
          <w:sz w:val="24"/>
        </w:rPr>
      </w:pPr>
    </w:p>
    <w:p w14:paraId="12CE8E50" w14:textId="77777777" w:rsidR="00C62862" w:rsidRPr="00374288" w:rsidRDefault="00C62862" w:rsidP="00C62862">
      <w:pPr>
        <w:pStyle w:val="p"/>
        <w:rPr>
          <w:rFonts w:ascii="Times New Roman" w:hAnsi="Times New Roman" w:cs="Times New Roman"/>
          <w:sz w:val="24"/>
        </w:rPr>
      </w:pPr>
      <w:r w:rsidRPr="0084390F">
        <w:rPr>
          <w:rFonts w:ascii="Times New Roman" w:eastAsia="Times New Roman" w:hAnsi="Times New Roman" w:cs="Times New Roman"/>
          <w:sz w:val="24"/>
        </w:rPr>
        <w:t>5. Is the generator ground to battery negative terminal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72633B" w:rsidRPr="00374288" w14:paraId="095A8FE9" w14:textId="77777777" w:rsidTr="00C0640C">
        <w:tc>
          <w:tcPr>
            <w:tcW w:w="400" w:type="dxa"/>
            <w:tcMar>
              <w:top w:w="0" w:type="dxa"/>
              <w:left w:w="0" w:type="dxa"/>
              <w:bottom w:w="0" w:type="dxa"/>
              <w:right w:w="0" w:type="dxa"/>
            </w:tcMar>
          </w:tcPr>
          <w:p w14:paraId="19363C0D" w14:textId="0321355E"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50312014"/>
                <w14:checkbox>
                  <w14:checked w14:val="0"/>
                  <w14:checkedState w14:val="2612" w14:font="MS Gothic"/>
                  <w14:uncheckedState w14:val="2610" w14:font="MS Gothic"/>
                </w14:checkbox>
              </w:sdtPr>
              <w:sdtEndPr/>
              <w:sdtContent>
                <w:r w:rsidR="0072633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0AA7FE9"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37F9E889"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7D9BBB4E" w14:textId="77777777" w:rsidTr="00C0640C">
        <w:tc>
          <w:tcPr>
            <w:tcW w:w="400" w:type="dxa"/>
            <w:tcMar>
              <w:top w:w="0" w:type="dxa"/>
              <w:left w:w="0" w:type="dxa"/>
              <w:bottom w:w="0" w:type="dxa"/>
              <w:right w:w="0" w:type="dxa"/>
            </w:tcMar>
          </w:tcPr>
          <w:p w14:paraId="724FA3B3" w14:textId="4EF86E46"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290930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44803DC"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09C8F640"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A6D992B" w14:textId="77777777" w:rsidR="00C62862" w:rsidRPr="00374288" w:rsidRDefault="00C62862" w:rsidP="00C62862">
      <w:pPr>
        <w:rPr>
          <w:rFonts w:ascii="Times New Roman" w:hAnsi="Times New Roman" w:cs="Times New Roman"/>
          <w:sz w:val="24"/>
        </w:rPr>
      </w:pPr>
    </w:p>
    <w:p w14:paraId="3999EDF3" w14:textId="5B55D206"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w:t>
      </w:r>
      <w:r w:rsidR="004E108E" w:rsidRPr="00374288">
        <w:rPr>
          <w:rFonts w:ascii="Times New Roman" w:hAnsi="Times New Roman" w:cs="Times New Roman"/>
          <w:sz w:val="24"/>
        </w:rPr>
        <w:t>Yes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N</w:t>
      </w:r>
      <w:r w:rsidR="004E108E" w:rsidRPr="00374288">
        <w:rPr>
          <w:rFonts w:ascii="Times New Roman" w:hAnsi="Times New Roman" w:cs="Times New Roman"/>
          <w:sz w:val="24"/>
        </w:rPr>
        <w:t>o</w:t>
      </w:r>
      <w:r w:rsidRPr="00374288">
        <w:rPr>
          <w:rFonts w:ascii="Times New Roman" w:hAnsi="Times New Roman" w:cs="Times New Roman"/>
          <w:sz w:val="24"/>
        </w:rPr>
        <w:t>, go to question 7.</w:t>
      </w:r>
    </w:p>
    <w:p w14:paraId="614A4942" w14:textId="77777777" w:rsidR="00C62862" w:rsidRPr="00374288" w:rsidRDefault="00C62862" w:rsidP="00C62862">
      <w:pPr>
        <w:rPr>
          <w:rFonts w:ascii="Times New Roman" w:hAnsi="Times New Roman" w:cs="Times New Roman"/>
          <w:sz w:val="24"/>
        </w:rPr>
      </w:pPr>
    </w:p>
    <w:p w14:paraId="79E95BD7" w14:textId="06670DD8" w:rsidR="00C62862" w:rsidRPr="00374288" w:rsidRDefault="00C62862" w:rsidP="00C62862">
      <w:pPr>
        <w:pStyle w:val="p"/>
        <w:rPr>
          <w:rFonts w:ascii="Times New Roman" w:hAnsi="Times New Roman" w:cs="Times New Roman"/>
          <w:sz w:val="24"/>
        </w:rPr>
      </w:pPr>
      <w:r w:rsidRPr="0084390F">
        <w:rPr>
          <w:rFonts w:ascii="Times New Roman" w:eastAsia="Times New Roman" w:hAnsi="Times New Roman" w:cs="Times New Roman"/>
          <w:sz w:val="24"/>
        </w:rPr>
        <w:t xml:space="preserve">6. Is the </w:t>
      </w:r>
      <w:r w:rsidR="003E603E" w:rsidRPr="0084390F">
        <w:rPr>
          <w:rFonts w:ascii="Times New Roman" w:eastAsia="Times New Roman" w:hAnsi="Times New Roman" w:cs="Times New Roman"/>
          <w:sz w:val="24"/>
        </w:rPr>
        <w:t>brown</w:t>
      </w:r>
      <w:r w:rsidR="003E603E">
        <w:rPr>
          <w:rFonts w:ascii="Times New Roman" w:eastAsia="Times New Roman" w:hAnsi="Times New Roman" w:cs="Times New Roman"/>
          <w:sz w:val="24"/>
        </w:rPr>
        <w:t>-</w:t>
      </w:r>
      <w:r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72633B" w:rsidRPr="00374288" w14:paraId="021EEF93" w14:textId="77777777" w:rsidTr="00C0640C">
        <w:tc>
          <w:tcPr>
            <w:tcW w:w="400" w:type="dxa"/>
            <w:tcMar>
              <w:top w:w="0" w:type="dxa"/>
              <w:left w:w="0" w:type="dxa"/>
              <w:bottom w:w="0" w:type="dxa"/>
              <w:right w:w="0" w:type="dxa"/>
            </w:tcMar>
          </w:tcPr>
          <w:p w14:paraId="08753268" w14:textId="3A8ACCE5"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49870578"/>
                <w14:checkbox>
                  <w14:checked w14:val="0"/>
                  <w14:checkedState w14:val="2612" w14:font="MS Gothic"/>
                  <w14:uncheckedState w14:val="2610" w14:font="MS Gothic"/>
                </w14:checkbox>
              </w:sdtPr>
              <w:sdtEndPr/>
              <w:sdtContent>
                <w:r w:rsidR="0072633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31B7775"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FC27569"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406D6AB6" w14:textId="77777777" w:rsidTr="00C0640C">
        <w:tc>
          <w:tcPr>
            <w:tcW w:w="400" w:type="dxa"/>
            <w:tcMar>
              <w:top w:w="0" w:type="dxa"/>
              <w:left w:w="0" w:type="dxa"/>
              <w:bottom w:w="0" w:type="dxa"/>
              <w:right w:w="0" w:type="dxa"/>
            </w:tcMar>
          </w:tcPr>
          <w:p w14:paraId="77D9973E" w14:textId="7B62B8AB"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18153470"/>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18C123E"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5A4DADF"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40A3AFD1" w14:textId="77777777" w:rsidR="00C62862" w:rsidRPr="00374288" w:rsidRDefault="00C62862" w:rsidP="00C62862">
      <w:pPr>
        <w:rPr>
          <w:rFonts w:ascii="Times New Roman" w:hAnsi="Times New Roman" w:cs="Times New Roman"/>
          <w:sz w:val="24"/>
        </w:rPr>
      </w:pPr>
    </w:p>
    <w:p w14:paraId="629CCDC0" w14:textId="751B1470"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w:t>
      </w:r>
      <w:r w:rsidR="004E108E"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4E108E" w:rsidRPr="00374288">
        <w:rPr>
          <w:rFonts w:ascii="Times New Roman" w:hAnsi="Times New Roman" w:cs="Times New Roman"/>
          <w:sz w:val="24"/>
        </w:rPr>
        <w:t>No</w:t>
      </w:r>
      <w:r w:rsidRPr="00374288">
        <w:rPr>
          <w:rFonts w:ascii="Times New Roman" w:hAnsi="Times New Roman" w:cs="Times New Roman"/>
          <w:sz w:val="24"/>
        </w:rPr>
        <w:t>, go to question 7.</w:t>
      </w:r>
    </w:p>
    <w:p w14:paraId="348E1D03" w14:textId="77777777" w:rsidR="00C62862" w:rsidRPr="00374288" w:rsidRDefault="00C62862" w:rsidP="00C62862">
      <w:pPr>
        <w:pStyle w:val="ListParagraph"/>
        <w:rPr>
          <w:rFonts w:ascii="Times New Roman" w:hAnsi="Times New Roman" w:cs="Times New Roman"/>
          <w:sz w:val="24"/>
        </w:rPr>
      </w:pPr>
    </w:p>
    <w:p w14:paraId="4AFBC2E6" w14:textId="2AEC1608" w:rsidR="00C62862" w:rsidRPr="00374288" w:rsidRDefault="00C62862" w:rsidP="00C62862">
      <w:pPr>
        <w:pStyle w:val="p"/>
        <w:rPr>
          <w:rFonts w:ascii="Times New Roman" w:hAnsi="Times New Roman" w:cs="Times New Roman"/>
          <w:sz w:val="24"/>
        </w:rPr>
      </w:pPr>
      <w:r w:rsidRPr="0084390F">
        <w:rPr>
          <w:rFonts w:ascii="Times New Roman" w:eastAsia="Times New Roman" w:hAnsi="Times New Roman" w:cs="Times New Roman"/>
          <w:sz w:val="24"/>
        </w:rPr>
        <w:t xml:space="preserve">7. Is the </w:t>
      </w:r>
      <w:r w:rsidR="003E603E" w:rsidRPr="0084390F">
        <w:rPr>
          <w:rFonts w:ascii="Times New Roman" w:eastAsia="Times New Roman" w:hAnsi="Times New Roman" w:cs="Times New Roman"/>
          <w:sz w:val="24"/>
        </w:rPr>
        <w:t>violet</w:t>
      </w:r>
      <w:r w:rsidR="003E603E">
        <w:rPr>
          <w:rFonts w:ascii="Times New Roman" w:eastAsia="Times New Roman" w:hAnsi="Times New Roman" w:cs="Times New Roman"/>
          <w:sz w:val="24"/>
        </w:rPr>
        <w:t>-</w:t>
      </w:r>
      <w:r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72633B" w:rsidRPr="00374288" w14:paraId="1C2B086E" w14:textId="77777777" w:rsidTr="00C0640C">
        <w:tc>
          <w:tcPr>
            <w:tcW w:w="400" w:type="dxa"/>
            <w:tcMar>
              <w:top w:w="0" w:type="dxa"/>
              <w:left w:w="0" w:type="dxa"/>
              <w:bottom w:w="0" w:type="dxa"/>
              <w:right w:w="0" w:type="dxa"/>
            </w:tcMar>
          </w:tcPr>
          <w:p w14:paraId="3770BDFB" w14:textId="3E1608CC"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480646260"/>
                <w14:checkbox>
                  <w14:checked w14:val="0"/>
                  <w14:checkedState w14:val="2612" w14:font="MS Gothic"/>
                  <w14:uncheckedState w14:val="2610" w14:font="MS Gothic"/>
                </w14:checkbox>
              </w:sdtPr>
              <w:sdtEndPr/>
              <w:sdtContent>
                <w:r w:rsidR="0072633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B352A82"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1ACC5BF"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5C0CD32" w14:textId="77777777" w:rsidTr="00C0640C">
        <w:tc>
          <w:tcPr>
            <w:tcW w:w="400" w:type="dxa"/>
            <w:tcMar>
              <w:top w:w="0" w:type="dxa"/>
              <w:left w:w="0" w:type="dxa"/>
              <w:bottom w:w="0" w:type="dxa"/>
              <w:right w:w="0" w:type="dxa"/>
            </w:tcMar>
          </w:tcPr>
          <w:p w14:paraId="39EF27D9" w14:textId="0DF86ED8"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lastRenderedPageBreak/>
              <w:t> </w:t>
            </w:r>
            <w:sdt>
              <w:sdtPr>
                <w:rPr>
                  <w:rFonts w:ascii="Times New Roman" w:hAnsi="Times New Roman" w:cs="Times New Roman"/>
                  <w:sz w:val="24"/>
                </w:rPr>
                <w:id w:val="1822536918"/>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6D8790A"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9A839DE"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708CBEF1" w14:textId="77777777" w:rsidR="00C62862" w:rsidRPr="00374288" w:rsidRDefault="00C62862" w:rsidP="00C62862">
      <w:pPr>
        <w:rPr>
          <w:rFonts w:ascii="Times New Roman" w:hAnsi="Times New Roman" w:cs="Times New Roman"/>
          <w:sz w:val="24"/>
        </w:rPr>
      </w:pPr>
    </w:p>
    <w:p w14:paraId="62862433" w14:textId="7CE036C1"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 xml:space="preserve">If you answered </w:t>
      </w:r>
      <w:r w:rsidR="00F613C2" w:rsidRPr="00374288">
        <w:rPr>
          <w:rFonts w:ascii="Times New Roman" w:hAnsi="Times New Roman" w:cs="Times New Roman"/>
          <w:sz w:val="24"/>
        </w:rPr>
        <w:t>Yes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F613C2" w:rsidRPr="00374288">
        <w:rPr>
          <w:rFonts w:ascii="Times New Roman" w:hAnsi="Times New Roman" w:cs="Times New Roman"/>
          <w:sz w:val="24"/>
        </w:rPr>
        <w:t>No</w:t>
      </w:r>
      <w:r w:rsidRPr="00374288">
        <w:rPr>
          <w:rFonts w:ascii="Times New Roman" w:hAnsi="Times New Roman" w:cs="Times New Roman"/>
          <w:sz w:val="24"/>
        </w:rPr>
        <w:t>, go to question 7.</w:t>
      </w:r>
    </w:p>
    <w:p w14:paraId="4F27B415" w14:textId="77777777" w:rsidR="00C62862" w:rsidRPr="0084390F" w:rsidRDefault="00C62862" w:rsidP="00C62862">
      <w:pPr>
        <w:pStyle w:val="p"/>
        <w:rPr>
          <w:rFonts w:ascii="Times New Roman" w:eastAsia="Times New Roman" w:hAnsi="Times New Roman" w:cs="Times New Roman"/>
          <w:sz w:val="24"/>
        </w:rPr>
      </w:pPr>
    </w:p>
    <w:p w14:paraId="413477A0" w14:textId="40A17317" w:rsidR="00C62862" w:rsidRPr="00374288" w:rsidRDefault="00C62862" w:rsidP="00C62862">
      <w:pPr>
        <w:pStyle w:val="p"/>
        <w:rPr>
          <w:rFonts w:ascii="Times New Roman" w:hAnsi="Times New Roman" w:cs="Times New Roman"/>
          <w:sz w:val="24"/>
        </w:rPr>
      </w:pPr>
      <w:r w:rsidRPr="0084390F">
        <w:rPr>
          <w:rFonts w:ascii="Times New Roman" w:eastAsia="Times New Roman" w:hAnsi="Times New Roman" w:cs="Times New Roman"/>
          <w:sz w:val="24"/>
        </w:rPr>
        <w:t>8. Is the ECU ground</w:t>
      </w:r>
      <w:r w:rsidR="00F613C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wire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72633B" w:rsidRPr="00374288" w14:paraId="522119ED" w14:textId="77777777" w:rsidTr="00C0640C">
        <w:tc>
          <w:tcPr>
            <w:tcW w:w="400" w:type="dxa"/>
            <w:tcMar>
              <w:top w:w="0" w:type="dxa"/>
              <w:left w:w="0" w:type="dxa"/>
              <w:bottom w:w="0" w:type="dxa"/>
              <w:right w:w="0" w:type="dxa"/>
            </w:tcMar>
          </w:tcPr>
          <w:p w14:paraId="14DE017B" w14:textId="0CC8FF44"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34590654"/>
                <w14:checkbox>
                  <w14:checked w14:val="0"/>
                  <w14:checkedState w14:val="2612" w14:font="MS Gothic"/>
                  <w14:uncheckedState w14:val="2610" w14:font="MS Gothic"/>
                </w14:checkbox>
              </w:sdtPr>
              <w:sdtEndPr/>
              <w:sdtContent>
                <w:r w:rsidR="0072633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3EB82AF"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D01337E"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5A400A82" w14:textId="77777777" w:rsidTr="00C0640C">
        <w:tc>
          <w:tcPr>
            <w:tcW w:w="400" w:type="dxa"/>
            <w:tcMar>
              <w:top w:w="0" w:type="dxa"/>
              <w:left w:w="0" w:type="dxa"/>
              <w:bottom w:w="0" w:type="dxa"/>
              <w:right w:w="0" w:type="dxa"/>
            </w:tcMar>
          </w:tcPr>
          <w:p w14:paraId="5AEC78EE" w14:textId="6EE17E6D"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4092522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CE82884"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1671291" w14:textId="77777777"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65E00227" w14:textId="77777777" w:rsidR="00C62862" w:rsidRPr="00374288" w:rsidRDefault="00C62862" w:rsidP="00C62862">
      <w:pPr>
        <w:rPr>
          <w:rFonts w:ascii="Times New Roman" w:hAnsi="Times New Roman" w:cs="Times New Roman"/>
          <w:sz w:val="24"/>
        </w:rPr>
      </w:pPr>
    </w:p>
    <w:p w14:paraId="5DBF85B5" w14:textId="77777777" w:rsidR="00C62862" w:rsidRPr="00374288" w:rsidRDefault="00C62862" w:rsidP="00C62862">
      <w:pPr>
        <w:rPr>
          <w:rFonts w:ascii="Times New Roman" w:hAnsi="Times New Roman" w:cs="Times New Roman"/>
          <w:sz w:val="24"/>
        </w:rPr>
      </w:pPr>
      <w:r w:rsidRPr="00374288">
        <w:rPr>
          <w:rFonts w:ascii="Times New Roman" w:hAnsi="Times New Roman" w:cs="Times New Roman"/>
          <w:sz w:val="24"/>
        </w:rPr>
        <w:t>9. Based on your test results, what is the charging system fault for scenario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373"/>
      </w:tblGrid>
      <w:tr w:rsidR="0072633B" w:rsidRPr="00374288" w14:paraId="40D0D9E5" w14:textId="77777777" w:rsidTr="00C0640C">
        <w:tc>
          <w:tcPr>
            <w:tcW w:w="400" w:type="dxa"/>
            <w:tcMar>
              <w:top w:w="0" w:type="dxa"/>
              <w:left w:w="0" w:type="dxa"/>
              <w:bottom w:w="0" w:type="dxa"/>
              <w:right w:w="0" w:type="dxa"/>
            </w:tcMar>
          </w:tcPr>
          <w:p w14:paraId="17794E0B" w14:textId="3ADDF56B"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34409100"/>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3B3B4F2"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0315D30" w14:textId="6BA637D9"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Internal generator component failure</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 xml:space="preserve">open diode </w:t>
            </w:r>
          </w:p>
        </w:tc>
      </w:tr>
      <w:tr w:rsidR="0072633B" w:rsidRPr="00374288" w14:paraId="55B94669" w14:textId="77777777" w:rsidTr="00C0640C">
        <w:tc>
          <w:tcPr>
            <w:tcW w:w="400" w:type="dxa"/>
            <w:tcMar>
              <w:top w:w="0" w:type="dxa"/>
              <w:left w:w="0" w:type="dxa"/>
              <w:bottom w:w="0" w:type="dxa"/>
              <w:right w:w="0" w:type="dxa"/>
            </w:tcMar>
          </w:tcPr>
          <w:p w14:paraId="27440FC4" w14:textId="62B9625C"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96706434"/>
                <w14:checkbox>
                  <w14:checked w14:val="0"/>
                  <w14:checkedState w14:val="2612" w14:font="MS Gothic"/>
                  <w14:uncheckedState w14:val="2610" w14:font="MS Gothic"/>
                </w14:checkbox>
              </w:sdtPr>
              <w:sdtEndPr/>
              <w:sdtContent>
                <w:r w:rsidR="0072633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91DA96B"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01F95833" w14:textId="4442ABD9"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B terminal to battery positive wire</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high resistance</w:t>
            </w:r>
          </w:p>
        </w:tc>
      </w:tr>
      <w:tr w:rsidR="0072633B" w:rsidRPr="00374288" w14:paraId="327453B8" w14:textId="77777777" w:rsidTr="00C0640C">
        <w:tc>
          <w:tcPr>
            <w:tcW w:w="400" w:type="dxa"/>
            <w:tcMar>
              <w:top w:w="0" w:type="dxa"/>
              <w:left w:w="0" w:type="dxa"/>
              <w:bottom w:w="0" w:type="dxa"/>
              <w:right w:w="0" w:type="dxa"/>
            </w:tcMar>
          </w:tcPr>
          <w:p w14:paraId="3FCF1897" w14:textId="36D36171"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871035381"/>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6EF3FA9"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2369F1F7" w14:textId="7730DEA4" w:rsidR="00C62862" w:rsidRPr="00374288" w:rsidRDefault="00C62862" w:rsidP="00C0640C">
            <w:pPr>
              <w:pStyle w:val="p"/>
              <w:rPr>
                <w:rFonts w:ascii="Times New Roman" w:hAnsi="Times New Roman" w:cs="Times New Roman"/>
                <w:sz w:val="24"/>
              </w:rPr>
            </w:pPr>
            <w:r w:rsidRPr="0084390F">
              <w:rPr>
                <w:rFonts w:ascii="Times New Roman" w:eastAsia="Times New Roman" w:hAnsi="Times New Roman" w:cs="Times New Roman"/>
                <w:sz w:val="24"/>
              </w:rPr>
              <w:t>Brown wire fault</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open circuit</w:t>
            </w:r>
          </w:p>
        </w:tc>
      </w:tr>
      <w:tr w:rsidR="0072633B" w:rsidRPr="00374288" w14:paraId="50CC1FB4" w14:textId="77777777" w:rsidTr="00C0640C">
        <w:tc>
          <w:tcPr>
            <w:tcW w:w="400" w:type="dxa"/>
            <w:tcMar>
              <w:top w:w="0" w:type="dxa"/>
              <w:left w:w="0" w:type="dxa"/>
              <w:bottom w:w="0" w:type="dxa"/>
              <w:right w:w="0" w:type="dxa"/>
            </w:tcMar>
          </w:tcPr>
          <w:p w14:paraId="33BC7C28" w14:textId="270E57AA" w:rsidR="00C62862" w:rsidRPr="00374288" w:rsidRDefault="00C62862"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93208901"/>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0F3DADA" w14:textId="77777777" w:rsidR="00C62862" w:rsidRPr="00374288" w:rsidRDefault="00C62862"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061FD29D" w14:textId="5B5CB8A3" w:rsidR="00C62862" w:rsidRPr="0084390F" w:rsidRDefault="00C62862" w:rsidP="00C0640C">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Violet wire fault</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open circuit</w:t>
            </w:r>
          </w:p>
          <w:p w14:paraId="0DDF765A" w14:textId="77777777" w:rsidR="00C62862" w:rsidRPr="00374288" w:rsidRDefault="00C62862" w:rsidP="00C0640C">
            <w:pPr>
              <w:pStyle w:val="p"/>
              <w:rPr>
                <w:rFonts w:ascii="Times New Roman" w:hAnsi="Times New Roman" w:cs="Times New Roman"/>
                <w:sz w:val="24"/>
              </w:rPr>
            </w:pPr>
          </w:p>
        </w:tc>
      </w:tr>
    </w:tbl>
    <w:p w14:paraId="6E2DB218" w14:textId="723F410C" w:rsidR="00A73072" w:rsidRPr="00374288" w:rsidRDefault="00A73072" w:rsidP="00A73072">
      <w:pPr>
        <w:rPr>
          <w:rFonts w:ascii="Times New Roman" w:hAnsi="Times New Roman" w:cs="Times New Roman"/>
          <w:i/>
          <w:iCs/>
          <w:sz w:val="24"/>
        </w:rPr>
      </w:pPr>
      <w:r w:rsidRPr="00374288">
        <w:rPr>
          <w:rFonts w:ascii="Times New Roman" w:hAnsi="Times New Roman" w:cs="Times New Roman"/>
          <w:i/>
          <w:iCs/>
          <w:sz w:val="24"/>
        </w:rPr>
        <w:t>This completes scenario 6. Continue to scenario 7.</w:t>
      </w:r>
    </w:p>
    <w:p w14:paraId="41E92165" w14:textId="77777777" w:rsidR="00C62862" w:rsidRPr="00374288" w:rsidRDefault="00C62862" w:rsidP="00C62862">
      <w:pPr>
        <w:rPr>
          <w:rFonts w:ascii="Times New Roman" w:hAnsi="Times New Roman" w:cs="Times New Roman"/>
          <w:sz w:val="24"/>
        </w:rPr>
      </w:pPr>
    </w:p>
    <w:p w14:paraId="67099BF0" w14:textId="0C63F7E8" w:rsidR="00C66CFB" w:rsidRPr="00374288" w:rsidRDefault="00F80EFA" w:rsidP="00C66CFB">
      <w:pPr>
        <w:rPr>
          <w:rFonts w:ascii="Times New Roman" w:hAnsi="Times New Roman" w:cs="Times New Roman"/>
          <w:b/>
          <w:bCs/>
          <w:sz w:val="24"/>
        </w:rPr>
      </w:pPr>
      <w:hyperlink r:id="rId13" w:history="1">
        <w:r w:rsidR="00C66CFB" w:rsidRPr="00374288">
          <w:rPr>
            <w:rStyle w:val="Hyperlink"/>
            <w:rFonts w:ascii="Times New Roman" w:hAnsi="Times New Roman" w:cs="Times New Roman"/>
            <w:b/>
            <w:bCs/>
            <w:sz w:val="24"/>
          </w:rPr>
          <w:t>Charging System Scenario 7</w:t>
        </w:r>
      </w:hyperlink>
    </w:p>
    <w:p w14:paraId="76B041D1" w14:textId="77777777" w:rsidR="00C66CFB" w:rsidRPr="00374288" w:rsidRDefault="00C66CFB" w:rsidP="00C66CFB">
      <w:pPr>
        <w:rPr>
          <w:rFonts w:ascii="Times New Roman" w:hAnsi="Times New Roman" w:cs="Times New Roman"/>
          <w:sz w:val="24"/>
        </w:rPr>
      </w:pPr>
    </w:p>
    <w:p w14:paraId="62D9E3E3" w14:textId="220C2C64" w:rsidR="00C66CFB" w:rsidRPr="00374288" w:rsidRDefault="00C66CFB" w:rsidP="00C66CFB">
      <w:pPr>
        <w:rPr>
          <w:rFonts w:ascii="Times New Roman" w:hAnsi="Times New Roman" w:cs="Times New Roman"/>
          <w:sz w:val="24"/>
        </w:rPr>
      </w:pPr>
      <w:r w:rsidRPr="00374288">
        <w:rPr>
          <w:rFonts w:ascii="Times New Roman" w:hAnsi="Times New Roman" w:cs="Times New Roman"/>
          <w:sz w:val="24"/>
        </w:rPr>
        <w:t>The vehicle has needed a jump</w:t>
      </w:r>
      <w:r w:rsidR="00625DC8">
        <w:rPr>
          <w:rFonts w:ascii="Times New Roman" w:hAnsi="Times New Roman" w:cs="Times New Roman"/>
          <w:sz w:val="24"/>
        </w:rPr>
        <w:t>-</w:t>
      </w:r>
      <w:r w:rsidRPr="00374288">
        <w:rPr>
          <w:rFonts w:ascii="Times New Roman" w:hAnsi="Times New Roman" w:cs="Times New Roman"/>
          <w:sz w:val="24"/>
        </w:rPr>
        <w:t xml:space="preserve">start in the morning after the customer </w:t>
      </w:r>
      <w:r w:rsidR="00625DC8">
        <w:rPr>
          <w:rFonts w:ascii="Times New Roman" w:hAnsi="Times New Roman" w:cs="Times New Roman"/>
          <w:sz w:val="24"/>
        </w:rPr>
        <w:t>drives</w:t>
      </w:r>
      <w:r w:rsidR="00625DC8" w:rsidRPr="00374288">
        <w:rPr>
          <w:rFonts w:ascii="Times New Roman" w:hAnsi="Times New Roman" w:cs="Times New Roman"/>
          <w:sz w:val="24"/>
        </w:rPr>
        <w:t xml:space="preserve"> </w:t>
      </w:r>
      <w:r w:rsidR="00625DC8">
        <w:rPr>
          <w:rFonts w:ascii="Times New Roman" w:hAnsi="Times New Roman" w:cs="Times New Roman"/>
          <w:sz w:val="24"/>
        </w:rPr>
        <w:t xml:space="preserve">it </w:t>
      </w:r>
      <w:r w:rsidRPr="00374288">
        <w:rPr>
          <w:rFonts w:ascii="Times New Roman" w:hAnsi="Times New Roman" w:cs="Times New Roman"/>
          <w:sz w:val="24"/>
        </w:rPr>
        <w:t xml:space="preserve">home the night before. </w:t>
      </w:r>
    </w:p>
    <w:p w14:paraId="5C086A22" w14:textId="77777777" w:rsidR="00C66CFB" w:rsidRPr="00374288" w:rsidRDefault="00C66CFB" w:rsidP="00C66CFB">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34E91F84" w14:textId="77777777" w:rsidTr="00C0640C">
        <w:tc>
          <w:tcPr>
            <w:tcW w:w="5000" w:type="pct"/>
            <w:tcMar>
              <w:top w:w="0" w:type="dxa"/>
              <w:left w:w="0" w:type="dxa"/>
              <w:bottom w:w="0" w:type="dxa"/>
              <w:right w:w="0" w:type="dxa"/>
            </w:tcMar>
            <w:vAlign w:val="center"/>
          </w:tcPr>
          <w:p w14:paraId="49DC7F0E" w14:textId="480FB94A"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1. What is the battery</w:t>
            </w:r>
            <w:r w:rsidR="00D17794" w:rsidRPr="0084390F">
              <w:rPr>
                <w:rFonts w:ascii="Times New Roman" w:eastAsia="Times New Roman" w:hAnsi="Times New Roman" w:cs="Times New Roman"/>
                <w:sz w:val="24"/>
              </w:rPr>
              <w:t>’s</w:t>
            </w:r>
            <w:r w:rsidRPr="0084390F">
              <w:rPr>
                <w:rFonts w:ascii="Times New Roman" w:eastAsia="Times New Roman" w:hAnsi="Times New Roman" w:cs="Times New Roman"/>
                <w:sz w:val="24"/>
              </w:rPr>
              <w:t xml:space="preserve"> </w:t>
            </w:r>
            <w:r w:rsidR="00A81FF2" w:rsidRPr="0084390F">
              <w:rPr>
                <w:rFonts w:ascii="Times New Roman" w:eastAsia="Times New Roman" w:hAnsi="Times New Roman" w:cs="Times New Roman"/>
                <w:sz w:val="24"/>
              </w:rPr>
              <w:t>open-</w:t>
            </w:r>
            <w:r w:rsidRPr="0084390F">
              <w:rPr>
                <w:rFonts w:ascii="Times New Roman" w:eastAsia="Times New Roman" w:hAnsi="Times New Roman" w:cs="Times New Roman"/>
                <w:sz w:val="24"/>
              </w:rPr>
              <w:t>circuit voltage?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54"/>
              <w:gridCol w:w="6"/>
            </w:tblGrid>
            <w:tr w:rsidR="00374288" w:rsidRPr="00374288" w14:paraId="17C8DE35" w14:textId="5C8346B3" w:rsidTr="00353250">
              <w:tc>
                <w:tcPr>
                  <w:tcW w:w="400" w:type="dxa"/>
                  <w:tcMar>
                    <w:top w:w="0" w:type="dxa"/>
                    <w:left w:w="0" w:type="dxa"/>
                    <w:bottom w:w="0" w:type="dxa"/>
                    <w:right w:w="0" w:type="dxa"/>
                  </w:tcMar>
                </w:tcPr>
                <w:p w14:paraId="2B031AB9" w14:textId="4AF49C0D" w:rsidR="00374288" w:rsidRPr="00374288" w:rsidRDefault="00374288"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2735598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124EE7E" w14:textId="77777777" w:rsidR="00374288" w:rsidRPr="00374288" w:rsidRDefault="00374288"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70DE35F5" w14:textId="552239ED" w:rsidR="00374288" w:rsidRPr="00374288" w:rsidRDefault="00374288" w:rsidP="00C0640C">
                  <w:pPr>
                    <w:pStyle w:val="p"/>
                    <w:rPr>
                      <w:rFonts w:ascii="Times New Roman" w:hAnsi="Times New Roman" w:cs="Times New Roman"/>
                      <w:sz w:val="24"/>
                    </w:rPr>
                  </w:pPr>
                  <w:r w:rsidRPr="0084390F">
                    <w:rPr>
                      <w:rFonts w:ascii="Times New Roman" w:eastAsia="Times New Roman" w:hAnsi="Times New Roman" w:cs="Times New Roman"/>
                      <w:sz w:val="24"/>
                    </w:rPr>
                    <w:t>11.4</w:t>
                  </w:r>
                  <w:r w:rsidR="00846F92">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c>
                <w:tcPr>
                  <w:tcW w:w="0" w:type="auto"/>
                </w:tcPr>
                <w:p w14:paraId="333C3325" w14:textId="77777777" w:rsidR="00374288" w:rsidRPr="00374288" w:rsidRDefault="00374288" w:rsidP="00C0640C">
                  <w:pPr>
                    <w:pStyle w:val="p"/>
                    <w:rPr>
                      <w:rFonts w:ascii="Times New Roman" w:eastAsia="Times New Roman" w:hAnsi="Times New Roman" w:cs="Times New Roman"/>
                      <w:sz w:val="24"/>
                    </w:rPr>
                  </w:pPr>
                </w:p>
              </w:tc>
            </w:tr>
            <w:tr w:rsidR="00374288" w:rsidRPr="00374288" w14:paraId="046057EE" w14:textId="04E6B3A3" w:rsidTr="00353250">
              <w:tc>
                <w:tcPr>
                  <w:tcW w:w="400" w:type="dxa"/>
                  <w:tcMar>
                    <w:top w:w="0" w:type="dxa"/>
                    <w:left w:w="0" w:type="dxa"/>
                    <w:bottom w:w="0" w:type="dxa"/>
                    <w:right w:w="0" w:type="dxa"/>
                  </w:tcMar>
                </w:tcPr>
                <w:p w14:paraId="100167CE" w14:textId="42314B9F" w:rsidR="00374288" w:rsidRPr="00374288" w:rsidRDefault="00374288"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70816358"/>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0F8076E" w14:textId="77777777" w:rsidR="00374288" w:rsidRPr="00374288" w:rsidRDefault="00374288"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641C646" w14:textId="1D152F1D" w:rsidR="00374288" w:rsidRPr="00374288" w:rsidRDefault="00374288" w:rsidP="00C0640C">
                  <w:pPr>
                    <w:pStyle w:val="p"/>
                    <w:rPr>
                      <w:rFonts w:ascii="Times New Roman" w:hAnsi="Times New Roman" w:cs="Times New Roman"/>
                      <w:sz w:val="24"/>
                    </w:rPr>
                  </w:pPr>
                  <w:r w:rsidRPr="0084390F">
                    <w:rPr>
                      <w:rFonts w:ascii="Times New Roman" w:hAnsi="Times New Roman" w:cs="Times New Roman"/>
                      <w:sz w:val="24"/>
                    </w:rPr>
                    <w:t>12.6</w:t>
                  </w:r>
                  <w:r w:rsidR="00846F92">
                    <w:rPr>
                      <w:rFonts w:ascii="Times New Roman" w:hAnsi="Times New Roman" w:cs="Times New Roman"/>
                      <w:sz w:val="24"/>
                    </w:rPr>
                    <w:t xml:space="preserve"> </w:t>
                  </w:r>
                  <w:r w:rsidRPr="0084390F">
                    <w:rPr>
                      <w:rFonts w:ascii="Times New Roman" w:hAnsi="Times New Roman" w:cs="Times New Roman"/>
                      <w:sz w:val="24"/>
                    </w:rPr>
                    <w:t>V</w:t>
                  </w:r>
                </w:p>
              </w:tc>
              <w:tc>
                <w:tcPr>
                  <w:tcW w:w="0" w:type="auto"/>
                </w:tcPr>
                <w:p w14:paraId="2186237F" w14:textId="77777777" w:rsidR="00374288" w:rsidRPr="00374288" w:rsidRDefault="00374288" w:rsidP="00C0640C">
                  <w:pPr>
                    <w:pStyle w:val="p"/>
                    <w:rPr>
                      <w:rFonts w:ascii="Times New Roman" w:hAnsi="Times New Roman" w:cs="Times New Roman"/>
                      <w:sz w:val="24"/>
                    </w:rPr>
                  </w:pPr>
                </w:p>
              </w:tc>
            </w:tr>
            <w:tr w:rsidR="00374288" w:rsidRPr="00374288" w14:paraId="2462D9A7" w14:textId="16FFBEB5" w:rsidTr="00353250">
              <w:tc>
                <w:tcPr>
                  <w:tcW w:w="400" w:type="dxa"/>
                  <w:tcMar>
                    <w:top w:w="0" w:type="dxa"/>
                    <w:left w:w="0" w:type="dxa"/>
                    <w:bottom w:w="0" w:type="dxa"/>
                    <w:right w:w="0" w:type="dxa"/>
                  </w:tcMar>
                </w:tcPr>
                <w:p w14:paraId="7F19F988" w14:textId="2C8DC343" w:rsidR="00374288" w:rsidRPr="00374288" w:rsidRDefault="00374288"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99074345"/>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286DFD4" w14:textId="77777777" w:rsidR="00374288" w:rsidRPr="00374288" w:rsidRDefault="00374288"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2B458097" w14:textId="50BD223B" w:rsidR="00374288" w:rsidRPr="00374288" w:rsidRDefault="00374288" w:rsidP="00C0640C">
                  <w:pPr>
                    <w:pStyle w:val="p"/>
                    <w:rPr>
                      <w:rFonts w:ascii="Times New Roman" w:hAnsi="Times New Roman" w:cs="Times New Roman"/>
                      <w:sz w:val="24"/>
                    </w:rPr>
                  </w:pPr>
                  <w:r w:rsidRPr="0084390F">
                    <w:rPr>
                      <w:rFonts w:ascii="Times New Roman" w:eastAsia="Times New Roman" w:hAnsi="Times New Roman" w:cs="Times New Roman"/>
                      <w:sz w:val="24"/>
                    </w:rPr>
                    <w:t>12.2</w:t>
                  </w:r>
                  <w:r w:rsidR="00846F92">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c>
                <w:tcPr>
                  <w:tcW w:w="0" w:type="auto"/>
                </w:tcPr>
                <w:p w14:paraId="6C43D089" w14:textId="77777777" w:rsidR="00374288" w:rsidRPr="00374288" w:rsidRDefault="00374288" w:rsidP="00C0640C">
                  <w:pPr>
                    <w:pStyle w:val="p"/>
                    <w:rPr>
                      <w:rFonts w:ascii="Times New Roman" w:eastAsia="Times New Roman" w:hAnsi="Times New Roman" w:cs="Times New Roman"/>
                      <w:sz w:val="24"/>
                    </w:rPr>
                  </w:pPr>
                </w:p>
              </w:tc>
            </w:tr>
            <w:tr w:rsidR="00374288" w:rsidRPr="00374288" w14:paraId="1C2D964B" w14:textId="4648F9F9" w:rsidTr="00353250">
              <w:tc>
                <w:tcPr>
                  <w:tcW w:w="400" w:type="dxa"/>
                  <w:tcMar>
                    <w:top w:w="0" w:type="dxa"/>
                    <w:left w:w="0" w:type="dxa"/>
                    <w:bottom w:w="0" w:type="dxa"/>
                    <w:right w:w="0" w:type="dxa"/>
                  </w:tcMar>
                </w:tcPr>
                <w:p w14:paraId="7F44A95D" w14:textId="07D7D14B" w:rsidR="00374288" w:rsidRPr="00374288" w:rsidRDefault="00374288"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16450735"/>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82262DA" w14:textId="77777777" w:rsidR="00374288" w:rsidRPr="00374288" w:rsidRDefault="00374288"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2A3707A9" w14:textId="02D72234" w:rsidR="00374288" w:rsidRPr="00374288" w:rsidRDefault="00374288" w:rsidP="00C0640C">
                  <w:pPr>
                    <w:pStyle w:val="p"/>
                    <w:rPr>
                      <w:rFonts w:ascii="Times New Roman" w:hAnsi="Times New Roman" w:cs="Times New Roman"/>
                      <w:sz w:val="24"/>
                    </w:rPr>
                  </w:pPr>
                  <w:r w:rsidRPr="0084390F">
                    <w:rPr>
                      <w:rFonts w:ascii="Times New Roman" w:eastAsia="Times New Roman" w:hAnsi="Times New Roman" w:cs="Times New Roman"/>
                      <w:sz w:val="24"/>
                    </w:rPr>
                    <w:t>12.4</w:t>
                  </w:r>
                  <w:r w:rsidR="00846F92">
                    <w:rPr>
                      <w:rFonts w:ascii="Times New Roman" w:eastAsia="Times New Roman" w:hAnsi="Times New Roman" w:cs="Times New Roman"/>
                      <w:sz w:val="24"/>
                    </w:rPr>
                    <w:t xml:space="preserve"> </w:t>
                  </w:r>
                  <w:r w:rsidRPr="0084390F">
                    <w:rPr>
                      <w:rFonts w:ascii="Times New Roman" w:eastAsia="Times New Roman" w:hAnsi="Times New Roman" w:cs="Times New Roman"/>
                      <w:sz w:val="24"/>
                    </w:rPr>
                    <w:t>V</w:t>
                  </w:r>
                </w:p>
              </w:tc>
              <w:tc>
                <w:tcPr>
                  <w:tcW w:w="0" w:type="auto"/>
                </w:tcPr>
                <w:p w14:paraId="78AAAD58" w14:textId="77777777" w:rsidR="00374288" w:rsidRPr="00374288" w:rsidRDefault="00374288" w:rsidP="00C0640C">
                  <w:pPr>
                    <w:pStyle w:val="p"/>
                    <w:rPr>
                      <w:rFonts w:ascii="Times New Roman" w:eastAsia="Times New Roman" w:hAnsi="Times New Roman" w:cs="Times New Roman"/>
                      <w:sz w:val="24"/>
                    </w:rPr>
                  </w:pPr>
                </w:p>
              </w:tc>
            </w:tr>
          </w:tbl>
          <w:p w14:paraId="1BEB820E" w14:textId="77777777" w:rsidR="00C66CFB" w:rsidRPr="00374288" w:rsidRDefault="00C66CFB" w:rsidP="00C0640C">
            <w:pPr>
              <w:rPr>
                <w:rFonts w:ascii="Times New Roman" w:hAnsi="Times New Roman" w:cs="Times New Roman"/>
                <w:sz w:val="24"/>
              </w:rPr>
            </w:pPr>
          </w:p>
        </w:tc>
      </w:tr>
    </w:tbl>
    <w:p w14:paraId="6E6AC8EB" w14:textId="77777777" w:rsidR="00C66CFB" w:rsidRPr="00374288" w:rsidRDefault="00C66CFB" w:rsidP="00C66CFB">
      <w:pPr>
        <w:spacing w:after="75"/>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1F99C030" w14:textId="77777777" w:rsidTr="00C0640C">
        <w:tc>
          <w:tcPr>
            <w:tcW w:w="5000" w:type="pct"/>
            <w:tcMar>
              <w:top w:w="0" w:type="dxa"/>
              <w:left w:w="0" w:type="dxa"/>
              <w:bottom w:w="0" w:type="dxa"/>
              <w:right w:w="0" w:type="dxa"/>
            </w:tcMar>
            <w:vAlign w:val="center"/>
          </w:tcPr>
          <w:p w14:paraId="11AAC188" w14:textId="02BBEE4E"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2. Is this battery voltage </w:t>
            </w:r>
            <w:r w:rsidR="00D17794" w:rsidRPr="0084390F">
              <w:rPr>
                <w:rFonts w:ascii="Times New Roman" w:eastAsia="Times New Roman" w:hAnsi="Times New Roman" w:cs="Times New Roman"/>
                <w:sz w:val="24"/>
              </w:rPr>
              <w:t>okay</w:t>
            </w:r>
            <w:r w:rsidRPr="0084390F">
              <w:rPr>
                <w:rFonts w:ascii="Times New Roman" w:eastAsia="Times New Roman" w:hAnsi="Times New Roman" w:cs="Times New Roman"/>
                <w:sz w:val="24"/>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599"/>
            </w:tblGrid>
            <w:tr w:rsidR="00374288" w:rsidRPr="00374288" w14:paraId="75504025" w14:textId="77777777" w:rsidTr="00C0640C">
              <w:tc>
                <w:tcPr>
                  <w:tcW w:w="400" w:type="dxa"/>
                  <w:tcMar>
                    <w:top w:w="0" w:type="dxa"/>
                    <w:left w:w="0" w:type="dxa"/>
                    <w:bottom w:w="0" w:type="dxa"/>
                    <w:right w:w="0" w:type="dxa"/>
                  </w:tcMar>
                </w:tcPr>
                <w:p w14:paraId="5ECF3015" w14:textId="56ED64D3"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73006103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D747FE0"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095AA3F2"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 xml:space="preserve">No, this indicates a 25% discharged battery </w:t>
                  </w:r>
                </w:p>
              </w:tc>
            </w:tr>
            <w:tr w:rsidR="00374288" w:rsidRPr="00374288" w14:paraId="192236AF" w14:textId="77777777" w:rsidTr="00C0640C">
              <w:tc>
                <w:tcPr>
                  <w:tcW w:w="400" w:type="dxa"/>
                  <w:tcMar>
                    <w:top w:w="0" w:type="dxa"/>
                    <w:left w:w="0" w:type="dxa"/>
                    <w:bottom w:w="0" w:type="dxa"/>
                    <w:right w:w="0" w:type="dxa"/>
                  </w:tcMar>
                </w:tcPr>
                <w:p w14:paraId="22B9C55A" w14:textId="1A8F77D4"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87422033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BD4D58D"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3F11637B" w14:textId="4AE970FC"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 this indicates a 50% discharged battery</w:t>
                  </w:r>
                </w:p>
              </w:tc>
            </w:tr>
            <w:tr w:rsidR="00374288" w:rsidRPr="00374288" w14:paraId="2275CF8F" w14:textId="77777777" w:rsidTr="00C0640C">
              <w:tc>
                <w:tcPr>
                  <w:tcW w:w="400" w:type="dxa"/>
                  <w:tcMar>
                    <w:top w:w="0" w:type="dxa"/>
                    <w:left w:w="0" w:type="dxa"/>
                    <w:bottom w:w="0" w:type="dxa"/>
                    <w:right w:w="0" w:type="dxa"/>
                  </w:tcMar>
                </w:tcPr>
                <w:p w14:paraId="5098989C" w14:textId="5228B1BD"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97656738"/>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9238BFD"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33BE314B"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 this battery has a surface charge</w:t>
                  </w:r>
                </w:p>
              </w:tc>
            </w:tr>
            <w:tr w:rsidR="00374288" w:rsidRPr="00374288" w14:paraId="36F1DB8E" w14:textId="77777777" w:rsidTr="00C0640C">
              <w:tc>
                <w:tcPr>
                  <w:tcW w:w="400" w:type="dxa"/>
                  <w:tcMar>
                    <w:top w:w="0" w:type="dxa"/>
                    <w:left w:w="0" w:type="dxa"/>
                    <w:bottom w:w="0" w:type="dxa"/>
                    <w:right w:w="0" w:type="dxa"/>
                  </w:tcMar>
                </w:tcPr>
                <w:p w14:paraId="1CA8551A" w14:textId="78C59B5A"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52194511"/>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0D58A1C"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1B200879"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Yes, this indicates a battery at 100% charge</w:t>
                  </w:r>
                </w:p>
              </w:tc>
              <w:bookmarkStart w:id="0" w:name="_GoBack"/>
              <w:bookmarkEnd w:id="0"/>
            </w:tr>
          </w:tbl>
          <w:p w14:paraId="7780B481" w14:textId="77777777" w:rsidR="00C66CFB" w:rsidRPr="00374288" w:rsidRDefault="00C66CFB" w:rsidP="00C0640C">
            <w:pPr>
              <w:rPr>
                <w:rFonts w:ascii="Times New Roman" w:hAnsi="Times New Roman" w:cs="Times New Roman"/>
                <w:sz w:val="24"/>
              </w:rPr>
            </w:pPr>
          </w:p>
        </w:tc>
      </w:tr>
    </w:tbl>
    <w:p w14:paraId="686EA6B6" w14:textId="77777777" w:rsidR="00C66CFB" w:rsidRPr="00374288" w:rsidRDefault="00C66CFB" w:rsidP="0084390F">
      <w:pPr>
        <w:rPr>
          <w:rFonts w:ascii="Times New Roman" w:hAnsi="Times New Roman" w:cs="Times New Roman"/>
          <w:sz w:val="24"/>
        </w:rPr>
      </w:pPr>
    </w:p>
    <w:p w14:paraId="77FE7393" w14:textId="77777777" w:rsidR="00C66CFB" w:rsidRPr="00374288" w:rsidRDefault="00C66CFB" w:rsidP="0084390F">
      <w:pPr>
        <w:rPr>
          <w:rFonts w:ascii="Times New Roman" w:hAnsi="Times New Roman" w:cs="Times New Roman"/>
          <w:sz w:val="24"/>
        </w:rPr>
      </w:pPr>
      <w:r w:rsidRPr="00374288">
        <w:rPr>
          <w:rFonts w:ascii="Times New Roman" w:hAnsi="Times New Roman" w:cs="Times New Roman"/>
          <w:sz w:val="24"/>
        </w:rPr>
        <w:t>Perform a charging system load test (</w:t>
      </w:r>
      <w:r w:rsidRPr="0084390F">
        <w:rPr>
          <w:rFonts w:ascii="Times New Roman" w:hAnsi="Times New Roman" w:cs="Times New Roman"/>
          <w:i/>
          <w:iCs/>
          <w:sz w:val="24"/>
        </w:rPr>
        <w:t>instructions for this are in scenario 1</w:t>
      </w:r>
      <w:r w:rsidRPr="00374288">
        <w:rPr>
          <w:rFonts w:ascii="Times New Roman" w:hAnsi="Times New Roman" w:cs="Times New Roman"/>
          <w:sz w:val="24"/>
        </w:rPr>
        <w:t>)</w:t>
      </w:r>
    </w:p>
    <w:p w14:paraId="77A4B7F9" w14:textId="77777777" w:rsidR="00C66CFB" w:rsidRPr="00374288" w:rsidRDefault="00C66CFB" w:rsidP="0084390F">
      <w:pPr>
        <w:rPr>
          <w:rFonts w:ascii="Times New Roman" w:hAnsi="Times New Roman" w:cs="Times New Roman"/>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9360"/>
      </w:tblGrid>
      <w:tr w:rsidR="00374288" w:rsidRPr="00374288" w14:paraId="602C386B" w14:textId="77777777" w:rsidTr="00C0640C">
        <w:tc>
          <w:tcPr>
            <w:tcW w:w="5000" w:type="pct"/>
            <w:tcMar>
              <w:top w:w="0" w:type="dxa"/>
              <w:left w:w="0" w:type="dxa"/>
              <w:bottom w:w="0" w:type="dxa"/>
              <w:right w:w="0" w:type="dxa"/>
            </w:tcMar>
            <w:vAlign w:val="center"/>
          </w:tcPr>
          <w:p w14:paraId="0532C91E"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3. Does this charging system pass the load test?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374288" w:rsidRPr="00374288" w14:paraId="124D4855" w14:textId="77777777" w:rsidTr="00C0640C">
              <w:tc>
                <w:tcPr>
                  <w:tcW w:w="400" w:type="dxa"/>
                  <w:tcMar>
                    <w:top w:w="0" w:type="dxa"/>
                    <w:left w:w="0" w:type="dxa"/>
                    <w:bottom w:w="0" w:type="dxa"/>
                    <w:right w:w="0" w:type="dxa"/>
                  </w:tcMar>
                </w:tcPr>
                <w:p w14:paraId="085A288B" w14:textId="24111338"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795972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05D20928"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5B600E5"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624D9981" w14:textId="77777777" w:rsidTr="00C0640C">
              <w:tc>
                <w:tcPr>
                  <w:tcW w:w="400" w:type="dxa"/>
                  <w:tcMar>
                    <w:top w:w="0" w:type="dxa"/>
                    <w:left w:w="0" w:type="dxa"/>
                    <w:bottom w:w="0" w:type="dxa"/>
                    <w:right w:w="0" w:type="dxa"/>
                  </w:tcMar>
                </w:tcPr>
                <w:p w14:paraId="39DC9103" w14:textId="057AAEB6"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12934291"/>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DB3F967"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C73D209"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No</w:t>
                  </w:r>
                </w:p>
              </w:tc>
            </w:tr>
          </w:tbl>
          <w:p w14:paraId="5606DBD4" w14:textId="77777777" w:rsidR="00C66CFB" w:rsidRPr="00374288" w:rsidRDefault="00C66CFB" w:rsidP="00C0640C">
            <w:pPr>
              <w:rPr>
                <w:rFonts w:ascii="Times New Roman" w:hAnsi="Times New Roman" w:cs="Times New Roman"/>
                <w:sz w:val="24"/>
              </w:rPr>
            </w:pPr>
          </w:p>
        </w:tc>
      </w:tr>
    </w:tbl>
    <w:p w14:paraId="1B7D49FF" w14:textId="77777777" w:rsidR="00C66CFB" w:rsidRPr="00374288" w:rsidRDefault="00C66CFB" w:rsidP="00C66CFB">
      <w:pPr>
        <w:rPr>
          <w:rFonts w:ascii="Times New Roman" w:hAnsi="Times New Roman" w:cs="Times New Roman"/>
          <w:sz w:val="24"/>
        </w:rPr>
      </w:pPr>
    </w:p>
    <w:p w14:paraId="308C8F68" w14:textId="171CB52C" w:rsidR="00C66CFB" w:rsidRPr="00374288" w:rsidRDefault="00C66CFB" w:rsidP="00C66CFB">
      <w:pPr>
        <w:rPr>
          <w:rFonts w:ascii="Times New Roman" w:hAnsi="Times New Roman" w:cs="Times New Roman"/>
          <w:sz w:val="24"/>
        </w:rPr>
      </w:pPr>
      <w:r w:rsidRPr="00374288">
        <w:rPr>
          <w:rFonts w:ascii="Times New Roman" w:hAnsi="Times New Roman" w:cs="Times New Roman"/>
          <w:sz w:val="24"/>
        </w:rPr>
        <w:lastRenderedPageBreak/>
        <w:t xml:space="preserve">If you answered </w:t>
      </w:r>
      <w:r w:rsidR="00846F92" w:rsidRPr="00374288">
        <w:rPr>
          <w:rFonts w:ascii="Times New Roman" w:hAnsi="Times New Roman" w:cs="Times New Roman"/>
          <w:sz w:val="24"/>
        </w:rPr>
        <w:t>Y</w:t>
      </w:r>
      <w:r w:rsidR="00846F92">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846F92" w:rsidRPr="00374288">
        <w:rPr>
          <w:rFonts w:ascii="Times New Roman" w:hAnsi="Times New Roman" w:cs="Times New Roman"/>
          <w:sz w:val="24"/>
        </w:rPr>
        <w:t>N</w:t>
      </w:r>
      <w:r w:rsidR="00846F92">
        <w:rPr>
          <w:rFonts w:ascii="Times New Roman" w:hAnsi="Times New Roman" w:cs="Times New Roman"/>
          <w:sz w:val="24"/>
        </w:rPr>
        <w:t>o</w:t>
      </w:r>
      <w:r w:rsidRPr="00374288">
        <w:rPr>
          <w:rFonts w:ascii="Times New Roman" w:hAnsi="Times New Roman" w:cs="Times New Roman"/>
          <w:sz w:val="24"/>
        </w:rPr>
        <w:t>, go to question 7.</w:t>
      </w:r>
    </w:p>
    <w:p w14:paraId="1B666578" w14:textId="77777777" w:rsidR="00C66CFB" w:rsidRPr="00374288" w:rsidRDefault="00C66CFB" w:rsidP="00C66CFB">
      <w:pPr>
        <w:rPr>
          <w:rFonts w:ascii="Times New Roman" w:hAnsi="Times New Roman" w:cs="Times New Roman"/>
          <w:sz w:val="24"/>
        </w:rPr>
      </w:pPr>
    </w:p>
    <w:p w14:paraId="424F7A85" w14:textId="77777777" w:rsidR="00C66CFB" w:rsidRPr="00374288" w:rsidRDefault="00C66CFB" w:rsidP="00C66CFB">
      <w:pPr>
        <w:pStyle w:val="p"/>
        <w:rPr>
          <w:rFonts w:ascii="Times New Roman" w:hAnsi="Times New Roman" w:cs="Times New Roman"/>
          <w:sz w:val="24"/>
        </w:rPr>
      </w:pPr>
      <w:r w:rsidRPr="0084390F">
        <w:rPr>
          <w:rFonts w:ascii="Times New Roman" w:eastAsia="Times New Roman" w:hAnsi="Times New Roman" w:cs="Times New Roman"/>
          <w:sz w:val="24"/>
        </w:rPr>
        <w:t>4. Is the B terminal to battery positive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374288" w:rsidRPr="00374288" w14:paraId="11D7B465" w14:textId="77777777" w:rsidTr="00C0640C">
        <w:tc>
          <w:tcPr>
            <w:tcW w:w="400" w:type="dxa"/>
            <w:tcMar>
              <w:top w:w="0" w:type="dxa"/>
              <w:left w:w="0" w:type="dxa"/>
              <w:bottom w:w="0" w:type="dxa"/>
              <w:right w:w="0" w:type="dxa"/>
            </w:tcMar>
          </w:tcPr>
          <w:p w14:paraId="7E1C168E" w14:textId="435F2111"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38228066"/>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69A486A"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37D8C3AE"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582CC431" w14:textId="77777777" w:rsidTr="00C0640C">
        <w:tc>
          <w:tcPr>
            <w:tcW w:w="400" w:type="dxa"/>
            <w:tcMar>
              <w:top w:w="0" w:type="dxa"/>
              <w:left w:w="0" w:type="dxa"/>
              <w:bottom w:w="0" w:type="dxa"/>
              <w:right w:w="0" w:type="dxa"/>
            </w:tcMar>
          </w:tcPr>
          <w:p w14:paraId="1B30336D" w14:textId="7D63544C"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39003863"/>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331A0EF"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41F7BD7A"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486F6198" w14:textId="77777777" w:rsidR="00C66CFB" w:rsidRPr="00374288" w:rsidRDefault="00C66CFB" w:rsidP="00C66CFB">
      <w:pPr>
        <w:rPr>
          <w:rFonts w:ascii="Times New Roman" w:hAnsi="Times New Roman" w:cs="Times New Roman"/>
          <w:sz w:val="24"/>
        </w:rPr>
      </w:pPr>
    </w:p>
    <w:p w14:paraId="73FFDD3B" w14:textId="44D731DD" w:rsidR="00C66CFB" w:rsidRPr="00374288" w:rsidRDefault="00C66CFB" w:rsidP="00C66CFB">
      <w:pPr>
        <w:rPr>
          <w:rFonts w:ascii="Times New Roman" w:hAnsi="Times New Roman" w:cs="Times New Roman"/>
          <w:sz w:val="24"/>
        </w:rPr>
      </w:pPr>
      <w:r w:rsidRPr="00374288">
        <w:rPr>
          <w:rFonts w:ascii="Times New Roman" w:hAnsi="Times New Roman" w:cs="Times New Roman"/>
          <w:sz w:val="24"/>
        </w:rPr>
        <w:t xml:space="preserve">If you answered </w:t>
      </w:r>
      <w:r w:rsidR="00846F92" w:rsidRPr="00374288">
        <w:rPr>
          <w:rFonts w:ascii="Times New Roman" w:hAnsi="Times New Roman" w:cs="Times New Roman"/>
          <w:sz w:val="24"/>
        </w:rPr>
        <w:t>Y</w:t>
      </w:r>
      <w:r w:rsidR="00846F92">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846F92" w:rsidRPr="00374288">
        <w:rPr>
          <w:rFonts w:ascii="Times New Roman" w:hAnsi="Times New Roman" w:cs="Times New Roman"/>
          <w:sz w:val="24"/>
        </w:rPr>
        <w:t>N</w:t>
      </w:r>
      <w:r w:rsidR="00846F92">
        <w:rPr>
          <w:rFonts w:ascii="Times New Roman" w:hAnsi="Times New Roman" w:cs="Times New Roman"/>
          <w:sz w:val="24"/>
        </w:rPr>
        <w:t>o</w:t>
      </w:r>
      <w:r w:rsidRPr="00374288">
        <w:rPr>
          <w:rFonts w:ascii="Times New Roman" w:hAnsi="Times New Roman" w:cs="Times New Roman"/>
          <w:sz w:val="24"/>
        </w:rPr>
        <w:t>, go to question 7.</w:t>
      </w:r>
    </w:p>
    <w:p w14:paraId="39D7188B" w14:textId="77777777" w:rsidR="00C66CFB" w:rsidRPr="00374288" w:rsidRDefault="00C66CFB" w:rsidP="00C66CFB">
      <w:pPr>
        <w:rPr>
          <w:rFonts w:ascii="Times New Roman" w:hAnsi="Times New Roman" w:cs="Times New Roman"/>
          <w:sz w:val="24"/>
        </w:rPr>
      </w:pPr>
    </w:p>
    <w:p w14:paraId="0BD56CEF" w14:textId="77777777" w:rsidR="00C66CFB" w:rsidRPr="00374288" w:rsidRDefault="00C66CFB" w:rsidP="00C66CFB">
      <w:pPr>
        <w:pStyle w:val="p"/>
        <w:rPr>
          <w:rFonts w:ascii="Times New Roman" w:hAnsi="Times New Roman" w:cs="Times New Roman"/>
          <w:sz w:val="24"/>
        </w:rPr>
      </w:pPr>
      <w:r w:rsidRPr="0084390F">
        <w:rPr>
          <w:rFonts w:ascii="Times New Roman" w:eastAsia="Times New Roman" w:hAnsi="Times New Roman" w:cs="Times New Roman"/>
          <w:sz w:val="24"/>
        </w:rPr>
        <w:t>5. Is the generator ground to battery negative terminal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374288" w:rsidRPr="00374288" w14:paraId="72C37D61" w14:textId="77777777" w:rsidTr="00C0640C">
        <w:tc>
          <w:tcPr>
            <w:tcW w:w="400" w:type="dxa"/>
            <w:tcMar>
              <w:top w:w="0" w:type="dxa"/>
              <w:left w:w="0" w:type="dxa"/>
              <w:bottom w:w="0" w:type="dxa"/>
              <w:right w:w="0" w:type="dxa"/>
            </w:tcMar>
          </w:tcPr>
          <w:p w14:paraId="15C0B789" w14:textId="0EA0BDA2"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992602216"/>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D4DCAC7"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4C68FD1F"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27FA8281" w14:textId="77777777" w:rsidTr="00C0640C">
        <w:tc>
          <w:tcPr>
            <w:tcW w:w="400" w:type="dxa"/>
            <w:tcMar>
              <w:top w:w="0" w:type="dxa"/>
              <w:left w:w="0" w:type="dxa"/>
              <w:bottom w:w="0" w:type="dxa"/>
              <w:right w:w="0" w:type="dxa"/>
            </w:tcMar>
          </w:tcPr>
          <w:p w14:paraId="50ADDA63" w14:textId="0E17E24D"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86529977"/>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89FF463"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B6F4D6F"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06D46FC" w14:textId="77777777" w:rsidR="00C66CFB" w:rsidRPr="00374288" w:rsidRDefault="00C66CFB" w:rsidP="00C66CFB">
      <w:pPr>
        <w:rPr>
          <w:rFonts w:ascii="Times New Roman" w:hAnsi="Times New Roman" w:cs="Times New Roman"/>
          <w:sz w:val="24"/>
        </w:rPr>
      </w:pPr>
    </w:p>
    <w:p w14:paraId="0B490D43" w14:textId="052E01B9" w:rsidR="00C66CFB" w:rsidRPr="00374288" w:rsidRDefault="00C66CFB" w:rsidP="00C66CFB">
      <w:pPr>
        <w:rPr>
          <w:rFonts w:ascii="Times New Roman" w:hAnsi="Times New Roman" w:cs="Times New Roman"/>
          <w:sz w:val="24"/>
        </w:rPr>
      </w:pPr>
      <w:r w:rsidRPr="00374288">
        <w:rPr>
          <w:rFonts w:ascii="Times New Roman" w:hAnsi="Times New Roman" w:cs="Times New Roman"/>
          <w:sz w:val="24"/>
        </w:rPr>
        <w:t xml:space="preserve">If you answered </w:t>
      </w:r>
      <w:r w:rsidR="00846F92" w:rsidRPr="00374288">
        <w:rPr>
          <w:rFonts w:ascii="Times New Roman" w:hAnsi="Times New Roman" w:cs="Times New Roman"/>
          <w:sz w:val="24"/>
        </w:rPr>
        <w:t>Y</w:t>
      </w:r>
      <w:r w:rsidR="00846F92">
        <w:rPr>
          <w:rFonts w:ascii="Times New Roman" w:hAnsi="Times New Roman" w:cs="Times New Roman"/>
          <w:sz w:val="24"/>
        </w:rPr>
        <w:t>es</w:t>
      </w:r>
      <w:r w:rsidRPr="00374288">
        <w:rPr>
          <w:rFonts w:ascii="Times New Roman" w:hAnsi="Times New Roman" w:cs="Times New Roman"/>
          <w:sz w:val="24"/>
        </w:rPr>
        <w:t>, continue to the next steps to continue the charging system diagnos</w:t>
      </w:r>
      <w:r w:rsidR="00B3599B" w:rsidRPr="00374288">
        <w:rPr>
          <w:rFonts w:ascii="Times New Roman" w:hAnsi="Times New Roman" w:cs="Times New Roman"/>
          <w:sz w:val="24"/>
        </w:rPr>
        <w:t>tic</w:t>
      </w:r>
      <w:r w:rsidRPr="00374288">
        <w:rPr>
          <w:rFonts w:ascii="Times New Roman" w:hAnsi="Times New Roman" w:cs="Times New Roman"/>
          <w:sz w:val="24"/>
        </w:rPr>
        <w:t xml:space="preserve"> tests. If you answered </w:t>
      </w:r>
      <w:r w:rsidR="00846F92" w:rsidRPr="00374288">
        <w:rPr>
          <w:rFonts w:ascii="Times New Roman" w:hAnsi="Times New Roman" w:cs="Times New Roman"/>
          <w:sz w:val="24"/>
        </w:rPr>
        <w:t>N</w:t>
      </w:r>
      <w:r w:rsidR="00846F92">
        <w:rPr>
          <w:rFonts w:ascii="Times New Roman" w:hAnsi="Times New Roman" w:cs="Times New Roman"/>
          <w:sz w:val="24"/>
        </w:rPr>
        <w:t>o</w:t>
      </w:r>
      <w:r w:rsidRPr="00374288">
        <w:rPr>
          <w:rFonts w:ascii="Times New Roman" w:hAnsi="Times New Roman" w:cs="Times New Roman"/>
          <w:sz w:val="24"/>
        </w:rPr>
        <w:t>, go to question 7.</w:t>
      </w:r>
    </w:p>
    <w:p w14:paraId="0C8E8368" w14:textId="77777777" w:rsidR="00C66CFB" w:rsidRPr="00374288" w:rsidRDefault="00C66CFB" w:rsidP="00C66CFB">
      <w:pPr>
        <w:rPr>
          <w:rFonts w:ascii="Times New Roman" w:hAnsi="Times New Roman" w:cs="Times New Roman"/>
          <w:sz w:val="24"/>
        </w:rPr>
      </w:pPr>
    </w:p>
    <w:p w14:paraId="5253EBDF" w14:textId="5104CA35" w:rsidR="00C66CFB" w:rsidRPr="00374288" w:rsidRDefault="00C66CFB" w:rsidP="00C66CFB">
      <w:pPr>
        <w:pStyle w:val="p"/>
        <w:rPr>
          <w:rFonts w:ascii="Times New Roman" w:hAnsi="Times New Roman" w:cs="Times New Roman"/>
          <w:sz w:val="24"/>
        </w:rPr>
      </w:pPr>
      <w:r w:rsidRPr="0084390F">
        <w:rPr>
          <w:rFonts w:ascii="Times New Roman" w:eastAsia="Times New Roman" w:hAnsi="Times New Roman" w:cs="Times New Roman"/>
          <w:sz w:val="24"/>
        </w:rPr>
        <w:t>6. Is the brown</w:t>
      </w:r>
      <w:r w:rsidR="003E603E">
        <w:rPr>
          <w:rFonts w:ascii="Times New Roman" w:eastAsia="Times New Roman" w:hAnsi="Times New Roman" w:cs="Times New Roman"/>
          <w:sz w:val="24"/>
        </w:rPr>
        <w:t>-</w:t>
      </w:r>
      <w:r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374288" w:rsidRPr="00374288" w14:paraId="72AB58C6" w14:textId="77777777" w:rsidTr="00C0640C">
        <w:tc>
          <w:tcPr>
            <w:tcW w:w="400" w:type="dxa"/>
            <w:tcMar>
              <w:top w:w="0" w:type="dxa"/>
              <w:left w:w="0" w:type="dxa"/>
              <w:bottom w:w="0" w:type="dxa"/>
              <w:right w:w="0" w:type="dxa"/>
            </w:tcMar>
          </w:tcPr>
          <w:p w14:paraId="788CA19A" w14:textId="2EF5771B"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5121155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62077BF"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669EBC51"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1D7A0A7D" w14:textId="77777777" w:rsidTr="00C0640C">
        <w:tc>
          <w:tcPr>
            <w:tcW w:w="400" w:type="dxa"/>
            <w:tcMar>
              <w:top w:w="0" w:type="dxa"/>
              <w:left w:w="0" w:type="dxa"/>
              <w:bottom w:w="0" w:type="dxa"/>
              <w:right w:w="0" w:type="dxa"/>
            </w:tcMar>
          </w:tcPr>
          <w:p w14:paraId="32798C9B" w14:textId="0E5A8FA9"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270997498"/>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7C13E6B4"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228683C6"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6DF122CB" w14:textId="77777777" w:rsidR="00C66CFB" w:rsidRPr="00374288" w:rsidRDefault="00C66CFB" w:rsidP="00C66CFB">
      <w:pPr>
        <w:rPr>
          <w:rFonts w:ascii="Times New Roman" w:hAnsi="Times New Roman" w:cs="Times New Roman"/>
          <w:sz w:val="24"/>
        </w:rPr>
      </w:pPr>
    </w:p>
    <w:p w14:paraId="56D0A73A" w14:textId="3F2DDCC3" w:rsidR="00C66CFB" w:rsidRPr="00374288" w:rsidRDefault="00C66CFB" w:rsidP="00C66CFB">
      <w:pPr>
        <w:rPr>
          <w:rFonts w:ascii="Times New Roman" w:hAnsi="Times New Roman" w:cs="Times New Roman"/>
          <w:sz w:val="24"/>
        </w:rPr>
      </w:pPr>
      <w:r w:rsidRPr="00374288">
        <w:rPr>
          <w:rFonts w:ascii="Times New Roman" w:hAnsi="Times New Roman" w:cs="Times New Roman"/>
          <w:sz w:val="24"/>
        </w:rPr>
        <w:t xml:space="preserve">If you answered </w:t>
      </w:r>
      <w:r w:rsidR="00846F92" w:rsidRPr="00374288">
        <w:rPr>
          <w:rFonts w:ascii="Times New Roman" w:hAnsi="Times New Roman" w:cs="Times New Roman"/>
          <w:sz w:val="24"/>
        </w:rPr>
        <w:t>Y</w:t>
      </w:r>
      <w:r w:rsidR="00846F92">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tests. If you answered N</w:t>
      </w:r>
      <w:r w:rsidR="00846F92">
        <w:rPr>
          <w:rFonts w:ascii="Times New Roman" w:hAnsi="Times New Roman" w:cs="Times New Roman"/>
          <w:sz w:val="24"/>
        </w:rPr>
        <w:t>o</w:t>
      </w:r>
      <w:r w:rsidRPr="00374288">
        <w:rPr>
          <w:rFonts w:ascii="Times New Roman" w:hAnsi="Times New Roman" w:cs="Times New Roman"/>
          <w:sz w:val="24"/>
        </w:rPr>
        <w:t>, go to question 7.</w:t>
      </w:r>
    </w:p>
    <w:p w14:paraId="1DAC420D" w14:textId="77777777" w:rsidR="00C66CFB" w:rsidRPr="00374288" w:rsidRDefault="00C66CFB" w:rsidP="00C66CFB">
      <w:pPr>
        <w:pStyle w:val="ListParagraph"/>
        <w:rPr>
          <w:rFonts w:ascii="Times New Roman" w:hAnsi="Times New Roman" w:cs="Times New Roman"/>
          <w:sz w:val="24"/>
        </w:rPr>
      </w:pPr>
    </w:p>
    <w:p w14:paraId="746EA85D" w14:textId="5D7AF22A" w:rsidR="00C66CFB" w:rsidRPr="00374288" w:rsidRDefault="00C66CFB" w:rsidP="00C66CFB">
      <w:pPr>
        <w:pStyle w:val="p"/>
        <w:rPr>
          <w:rFonts w:ascii="Times New Roman" w:hAnsi="Times New Roman" w:cs="Times New Roman"/>
          <w:sz w:val="24"/>
        </w:rPr>
      </w:pPr>
      <w:r w:rsidRPr="0084390F">
        <w:rPr>
          <w:rFonts w:ascii="Times New Roman" w:eastAsia="Times New Roman" w:hAnsi="Times New Roman" w:cs="Times New Roman"/>
          <w:sz w:val="24"/>
        </w:rPr>
        <w:t>7. Is the violet</w:t>
      </w:r>
      <w:r w:rsidR="003E603E">
        <w:rPr>
          <w:rFonts w:ascii="Times New Roman" w:eastAsia="Times New Roman" w:hAnsi="Times New Roman" w:cs="Times New Roman"/>
          <w:sz w:val="24"/>
        </w:rPr>
        <w:t>-</w:t>
      </w:r>
      <w:r w:rsidRPr="0084390F">
        <w:rPr>
          <w:rFonts w:ascii="Times New Roman" w:eastAsia="Times New Roman" w:hAnsi="Times New Roman" w:cs="Times New Roman"/>
          <w:sz w:val="24"/>
        </w:rPr>
        <w:t>wire voltage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374288" w:rsidRPr="00374288" w14:paraId="59BBBA72" w14:textId="77777777" w:rsidTr="00C0640C">
        <w:tc>
          <w:tcPr>
            <w:tcW w:w="400" w:type="dxa"/>
            <w:tcMar>
              <w:top w:w="0" w:type="dxa"/>
              <w:left w:w="0" w:type="dxa"/>
              <w:bottom w:w="0" w:type="dxa"/>
              <w:right w:w="0" w:type="dxa"/>
            </w:tcMar>
          </w:tcPr>
          <w:p w14:paraId="543DE81A" w14:textId="50A9207B"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33218255"/>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65FE1212"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5F083A91"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3826249E" w14:textId="77777777" w:rsidTr="00C0640C">
        <w:tc>
          <w:tcPr>
            <w:tcW w:w="400" w:type="dxa"/>
            <w:tcMar>
              <w:top w:w="0" w:type="dxa"/>
              <w:left w:w="0" w:type="dxa"/>
              <w:bottom w:w="0" w:type="dxa"/>
              <w:right w:w="0" w:type="dxa"/>
            </w:tcMar>
          </w:tcPr>
          <w:p w14:paraId="11EC853A" w14:textId="2E009453"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062405267"/>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9BFC56E"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0D05F21E"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2A579253" w14:textId="77777777" w:rsidR="00C66CFB" w:rsidRPr="00374288" w:rsidRDefault="00C66CFB" w:rsidP="00C66CFB">
      <w:pPr>
        <w:rPr>
          <w:rFonts w:ascii="Times New Roman" w:hAnsi="Times New Roman" w:cs="Times New Roman"/>
          <w:sz w:val="24"/>
        </w:rPr>
      </w:pPr>
    </w:p>
    <w:p w14:paraId="7C953438" w14:textId="6C5C2E92" w:rsidR="00C66CFB" w:rsidRDefault="00C66CFB" w:rsidP="00C66CFB">
      <w:pPr>
        <w:rPr>
          <w:rFonts w:ascii="Times New Roman" w:hAnsi="Times New Roman" w:cs="Times New Roman"/>
          <w:sz w:val="24"/>
        </w:rPr>
      </w:pPr>
      <w:r w:rsidRPr="00374288">
        <w:rPr>
          <w:rFonts w:ascii="Times New Roman" w:hAnsi="Times New Roman" w:cs="Times New Roman"/>
          <w:sz w:val="24"/>
        </w:rPr>
        <w:t xml:space="preserve">If you answered </w:t>
      </w:r>
      <w:r w:rsidR="00846F92" w:rsidRPr="00374288">
        <w:rPr>
          <w:rFonts w:ascii="Times New Roman" w:hAnsi="Times New Roman" w:cs="Times New Roman"/>
          <w:sz w:val="24"/>
        </w:rPr>
        <w:t>Y</w:t>
      </w:r>
      <w:r w:rsidR="00846F92">
        <w:rPr>
          <w:rFonts w:ascii="Times New Roman" w:hAnsi="Times New Roman" w:cs="Times New Roman"/>
          <w:sz w:val="24"/>
        </w:rPr>
        <w:t>es</w:t>
      </w:r>
      <w:r w:rsidRPr="00374288">
        <w:rPr>
          <w:rFonts w:ascii="Times New Roman" w:hAnsi="Times New Roman" w:cs="Times New Roman"/>
          <w:sz w:val="24"/>
        </w:rPr>
        <w:t xml:space="preserve">, continue to the next steps to continue the charging system </w:t>
      </w:r>
      <w:r w:rsidR="00B3599B" w:rsidRPr="00374288">
        <w:rPr>
          <w:rFonts w:ascii="Times New Roman" w:hAnsi="Times New Roman" w:cs="Times New Roman"/>
          <w:sz w:val="24"/>
        </w:rPr>
        <w:t xml:space="preserve">diagnostic </w:t>
      </w:r>
      <w:r w:rsidRPr="00374288">
        <w:rPr>
          <w:rFonts w:ascii="Times New Roman" w:hAnsi="Times New Roman" w:cs="Times New Roman"/>
          <w:sz w:val="24"/>
        </w:rPr>
        <w:t xml:space="preserve">tests. If you answered </w:t>
      </w:r>
      <w:r w:rsidR="00846F92" w:rsidRPr="00374288">
        <w:rPr>
          <w:rFonts w:ascii="Times New Roman" w:hAnsi="Times New Roman" w:cs="Times New Roman"/>
          <w:sz w:val="24"/>
        </w:rPr>
        <w:t>N</w:t>
      </w:r>
      <w:r w:rsidR="00846F92">
        <w:rPr>
          <w:rFonts w:ascii="Times New Roman" w:hAnsi="Times New Roman" w:cs="Times New Roman"/>
          <w:sz w:val="24"/>
        </w:rPr>
        <w:t>o</w:t>
      </w:r>
      <w:r w:rsidRPr="00374288">
        <w:rPr>
          <w:rFonts w:ascii="Times New Roman" w:hAnsi="Times New Roman" w:cs="Times New Roman"/>
          <w:sz w:val="24"/>
        </w:rPr>
        <w:t>, go to question 7.</w:t>
      </w:r>
    </w:p>
    <w:p w14:paraId="53B3A60B" w14:textId="77777777" w:rsidR="003E603E" w:rsidRPr="00374288" w:rsidRDefault="003E603E" w:rsidP="00C66CFB">
      <w:pPr>
        <w:rPr>
          <w:rFonts w:ascii="Times New Roman" w:hAnsi="Times New Roman" w:cs="Times New Roman"/>
          <w:sz w:val="24"/>
        </w:rPr>
      </w:pPr>
    </w:p>
    <w:p w14:paraId="61F8A3CF" w14:textId="27737C6B" w:rsidR="00C66CFB" w:rsidRPr="00374288" w:rsidRDefault="00C66CFB" w:rsidP="00C66CFB">
      <w:pPr>
        <w:pStyle w:val="p"/>
        <w:rPr>
          <w:rFonts w:ascii="Times New Roman" w:hAnsi="Times New Roman" w:cs="Times New Roman"/>
          <w:sz w:val="24"/>
        </w:rPr>
      </w:pPr>
      <w:r w:rsidRPr="0084390F">
        <w:rPr>
          <w:rFonts w:ascii="Times New Roman" w:eastAsia="Times New Roman" w:hAnsi="Times New Roman" w:cs="Times New Roman"/>
          <w:sz w:val="24"/>
        </w:rPr>
        <w:t>8. Is the ECU ground</w:t>
      </w:r>
      <w:r w:rsidR="00846F92">
        <w:rPr>
          <w:rFonts w:ascii="Times New Roman" w:eastAsia="Times New Roman" w:hAnsi="Times New Roman" w:cs="Times New Roman"/>
          <w:sz w:val="24"/>
        </w:rPr>
        <w:t>-</w:t>
      </w:r>
      <w:r w:rsidRPr="0084390F">
        <w:rPr>
          <w:rFonts w:ascii="Times New Roman" w:eastAsia="Times New Roman" w:hAnsi="Times New Roman" w:cs="Times New Roman"/>
          <w:sz w:val="24"/>
        </w:rPr>
        <w:t>wire voltage drop within specifications?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74"/>
      </w:tblGrid>
      <w:tr w:rsidR="00374288" w:rsidRPr="00374288" w14:paraId="26F105BC" w14:textId="77777777" w:rsidTr="00C0640C">
        <w:tc>
          <w:tcPr>
            <w:tcW w:w="400" w:type="dxa"/>
            <w:tcMar>
              <w:top w:w="0" w:type="dxa"/>
              <w:left w:w="0" w:type="dxa"/>
              <w:bottom w:w="0" w:type="dxa"/>
              <w:right w:w="0" w:type="dxa"/>
            </w:tcMar>
          </w:tcPr>
          <w:p w14:paraId="1AB13956" w14:textId="1478E592"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444696722"/>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BF14966"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12998787"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Yes</w:t>
            </w:r>
          </w:p>
        </w:tc>
      </w:tr>
      <w:tr w:rsidR="00374288" w:rsidRPr="00374288" w14:paraId="02FDA86E" w14:textId="77777777" w:rsidTr="00C0640C">
        <w:tc>
          <w:tcPr>
            <w:tcW w:w="400" w:type="dxa"/>
            <w:tcMar>
              <w:top w:w="0" w:type="dxa"/>
              <w:left w:w="0" w:type="dxa"/>
              <w:bottom w:w="0" w:type="dxa"/>
              <w:right w:w="0" w:type="dxa"/>
            </w:tcMar>
          </w:tcPr>
          <w:p w14:paraId="0775BFE9" w14:textId="0D665E8B"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92550062"/>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4B50137A"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5A08143F" w14:textId="77777777"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No</w:t>
            </w:r>
          </w:p>
        </w:tc>
      </w:tr>
    </w:tbl>
    <w:p w14:paraId="58333AE2" w14:textId="77777777" w:rsidR="00C66CFB" w:rsidRPr="00374288" w:rsidRDefault="00C66CFB" w:rsidP="00C66CFB">
      <w:pPr>
        <w:rPr>
          <w:rFonts w:ascii="Times New Roman" w:hAnsi="Times New Roman" w:cs="Times New Roman"/>
          <w:sz w:val="24"/>
        </w:rPr>
      </w:pPr>
    </w:p>
    <w:p w14:paraId="4066CF6A" w14:textId="77777777" w:rsidR="00C66CFB" w:rsidRPr="00374288" w:rsidRDefault="00C66CFB" w:rsidP="00C66CFB">
      <w:pPr>
        <w:rPr>
          <w:rFonts w:ascii="Times New Roman" w:hAnsi="Times New Roman" w:cs="Times New Roman"/>
          <w:sz w:val="24"/>
        </w:rPr>
      </w:pPr>
      <w:r w:rsidRPr="00374288">
        <w:rPr>
          <w:rFonts w:ascii="Times New Roman" w:hAnsi="Times New Roman" w:cs="Times New Roman"/>
          <w:sz w:val="24"/>
        </w:rPr>
        <w:t>9. Based on your test results, what is the charging system fault for scenario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373"/>
      </w:tblGrid>
      <w:tr w:rsidR="00374288" w:rsidRPr="00374288" w14:paraId="3680BBA3" w14:textId="77777777" w:rsidTr="00C0640C">
        <w:tc>
          <w:tcPr>
            <w:tcW w:w="400" w:type="dxa"/>
            <w:tcMar>
              <w:top w:w="0" w:type="dxa"/>
              <w:left w:w="0" w:type="dxa"/>
              <w:bottom w:w="0" w:type="dxa"/>
              <w:right w:w="0" w:type="dxa"/>
            </w:tcMar>
          </w:tcPr>
          <w:p w14:paraId="432FE1C9" w14:textId="0EA46348"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795108464"/>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1EF5B26A"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a. </w:t>
            </w:r>
          </w:p>
        </w:tc>
        <w:tc>
          <w:tcPr>
            <w:tcW w:w="0" w:type="auto"/>
            <w:tcMar>
              <w:top w:w="30" w:type="dxa"/>
              <w:left w:w="0" w:type="dxa"/>
              <w:bottom w:w="30" w:type="dxa"/>
              <w:right w:w="400" w:type="dxa"/>
            </w:tcMar>
          </w:tcPr>
          <w:p w14:paraId="52CA508B" w14:textId="4E6BA6C3"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Internal generator component failure</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 xml:space="preserve">open diode </w:t>
            </w:r>
          </w:p>
        </w:tc>
      </w:tr>
      <w:tr w:rsidR="00374288" w:rsidRPr="00374288" w14:paraId="032603A1" w14:textId="77777777" w:rsidTr="00C0640C">
        <w:tc>
          <w:tcPr>
            <w:tcW w:w="400" w:type="dxa"/>
            <w:tcMar>
              <w:top w:w="0" w:type="dxa"/>
              <w:left w:w="0" w:type="dxa"/>
              <w:bottom w:w="0" w:type="dxa"/>
              <w:right w:w="0" w:type="dxa"/>
            </w:tcMar>
          </w:tcPr>
          <w:p w14:paraId="03AB3F93" w14:textId="40DDA3C9"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374203986"/>
                <w14:checkbox>
                  <w14:checked w14:val="0"/>
                  <w14:checkedState w14:val="2612" w14:font="MS Gothic"/>
                  <w14:uncheckedState w14:val="2610" w14:font="MS Gothic"/>
                </w14:checkbox>
              </w:sdtPr>
              <w:sdtEndPr/>
              <w:sdtContent>
                <w:r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5BB29855"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b. </w:t>
            </w:r>
          </w:p>
        </w:tc>
        <w:tc>
          <w:tcPr>
            <w:tcW w:w="0" w:type="auto"/>
            <w:tcMar>
              <w:top w:w="30" w:type="dxa"/>
              <w:left w:w="0" w:type="dxa"/>
              <w:bottom w:w="30" w:type="dxa"/>
              <w:right w:w="400" w:type="dxa"/>
            </w:tcMar>
          </w:tcPr>
          <w:p w14:paraId="6D8ADBFA" w14:textId="2EC3F39B"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B terminal to battery positive wire</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high resistance</w:t>
            </w:r>
          </w:p>
        </w:tc>
      </w:tr>
      <w:tr w:rsidR="00374288" w:rsidRPr="00374288" w14:paraId="052F804B" w14:textId="77777777" w:rsidTr="00C0640C">
        <w:tc>
          <w:tcPr>
            <w:tcW w:w="400" w:type="dxa"/>
            <w:tcMar>
              <w:top w:w="0" w:type="dxa"/>
              <w:left w:w="0" w:type="dxa"/>
              <w:bottom w:w="0" w:type="dxa"/>
              <w:right w:w="0" w:type="dxa"/>
            </w:tcMar>
          </w:tcPr>
          <w:p w14:paraId="6465EA10" w14:textId="2E654BB7"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1119501441"/>
                <w14:checkbox>
                  <w14:checked w14:val="0"/>
                  <w14:checkedState w14:val="2612" w14:font="MS Gothic"/>
                  <w14:uncheckedState w14:val="2610" w14:font="MS Gothic"/>
                </w14:checkbox>
              </w:sdtPr>
              <w:sdtEndPr/>
              <w:sdtContent>
                <w:r w:rsidR="00374288"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34D158F5"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c. </w:t>
            </w:r>
          </w:p>
        </w:tc>
        <w:tc>
          <w:tcPr>
            <w:tcW w:w="0" w:type="auto"/>
            <w:tcMar>
              <w:top w:w="30" w:type="dxa"/>
              <w:left w:w="0" w:type="dxa"/>
              <w:bottom w:w="30" w:type="dxa"/>
              <w:right w:w="400" w:type="dxa"/>
            </w:tcMar>
          </w:tcPr>
          <w:p w14:paraId="5E4E841F" w14:textId="28A9A473" w:rsidR="00C66CFB" w:rsidRPr="00374288" w:rsidRDefault="00C66CFB" w:rsidP="00C0640C">
            <w:pPr>
              <w:pStyle w:val="p"/>
              <w:rPr>
                <w:rFonts w:ascii="Times New Roman" w:hAnsi="Times New Roman" w:cs="Times New Roman"/>
                <w:sz w:val="24"/>
              </w:rPr>
            </w:pPr>
            <w:r w:rsidRPr="0084390F">
              <w:rPr>
                <w:rFonts w:ascii="Times New Roman" w:eastAsia="Times New Roman" w:hAnsi="Times New Roman" w:cs="Times New Roman"/>
                <w:sz w:val="24"/>
              </w:rPr>
              <w:t>Brown wire fault</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open circuit</w:t>
            </w:r>
          </w:p>
        </w:tc>
      </w:tr>
      <w:tr w:rsidR="00374288" w:rsidRPr="00374288" w14:paraId="1ECA9B9C" w14:textId="77777777" w:rsidTr="00C0640C">
        <w:tc>
          <w:tcPr>
            <w:tcW w:w="400" w:type="dxa"/>
            <w:tcMar>
              <w:top w:w="0" w:type="dxa"/>
              <w:left w:w="0" w:type="dxa"/>
              <w:bottom w:w="0" w:type="dxa"/>
              <w:right w:w="0" w:type="dxa"/>
            </w:tcMar>
          </w:tcPr>
          <w:p w14:paraId="0A59675C" w14:textId="193DF4E7" w:rsidR="00C66CFB" w:rsidRPr="00374288" w:rsidRDefault="00C66CFB" w:rsidP="00C0640C">
            <w:pPr>
              <w:rPr>
                <w:rFonts w:ascii="Times New Roman" w:hAnsi="Times New Roman" w:cs="Times New Roman"/>
                <w:sz w:val="24"/>
              </w:rPr>
            </w:pPr>
            <w:r w:rsidRPr="0084390F">
              <w:rPr>
                <w:rFonts w:ascii="Times New Roman" w:hAnsi="Times New Roman" w:cs="Times New Roman"/>
                <w:sz w:val="24"/>
              </w:rPr>
              <w:t> </w:t>
            </w:r>
            <w:sdt>
              <w:sdtPr>
                <w:rPr>
                  <w:rFonts w:ascii="Times New Roman" w:hAnsi="Times New Roman" w:cs="Times New Roman"/>
                  <w:sz w:val="24"/>
                </w:rPr>
                <w:id w:val="2036068822"/>
                <w14:checkbox>
                  <w14:checked w14:val="0"/>
                  <w14:checkedState w14:val="2612" w14:font="MS Gothic"/>
                  <w14:uncheckedState w14:val="2610" w14:font="MS Gothic"/>
                </w14:checkbox>
              </w:sdtPr>
              <w:sdtEndPr/>
              <w:sdtContent>
                <w:r w:rsidR="00B3599B" w:rsidRPr="0084390F">
                  <w:rPr>
                    <w:rFonts w:ascii="Segoe UI Symbol" w:eastAsia="MS Gothic" w:hAnsi="Segoe UI Symbol" w:cs="Segoe UI Symbol"/>
                    <w:sz w:val="24"/>
                  </w:rPr>
                  <w:t>☐</w:t>
                </w:r>
              </w:sdtContent>
            </w:sdt>
          </w:p>
        </w:tc>
        <w:tc>
          <w:tcPr>
            <w:tcW w:w="0" w:type="auto"/>
            <w:tcMar>
              <w:top w:w="30" w:type="dxa"/>
              <w:left w:w="0" w:type="dxa"/>
              <w:bottom w:w="30" w:type="dxa"/>
              <w:right w:w="0" w:type="dxa"/>
            </w:tcMar>
          </w:tcPr>
          <w:p w14:paraId="22DEEB0C" w14:textId="77777777" w:rsidR="00C66CFB" w:rsidRPr="00374288" w:rsidRDefault="00C66CFB" w:rsidP="00C0640C">
            <w:pPr>
              <w:rPr>
                <w:rFonts w:ascii="Times New Roman" w:hAnsi="Times New Roman" w:cs="Times New Roman"/>
                <w:sz w:val="24"/>
              </w:rPr>
            </w:pPr>
            <w:r w:rsidRPr="0084390F">
              <w:rPr>
                <w:rFonts w:ascii="Times New Roman" w:eastAsia="Times New Roman" w:hAnsi="Times New Roman" w:cs="Times New Roman"/>
                <w:sz w:val="24"/>
              </w:rPr>
              <w:t>d. </w:t>
            </w:r>
          </w:p>
        </w:tc>
        <w:tc>
          <w:tcPr>
            <w:tcW w:w="0" w:type="auto"/>
            <w:tcMar>
              <w:top w:w="30" w:type="dxa"/>
              <w:left w:w="0" w:type="dxa"/>
              <w:bottom w:w="30" w:type="dxa"/>
              <w:right w:w="400" w:type="dxa"/>
            </w:tcMar>
          </w:tcPr>
          <w:p w14:paraId="5CEBEECB" w14:textId="19AC8D52" w:rsidR="00C66CFB" w:rsidRPr="0084390F" w:rsidRDefault="00C66CFB" w:rsidP="00C0640C">
            <w:pPr>
              <w:pStyle w:val="p"/>
              <w:rPr>
                <w:rFonts w:ascii="Times New Roman" w:eastAsia="Times New Roman" w:hAnsi="Times New Roman" w:cs="Times New Roman"/>
                <w:sz w:val="24"/>
              </w:rPr>
            </w:pPr>
            <w:r w:rsidRPr="0084390F">
              <w:rPr>
                <w:rFonts w:ascii="Times New Roman" w:eastAsia="Times New Roman" w:hAnsi="Times New Roman" w:cs="Times New Roman"/>
                <w:sz w:val="24"/>
              </w:rPr>
              <w:t>Violet wire fault</w:t>
            </w:r>
            <w:r w:rsidR="00A73072" w:rsidRPr="00374288">
              <w:rPr>
                <w:rFonts w:ascii="Times New Roman" w:eastAsia="Times New Roman" w:hAnsi="Times New Roman" w:cs="Times New Roman"/>
                <w:sz w:val="24"/>
              </w:rPr>
              <w:t>—</w:t>
            </w:r>
            <w:r w:rsidRPr="0084390F">
              <w:rPr>
                <w:rFonts w:ascii="Times New Roman" w:eastAsia="Times New Roman" w:hAnsi="Times New Roman" w:cs="Times New Roman"/>
                <w:sz w:val="24"/>
              </w:rPr>
              <w:t>open circuit</w:t>
            </w:r>
          </w:p>
          <w:p w14:paraId="6234CDDE" w14:textId="77777777" w:rsidR="00C66CFB" w:rsidRPr="00374288" w:rsidRDefault="00C66CFB" w:rsidP="0084390F">
            <w:pPr>
              <w:pStyle w:val="p"/>
              <w:spacing w:after="240"/>
              <w:rPr>
                <w:rFonts w:ascii="Times New Roman" w:hAnsi="Times New Roman" w:cs="Times New Roman"/>
                <w:sz w:val="24"/>
              </w:rPr>
            </w:pPr>
          </w:p>
        </w:tc>
      </w:tr>
    </w:tbl>
    <w:p w14:paraId="1CBFB177" w14:textId="6CE72B59" w:rsidR="00085E70" w:rsidRPr="00374288" w:rsidRDefault="00613C50" w:rsidP="00085E70">
      <w:pPr>
        <w:rPr>
          <w:rFonts w:ascii="Times New Roman" w:hAnsi="Times New Roman" w:cs="Times New Roman"/>
          <w:sz w:val="24"/>
        </w:rPr>
      </w:pPr>
      <w:r w:rsidRPr="00374288">
        <w:rPr>
          <w:rFonts w:ascii="Times New Roman" w:hAnsi="Times New Roman" w:cs="Times New Roman"/>
          <w:sz w:val="24"/>
        </w:rPr>
        <w:lastRenderedPageBreak/>
        <w:t xml:space="preserve">This completes the charging system testing and diagnosis practice sessions. Review your results with your </w:t>
      </w:r>
      <w:r w:rsidR="00B3599B" w:rsidRPr="00374288">
        <w:rPr>
          <w:rFonts w:ascii="Times New Roman" w:hAnsi="Times New Roman" w:cs="Times New Roman"/>
          <w:sz w:val="24"/>
        </w:rPr>
        <w:t>supervisor/</w:t>
      </w:r>
      <w:r w:rsidRPr="00374288">
        <w:rPr>
          <w:rFonts w:ascii="Times New Roman" w:hAnsi="Times New Roman" w:cs="Times New Roman"/>
          <w:sz w:val="24"/>
        </w:rPr>
        <w:t>instructor</w:t>
      </w:r>
      <w:r w:rsidR="005F4E6B">
        <w:rPr>
          <w:rFonts w:ascii="Times New Roman" w:hAnsi="Times New Roman" w:cs="Times New Roman"/>
          <w:sz w:val="24"/>
        </w:rPr>
        <w:t>. A</w:t>
      </w:r>
      <w:r w:rsidRPr="00374288">
        <w:rPr>
          <w:rFonts w:ascii="Times New Roman" w:hAnsi="Times New Roman" w:cs="Times New Roman"/>
          <w:sz w:val="24"/>
        </w:rPr>
        <w:t>sk questions to clarify your understanding</w:t>
      </w:r>
      <w:r w:rsidR="00B3599B" w:rsidRPr="00374288">
        <w:rPr>
          <w:rFonts w:ascii="Times New Roman" w:hAnsi="Times New Roman" w:cs="Times New Roman"/>
          <w:sz w:val="24"/>
        </w:rPr>
        <w:t>,</w:t>
      </w:r>
      <w:r w:rsidRPr="00374288">
        <w:rPr>
          <w:rFonts w:ascii="Times New Roman" w:hAnsi="Times New Roman" w:cs="Times New Roman"/>
          <w:sz w:val="24"/>
        </w:rPr>
        <w:t xml:space="preserve"> if required. Thank you for participating in CDX Automotive Technician Education. </w:t>
      </w:r>
    </w:p>
    <w:p w14:paraId="759CCCB1" w14:textId="77777777" w:rsidR="007E507D" w:rsidRPr="00374288" w:rsidRDefault="007E507D" w:rsidP="002364CD">
      <w:pPr>
        <w:rPr>
          <w:rFonts w:ascii="Times New Roman" w:hAnsi="Times New Roman" w:cs="Times New Roman"/>
          <w:sz w:val="24"/>
        </w:rPr>
      </w:pPr>
    </w:p>
    <w:sectPr w:rsidR="007E507D" w:rsidRPr="00374288" w:rsidSect="002364CD">
      <w:headerReference w:type="default" r:id="rId14"/>
      <w:footerReference w:type="default" r:id="rId15"/>
      <w:pgSz w:w="12240" w:h="15840"/>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576C" w14:textId="77777777" w:rsidR="00002381" w:rsidRDefault="00002381">
      <w:r>
        <w:separator/>
      </w:r>
    </w:p>
  </w:endnote>
  <w:endnote w:type="continuationSeparator" w:id="0">
    <w:p w14:paraId="7B4928AD" w14:textId="77777777" w:rsidR="00002381" w:rsidRDefault="0000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F195" w14:textId="0D1EE207" w:rsidR="002E0D99" w:rsidRPr="002364CD" w:rsidRDefault="002E0D99">
    <w:pPr>
      <w:rPr>
        <w:rFonts w:ascii="Times New Roman" w:hAnsi="Times New Roman" w:cs="Times New Roman"/>
        <w:sz w:val="18"/>
        <w:szCs w:val="18"/>
      </w:rPr>
    </w:pPr>
    <w:r w:rsidRPr="002364CD">
      <w:rPr>
        <w:rFonts w:ascii="Times New Roman" w:hAnsi="Times New Roman" w:cs="Times New Roman"/>
        <w:sz w:val="18"/>
        <w:szCs w:val="18"/>
      </w:rPr>
      <w:t>© 2020 Jones &amp; Bartlett Learning,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B0E2" w14:textId="77777777" w:rsidR="00002381" w:rsidRDefault="00002381">
      <w:r>
        <w:separator/>
      </w:r>
    </w:p>
  </w:footnote>
  <w:footnote w:type="continuationSeparator" w:id="0">
    <w:p w14:paraId="39ADD11D" w14:textId="77777777" w:rsidR="00002381" w:rsidRDefault="0000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F191" w14:textId="00EC1646" w:rsidR="002E0D99" w:rsidRPr="00103CC4" w:rsidRDefault="002E0D99" w:rsidP="0084390F">
    <w:pPr>
      <w:ind w:left="1440" w:firstLine="720"/>
      <w:jc w:val="right"/>
      <w:rPr>
        <w:rFonts w:ascii="Times New Roman" w:hAnsi="Times New Roman" w:cs="Times New Roman"/>
        <w:sz w:val="20"/>
        <w:szCs w:val="20"/>
      </w:rPr>
    </w:pPr>
    <w:r w:rsidRPr="00C436C5">
      <w:rPr>
        <w:rFonts w:ascii="Times New Roman" w:hAnsi="Times New Roman" w:cs="Times New Roman"/>
        <w:sz w:val="20"/>
        <w:szCs w:val="20"/>
      </w:rPr>
      <w:t>CDX Distance Learning Exercise #</w:t>
    </w:r>
    <w:r w:rsidR="00103CC4">
      <w:rPr>
        <w:rFonts w:ascii="Times New Roman" w:hAnsi="Times New Roman" w:cs="Times New Roman"/>
        <w:sz w:val="20"/>
        <w:szCs w:val="20"/>
      </w:rPr>
      <w:t>2</w:t>
    </w:r>
    <w:r w:rsidR="004F0CB9">
      <w:rPr>
        <w:rFonts w:ascii="Times New Roman" w:hAnsi="Times New Roman" w:cs="Times New Roman"/>
        <w:sz w:val="20"/>
        <w:szCs w:val="20"/>
      </w:rPr>
      <w:t>5</w:t>
    </w:r>
    <w:r>
      <w:rPr>
        <w:rFonts w:ascii="Times New Roman" w:hAnsi="Times New Roman" w:cs="Times New Roman"/>
        <w:sz w:val="20"/>
        <w:szCs w:val="20"/>
      </w:rPr>
      <w:t>: Charging System Testing and Diagnosis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44"/>
    <w:multiLevelType w:val="hybridMultilevel"/>
    <w:tmpl w:val="9730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93F"/>
    <w:multiLevelType w:val="hybridMultilevel"/>
    <w:tmpl w:val="C10A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8652B"/>
    <w:multiLevelType w:val="hybridMultilevel"/>
    <w:tmpl w:val="EBF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4904"/>
    <w:multiLevelType w:val="hybridMultilevel"/>
    <w:tmpl w:val="B1D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6008C"/>
    <w:multiLevelType w:val="hybridMultilevel"/>
    <w:tmpl w:val="439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CE"/>
    <w:rsid w:val="00002381"/>
    <w:rsid w:val="000170E0"/>
    <w:rsid w:val="0002708E"/>
    <w:rsid w:val="00046CFD"/>
    <w:rsid w:val="00050085"/>
    <w:rsid w:val="000505AD"/>
    <w:rsid w:val="00054861"/>
    <w:rsid w:val="0005731F"/>
    <w:rsid w:val="00061016"/>
    <w:rsid w:val="00063501"/>
    <w:rsid w:val="00067659"/>
    <w:rsid w:val="00085E70"/>
    <w:rsid w:val="00087A0C"/>
    <w:rsid w:val="000957CE"/>
    <w:rsid w:val="000A1382"/>
    <w:rsid w:val="000B0606"/>
    <w:rsid w:val="000D0680"/>
    <w:rsid w:val="00103CC4"/>
    <w:rsid w:val="0011276D"/>
    <w:rsid w:val="0011439A"/>
    <w:rsid w:val="0012253A"/>
    <w:rsid w:val="00125169"/>
    <w:rsid w:val="00147391"/>
    <w:rsid w:val="001528DF"/>
    <w:rsid w:val="00160F23"/>
    <w:rsid w:val="00167024"/>
    <w:rsid w:val="001758BE"/>
    <w:rsid w:val="001816F8"/>
    <w:rsid w:val="001A38D3"/>
    <w:rsid w:val="001E16D2"/>
    <w:rsid w:val="001E60C6"/>
    <w:rsid w:val="001F4D63"/>
    <w:rsid w:val="002242A0"/>
    <w:rsid w:val="002364CD"/>
    <w:rsid w:val="00237A7C"/>
    <w:rsid w:val="002405CE"/>
    <w:rsid w:val="00275A26"/>
    <w:rsid w:val="00277DC2"/>
    <w:rsid w:val="0028165D"/>
    <w:rsid w:val="00295932"/>
    <w:rsid w:val="002B1D2D"/>
    <w:rsid w:val="002B592A"/>
    <w:rsid w:val="002E076F"/>
    <w:rsid w:val="002E0D99"/>
    <w:rsid w:val="00301C0E"/>
    <w:rsid w:val="00307675"/>
    <w:rsid w:val="00326F6D"/>
    <w:rsid w:val="003556E6"/>
    <w:rsid w:val="003728F1"/>
    <w:rsid w:val="00373715"/>
    <w:rsid w:val="00374288"/>
    <w:rsid w:val="00390672"/>
    <w:rsid w:val="00392E3E"/>
    <w:rsid w:val="003A6792"/>
    <w:rsid w:val="003B0B03"/>
    <w:rsid w:val="003B1FF8"/>
    <w:rsid w:val="003D0F7C"/>
    <w:rsid w:val="003E603E"/>
    <w:rsid w:val="00407941"/>
    <w:rsid w:val="00411171"/>
    <w:rsid w:val="0041585C"/>
    <w:rsid w:val="004213B6"/>
    <w:rsid w:val="00434C86"/>
    <w:rsid w:val="00435696"/>
    <w:rsid w:val="0044529F"/>
    <w:rsid w:val="0044757F"/>
    <w:rsid w:val="004867CB"/>
    <w:rsid w:val="004A4121"/>
    <w:rsid w:val="004B426E"/>
    <w:rsid w:val="004E108E"/>
    <w:rsid w:val="004F0CB9"/>
    <w:rsid w:val="00506E3C"/>
    <w:rsid w:val="005169BD"/>
    <w:rsid w:val="005642B2"/>
    <w:rsid w:val="00575623"/>
    <w:rsid w:val="0057770B"/>
    <w:rsid w:val="0058095D"/>
    <w:rsid w:val="005A33C0"/>
    <w:rsid w:val="005A6714"/>
    <w:rsid w:val="005B625A"/>
    <w:rsid w:val="005B6710"/>
    <w:rsid w:val="005C757F"/>
    <w:rsid w:val="005D11DF"/>
    <w:rsid w:val="005D72E6"/>
    <w:rsid w:val="005F4E6B"/>
    <w:rsid w:val="00613C50"/>
    <w:rsid w:val="00625DC8"/>
    <w:rsid w:val="00652C6C"/>
    <w:rsid w:val="00677A7C"/>
    <w:rsid w:val="00685647"/>
    <w:rsid w:val="00686C30"/>
    <w:rsid w:val="006875B3"/>
    <w:rsid w:val="006B0C30"/>
    <w:rsid w:val="006B2ECB"/>
    <w:rsid w:val="006B4C25"/>
    <w:rsid w:val="006F1A44"/>
    <w:rsid w:val="0072633B"/>
    <w:rsid w:val="007328B8"/>
    <w:rsid w:val="00737A18"/>
    <w:rsid w:val="0079251B"/>
    <w:rsid w:val="007C0EEE"/>
    <w:rsid w:val="007C1E79"/>
    <w:rsid w:val="007C4385"/>
    <w:rsid w:val="007E0A1B"/>
    <w:rsid w:val="007E49E2"/>
    <w:rsid w:val="007E507D"/>
    <w:rsid w:val="008203BB"/>
    <w:rsid w:val="00826BF3"/>
    <w:rsid w:val="00833C06"/>
    <w:rsid w:val="00835938"/>
    <w:rsid w:val="008373A6"/>
    <w:rsid w:val="0084390F"/>
    <w:rsid w:val="00846F92"/>
    <w:rsid w:val="008601D5"/>
    <w:rsid w:val="008653A8"/>
    <w:rsid w:val="008670DB"/>
    <w:rsid w:val="00872EBC"/>
    <w:rsid w:val="00885E02"/>
    <w:rsid w:val="00897D26"/>
    <w:rsid w:val="008A038D"/>
    <w:rsid w:val="008C3F91"/>
    <w:rsid w:val="008D2FE9"/>
    <w:rsid w:val="008E4EFC"/>
    <w:rsid w:val="009122E2"/>
    <w:rsid w:val="009135BC"/>
    <w:rsid w:val="00964CA5"/>
    <w:rsid w:val="009850D1"/>
    <w:rsid w:val="009B6A97"/>
    <w:rsid w:val="009D31CE"/>
    <w:rsid w:val="009E032F"/>
    <w:rsid w:val="009E14E7"/>
    <w:rsid w:val="009E63DF"/>
    <w:rsid w:val="009F1B5A"/>
    <w:rsid w:val="00A01B2B"/>
    <w:rsid w:val="00A10078"/>
    <w:rsid w:val="00A13A61"/>
    <w:rsid w:val="00A25DDB"/>
    <w:rsid w:val="00A420D2"/>
    <w:rsid w:val="00A5353D"/>
    <w:rsid w:val="00A72219"/>
    <w:rsid w:val="00A72AA9"/>
    <w:rsid w:val="00A73072"/>
    <w:rsid w:val="00A768AD"/>
    <w:rsid w:val="00A81FF2"/>
    <w:rsid w:val="00A83307"/>
    <w:rsid w:val="00A85724"/>
    <w:rsid w:val="00A87D7A"/>
    <w:rsid w:val="00A90257"/>
    <w:rsid w:val="00AF35D1"/>
    <w:rsid w:val="00B121F3"/>
    <w:rsid w:val="00B26D42"/>
    <w:rsid w:val="00B3599B"/>
    <w:rsid w:val="00B35A67"/>
    <w:rsid w:val="00B42228"/>
    <w:rsid w:val="00B625B9"/>
    <w:rsid w:val="00B708B2"/>
    <w:rsid w:val="00B72BB2"/>
    <w:rsid w:val="00BC2AE5"/>
    <w:rsid w:val="00BE0730"/>
    <w:rsid w:val="00BF55B6"/>
    <w:rsid w:val="00C25016"/>
    <w:rsid w:val="00C42C72"/>
    <w:rsid w:val="00C62862"/>
    <w:rsid w:val="00C66CFB"/>
    <w:rsid w:val="00C8268C"/>
    <w:rsid w:val="00CA12D2"/>
    <w:rsid w:val="00CB71B1"/>
    <w:rsid w:val="00CD6EC0"/>
    <w:rsid w:val="00CE4CD5"/>
    <w:rsid w:val="00CE55AF"/>
    <w:rsid w:val="00CF3353"/>
    <w:rsid w:val="00D04334"/>
    <w:rsid w:val="00D17794"/>
    <w:rsid w:val="00D17993"/>
    <w:rsid w:val="00D213D1"/>
    <w:rsid w:val="00D25053"/>
    <w:rsid w:val="00D25DEB"/>
    <w:rsid w:val="00D4377F"/>
    <w:rsid w:val="00D537EB"/>
    <w:rsid w:val="00D64EE8"/>
    <w:rsid w:val="00D84185"/>
    <w:rsid w:val="00D97CA5"/>
    <w:rsid w:val="00DA235A"/>
    <w:rsid w:val="00DE187E"/>
    <w:rsid w:val="00DE5210"/>
    <w:rsid w:val="00E47C5D"/>
    <w:rsid w:val="00E7338E"/>
    <w:rsid w:val="00E9232C"/>
    <w:rsid w:val="00E97DB3"/>
    <w:rsid w:val="00EC04A0"/>
    <w:rsid w:val="00EC4324"/>
    <w:rsid w:val="00ED2894"/>
    <w:rsid w:val="00EE56B9"/>
    <w:rsid w:val="00EF2920"/>
    <w:rsid w:val="00F1309D"/>
    <w:rsid w:val="00F16758"/>
    <w:rsid w:val="00F30C3D"/>
    <w:rsid w:val="00F613C2"/>
    <w:rsid w:val="00F65CFF"/>
    <w:rsid w:val="00F7648B"/>
    <w:rsid w:val="00F80EFA"/>
    <w:rsid w:val="00F8766C"/>
    <w:rsid w:val="00F91DD9"/>
    <w:rsid w:val="00FB1C83"/>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5ECCB"/>
  <w15:docId w15:val="{A5E0AA52-C124-465C-AAD7-ABCBB214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D4377F"/>
    <w:pPr>
      <w:tabs>
        <w:tab w:val="center" w:pos="4513"/>
        <w:tab w:val="right" w:pos="9026"/>
      </w:tabs>
    </w:pPr>
  </w:style>
  <w:style w:type="character" w:customStyle="1" w:styleId="HeaderChar">
    <w:name w:val="Header Char"/>
    <w:basedOn w:val="DefaultParagraphFont"/>
    <w:link w:val="Header"/>
    <w:uiPriority w:val="99"/>
    <w:rsid w:val="00D4377F"/>
    <w:rPr>
      <w:rFonts w:ascii="Arial" w:eastAsia="Arial" w:hAnsi="Arial" w:cs="Arial"/>
      <w:sz w:val="16"/>
      <w:szCs w:val="24"/>
      <w:bdr w:val="nil"/>
    </w:rPr>
  </w:style>
  <w:style w:type="paragraph" w:styleId="Footer">
    <w:name w:val="footer"/>
    <w:basedOn w:val="Normal"/>
    <w:link w:val="FooterChar"/>
    <w:uiPriority w:val="99"/>
    <w:unhideWhenUsed/>
    <w:rsid w:val="00D4377F"/>
    <w:pPr>
      <w:tabs>
        <w:tab w:val="center" w:pos="4513"/>
        <w:tab w:val="right" w:pos="9026"/>
      </w:tabs>
    </w:pPr>
  </w:style>
  <w:style w:type="character" w:customStyle="1" w:styleId="FooterChar">
    <w:name w:val="Footer Char"/>
    <w:basedOn w:val="DefaultParagraphFont"/>
    <w:link w:val="Footer"/>
    <w:uiPriority w:val="99"/>
    <w:rsid w:val="00D4377F"/>
    <w:rPr>
      <w:rFonts w:ascii="Arial" w:eastAsia="Arial" w:hAnsi="Arial" w:cs="Arial"/>
      <w:sz w:val="16"/>
      <w:szCs w:val="24"/>
      <w:bdr w:val="nil"/>
    </w:rPr>
  </w:style>
  <w:style w:type="paragraph" w:styleId="BalloonText">
    <w:name w:val="Balloon Text"/>
    <w:basedOn w:val="Normal"/>
    <w:link w:val="BalloonTextChar"/>
    <w:uiPriority w:val="99"/>
    <w:semiHidden/>
    <w:unhideWhenUsed/>
    <w:rsid w:val="00D97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A5"/>
    <w:rPr>
      <w:rFonts w:ascii="Segoe UI" w:eastAsia="Arial" w:hAnsi="Segoe UI" w:cs="Segoe UI"/>
      <w:sz w:val="18"/>
      <w:szCs w:val="18"/>
      <w:bdr w:val="nil"/>
    </w:rPr>
  </w:style>
  <w:style w:type="character" w:styleId="PlaceholderText">
    <w:name w:val="Placeholder Text"/>
    <w:basedOn w:val="DefaultParagraphFont"/>
    <w:uiPriority w:val="99"/>
    <w:semiHidden/>
    <w:rsid w:val="00D97CA5"/>
    <w:rPr>
      <w:color w:val="808080"/>
    </w:rPr>
  </w:style>
  <w:style w:type="character" w:customStyle="1" w:styleId="Style3">
    <w:name w:val="Style3"/>
    <w:basedOn w:val="DefaultParagraphFont"/>
    <w:uiPriority w:val="1"/>
    <w:rsid w:val="00D97CA5"/>
    <w:rPr>
      <w:rFonts w:ascii="Times New Roman" w:hAnsi="Times New Roman"/>
      <w:sz w:val="24"/>
      <w:u w:val="single"/>
    </w:rPr>
  </w:style>
  <w:style w:type="character" w:styleId="CommentReference">
    <w:name w:val="annotation reference"/>
    <w:basedOn w:val="DefaultParagraphFont"/>
    <w:uiPriority w:val="99"/>
    <w:semiHidden/>
    <w:unhideWhenUsed/>
    <w:rsid w:val="000505AD"/>
    <w:rPr>
      <w:sz w:val="16"/>
      <w:szCs w:val="16"/>
    </w:rPr>
  </w:style>
  <w:style w:type="paragraph" w:styleId="CommentText">
    <w:name w:val="annotation text"/>
    <w:basedOn w:val="Normal"/>
    <w:link w:val="CommentTextChar"/>
    <w:uiPriority w:val="99"/>
    <w:semiHidden/>
    <w:unhideWhenUsed/>
    <w:rsid w:val="000505AD"/>
    <w:rPr>
      <w:sz w:val="20"/>
      <w:szCs w:val="20"/>
    </w:rPr>
  </w:style>
  <w:style w:type="character" w:customStyle="1" w:styleId="CommentTextChar">
    <w:name w:val="Comment Text Char"/>
    <w:basedOn w:val="DefaultParagraphFont"/>
    <w:link w:val="CommentText"/>
    <w:uiPriority w:val="99"/>
    <w:semiHidden/>
    <w:rsid w:val="000505AD"/>
    <w:rPr>
      <w:rFonts w:ascii="Arial" w:eastAsia="Arial" w:hAnsi="Arial" w:cs="Arial"/>
      <w:bdr w:val="nil"/>
      <w:lang w:val="en-US" w:eastAsia="en-US"/>
    </w:rPr>
  </w:style>
  <w:style w:type="paragraph" w:styleId="Revision">
    <w:name w:val="Revision"/>
    <w:hidden/>
    <w:uiPriority w:val="99"/>
    <w:semiHidden/>
    <w:rsid w:val="00D17993"/>
    <w:rPr>
      <w:rFonts w:ascii="Arial" w:eastAsia="Arial" w:hAnsi="Arial" w:cs="Arial"/>
      <w:sz w:val="16"/>
      <w:szCs w:val="24"/>
      <w:bdr w:val="nil"/>
    </w:rPr>
  </w:style>
  <w:style w:type="character" w:styleId="Hyperlink">
    <w:name w:val="Hyperlink"/>
    <w:basedOn w:val="DefaultParagraphFont"/>
    <w:uiPriority w:val="99"/>
    <w:unhideWhenUsed/>
    <w:rsid w:val="00ED2894"/>
    <w:rPr>
      <w:color w:val="0563C1" w:themeColor="hyperlink"/>
      <w:u w:val="single"/>
    </w:rPr>
  </w:style>
  <w:style w:type="character" w:styleId="UnresolvedMention">
    <w:name w:val="Unresolved Mention"/>
    <w:basedOn w:val="DefaultParagraphFont"/>
    <w:uiPriority w:val="99"/>
    <w:semiHidden/>
    <w:unhideWhenUsed/>
    <w:rsid w:val="00ED2894"/>
    <w:rPr>
      <w:color w:val="605E5C"/>
      <w:shd w:val="clear" w:color="auto" w:fill="E1DFDD"/>
    </w:rPr>
  </w:style>
  <w:style w:type="character" w:styleId="FollowedHyperlink">
    <w:name w:val="FollowedHyperlink"/>
    <w:basedOn w:val="DefaultParagraphFont"/>
    <w:uiPriority w:val="99"/>
    <w:semiHidden/>
    <w:unhideWhenUsed/>
    <w:rsid w:val="00ED289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34C86"/>
    <w:rPr>
      <w:b/>
      <w:bCs/>
    </w:rPr>
  </w:style>
  <w:style w:type="character" w:customStyle="1" w:styleId="CommentSubjectChar">
    <w:name w:val="Comment Subject Char"/>
    <w:basedOn w:val="CommentTextChar"/>
    <w:link w:val="CommentSubject"/>
    <w:uiPriority w:val="99"/>
    <w:semiHidden/>
    <w:rsid w:val="00434C86"/>
    <w:rPr>
      <w:rFonts w:ascii="Arial" w:eastAsia="Arial" w:hAnsi="Arial" w:cs="Arial"/>
      <w:b/>
      <w:bCs/>
      <w:bdr w:val="nil"/>
      <w:lang w:val="en-US" w:eastAsia="en-US"/>
    </w:rPr>
  </w:style>
  <w:style w:type="paragraph" w:styleId="ListParagraph">
    <w:name w:val="List Paragraph"/>
    <w:basedOn w:val="Normal"/>
    <w:uiPriority w:val="34"/>
    <w:qFormat/>
    <w:rsid w:val="00BC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EE/EE_AltOutTstAss04_C1/EE_AltOutTstAss04_C1/EE_AltOutTstAss04_C1.html" TargetMode="External"/><Relationship Id="rId13" Type="http://schemas.openxmlformats.org/officeDocument/2006/relationships/hyperlink" Target="http://d2jw81rkebrcvk.cloudfront.net/assetscdx2/202003%20-%20COVID/Assessments/MS/ANIM/EE/EE_AltOutTstAss08_C1/EE_AltOutTstAss08_C1/EE_AltOutTstAss08_C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2jw81rkebrcvk.cloudfront.net/assetscdx2/202003%20-%20COVID/Assessments/MS/ANIM/EE/EE_AltOutTstAss01_C1/EE_AltOutTstAss01_C1/EE_AltOutTstAss01_C1.html" TargetMode="External"/><Relationship Id="rId12" Type="http://schemas.openxmlformats.org/officeDocument/2006/relationships/hyperlink" Target="http://d2jw81rkebrcvk.cloudfront.net/assetscdx2/202003%20-%20COVID/Assessments/MS/ANIM/EE/EE_AltOutTstAss25_C1/EE_AltOutTstAss25_C1/EE_AltOutTstAss25_C1.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jw81rkebrcvk.cloudfront.net/assetscdx2/202003%20-%20COVID/Assessments/MS/ANIM/EE/EE_AltOutTstAss05_C1/EE_AltOutTstAss05_C1/EE_AltOutTstAss05_C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2jw81rkebrcvk.cloudfront.net/assetscdx2/202003%20-%20COVID/Assessments/MS/ANIM/EE/EE_AltOutTstAss07_C1/EE_AltOutTstAss07_C1/EE_AltOutTstAss07_C1.html" TargetMode="External"/><Relationship Id="rId4" Type="http://schemas.openxmlformats.org/officeDocument/2006/relationships/webSettings" Target="webSettings.xml"/><Relationship Id="rId9" Type="http://schemas.openxmlformats.org/officeDocument/2006/relationships/hyperlink" Target="http://d2jw81rkebrcvk.cloudfront.net/assetscdx2/202003%20-%20COVID/Assessments/MS/ANIM/EE/EE_AltOutTstAss35_C1/EE_AltOutTstAss35_C1/EE_AltOutTstAss35_C1.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5CA055AAA8498ABC069D3A27830E09"/>
        <w:category>
          <w:name w:val="General"/>
          <w:gallery w:val="placeholder"/>
        </w:category>
        <w:types>
          <w:type w:val="bbPlcHdr"/>
        </w:types>
        <w:behaviors>
          <w:behavior w:val="content"/>
        </w:behaviors>
        <w:guid w:val="{419E66F5-DC4F-447C-87CC-D4EFE00C8734}"/>
      </w:docPartPr>
      <w:docPartBody>
        <w:p w:rsidR="00DB675B" w:rsidRDefault="00EF1BB2" w:rsidP="00EF1BB2">
          <w:pPr>
            <w:pStyle w:val="EC5CA055AAA8498ABC069D3A27830E09"/>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B2"/>
    <w:rsid w:val="00193BE0"/>
    <w:rsid w:val="00516F06"/>
    <w:rsid w:val="00775E79"/>
    <w:rsid w:val="009A7C1F"/>
    <w:rsid w:val="009C4B0F"/>
    <w:rsid w:val="009E4967"/>
    <w:rsid w:val="00DB675B"/>
    <w:rsid w:val="00EF1BB2"/>
    <w:rsid w:val="00FA197D"/>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BB2"/>
    <w:rPr>
      <w:color w:val="808080"/>
    </w:rPr>
  </w:style>
  <w:style w:type="paragraph" w:customStyle="1" w:styleId="C56F8DC2D2AE409F8EF3780A4CB6F2F1">
    <w:name w:val="C56F8DC2D2AE409F8EF3780A4CB6F2F1"/>
    <w:rsid w:val="00EF1BB2"/>
  </w:style>
  <w:style w:type="paragraph" w:customStyle="1" w:styleId="EC5CA055AAA8498ABC069D3A27830E09">
    <w:name w:val="EC5CA055AAA8498ABC069D3A27830E09"/>
    <w:rsid w:val="00EF1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13</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Sample #3 - Battery Load Testing</vt:lpstr>
    </vt:vector>
  </TitlesOfParts>
  <Company>Cognero</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#3 - Battery Load Testing</dc:title>
  <cp:lastModifiedBy>Alexander Belloli</cp:lastModifiedBy>
  <cp:revision>88</cp:revision>
  <dcterms:created xsi:type="dcterms:W3CDTF">2020-04-13T21:53:00Z</dcterms:created>
  <dcterms:modified xsi:type="dcterms:W3CDTF">2020-04-27T21:29:00Z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Joseph Wagner</vt:lpwstr>
  </property>
</Properties>
</file>