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F9954C7" w14:textId="77777777" w:rsidR="0044295F" w:rsidRPr="001C17C3" w:rsidRDefault="0044295F" w:rsidP="0044295F">
      <w:pPr>
        <w:jc w:val="center"/>
        <w:rPr>
          <w:rFonts w:ascii="Times New Roman" w:hAnsi="Times New Roman" w:cs="Times New Roman"/>
          <w:b/>
          <w:bCs/>
          <w:sz w:val="32"/>
          <w:szCs w:val="32"/>
        </w:rPr>
      </w:pPr>
      <w:r w:rsidRPr="001C17C3">
        <w:rPr>
          <w:rFonts w:ascii="Times New Roman" w:hAnsi="Times New Roman" w:cs="Times New Roman"/>
          <w:b/>
          <w:bCs/>
          <w:sz w:val="32"/>
          <w:szCs w:val="32"/>
        </w:rPr>
        <w:t>CDX Distance Learning</w:t>
      </w:r>
    </w:p>
    <w:p w14:paraId="3DB04BA5" w14:textId="6C55F028" w:rsidR="00E646C6" w:rsidRPr="001C17C3" w:rsidRDefault="0044295F" w:rsidP="0044295F">
      <w:pPr>
        <w:jc w:val="center"/>
        <w:rPr>
          <w:rFonts w:ascii="Times New Roman" w:hAnsi="Times New Roman" w:cs="Times New Roman"/>
          <w:b/>
          <w:bCs/>
          <w:sz w:val="32"/>
          <w:szCs w:val="32"/>
        </w:rPr>
      </w:pPr>
      <w:r w:rsidRPr="001C17C3">
        <w:rPr>
          <w:rFonts w:ascii="Times New Roman" w:hAnsi="Times New Roman" w:cs="Times New Roman"/>
          <w:b/>
          <w:bCs/>
          <w:sz w:val="32"/>
          <w:szCs w:val="32"/>
        </w:rPr>
        <w:t>Exercise #</w:t>
      </w:r>
      <w:r w:rsidR="00CA5E5C">
        <w:rPr>
          <w:rFonts w:ascii="Times New Roman" w:hAnsi="Times New Roman" w:cs="Times New Roman"/>
          <w:b/>
          <w:bCs/>
          <w:sz w:val="32"/>
          <w:szCs w:val="32"/>
        </w:rPr>
        <w:t>28</w:t>
      </w:r>
    </w:p>
    <w:p w14:paraId="7A144F90" w14:textId="783D31B5" w:rsidR="0044295F" w:rsidRPr="001C17C3" w:rsidRDefault="0044295F" w:rsidP="0044295F">
      <w:pPr>
        <w:jc w:val="center"/>
        <w:rPr>
          <w:rFonts w:ascii="Times New Roman" w:hAnsi="Times New Roman" w:cs="Times New Roman"/>
          <w:b/>
          <w:bCs/>
          <w:sz w:val="32"/>
          <w:szCs w:val="32"/>
        </w:rPr>
      </w:pPr>
    </w:p>
    <w:p w14:paraId="5EA8EA42" w14:textId="7F7C5F0B" w:rsidR="0044295F" w:rsidRPr="00916582" w:rsidRDefault="0044295F" w:rsidP="00916582">
      <w:pPr>
        <w:pBdr>
          <w:bottom w:val="single" w:sz="4" w:space="1" w:color="auto"/>
        </w:pBdr>
        <w:rPr>
          <w:rFonts w:ascii="Times New Roman" w:eastAsia="Times New Roman" w:hAnsi="Times New Roman" w:cs="Times New Roman"/>
          <w:color w:val="000000"/>
          <w:sz w:val="32"/>
          <w:szCs w:val="32"/>
        </w:rPr>
      </w:pPr>
      <w:r w:rsidRPr="001C17C3">
        <w:rPr>
          <w:rFonts w:ascii="Times New Roman" w:hAnsi="Times New Roman" w:cs="Times New Roman"/>
          <w:b/>
          <w:bCs/>
          <w:sz w:val="32"/>
          <w:szCs w:val="32"/>
        </w:rPr>
        <w:t>Starter</w:t>
      </w:r>
      <w:r w:rsidR="008D1270" w:rsidRPr="001C17C3">
        <w:rPr>
          <w:rFonts w:ascii="Times New Roman" w:hAnsi="Times New Roman" w:cs="Times New Roman"/>
          <w:b/>
          <w:bCs/>
          <w:sz w:val="32"/>
          <w:szCs w:val="32"/>
        </w:rPr>
        <w:t xml:space="preserve"> Circuit</w:t>
      </w:r>
      <w:r w:rsidRPr="001C17C3">
        <w:rPr>
          <w:rFonts w:ascii="Times New Roman" w:hAnsi="Times New Roman" w:cs="Times New Roman"/>
          <w:b/>
          <w:bCs/>
          <w:sz w:val="32"/>
          <w:szCs w:val="32"/>
        </w:rPr>
        <w:t xml:space="preserve"> Diagnosis</w:t>
      </w:r>
    </w:p>
    <w:p w14:paraId="5227A38A" w14:textId="225E12EC" w:rsidR="00E646C6" w:rsidRPr="00916582" w:rsidRDefault="00E646C6" w:rsidP="00E646C6">
      <w:pPr>
        <w:rPr>
          <w:rFonts w:ascii="Times New Roman" w:eastAsia="Times New Roman" w:hAnsi="Times New Roman" w:cs="Times New Roman"/>
          <w:color w:val="000000"/>
          <w:sz w:val="32"/>
          <w:szCs w:val="32"/>
        </w:rPr>
      </w:pPr>
    </w:p>
    <w:p w14:paraId="71D3F539" w14:textId="77777777" w:rsidR="001B53AE" w:rsidRPr="001C17C3" w:rsidRDefault="001B53AE" w:rsidP="001B53AE">
      <w:pPr>
        <w:jc w:val="right"/>
        <w:rPr>
          <w:rFonts w:ascii="Times New Roman" w:hAnsi="Times New Roman" w:cs="Times New Roman"/>
          <w:sz w:val="24"/>
        </w:rPr>
      </w:pPr>
      <w:r w:rsidRPr="001C17C3">
        <w:rPr>
          <w:rFonts w:ascii="Times New Roman" w:hAnsi="Times New Roman" w:cs="Times New Roman"/>
          <w:b/>
          <w:bCs/>
          <w:sz w:val="24"/>
        </w:rPr>
        <w:t>Student Name:</w:t>
      </w:r>
      <w:r w:rsidRPr="001C17C3">
        <w:rPr>
          <w:rFonts w:ascii="Times New Roman" w:hAnsi="Times New Roman" w:cs="Times New Roman"/>
          <w:sz w:val="24"/>
        </w:rPr>
        <w:t xml:space="preserve"> </w:t>
      </w:r>
      <w:sdt>
        <w:sdtPr>
          <w:rPr>
            <w:rStyle w:val="Style3"/>
            <w:rFonts w:cs="Times New Roman"/>
          </w:rPr>
          <w:id w:val="-777411365"/>
          <w:placeholder>
            <w:docPart w:val="D41750498C9848C981C1724EF542AA37"/>
          </w:placeholder>
          <w:showingPlcHdr/>
        </w:sdtPr>
        <w:sdtEndPr>
          <w:rPr>
            <w:rStyle w:val="DefaultParagraphFont"/>
            <w:rFonts w:ascii="Arial" w:hAnsi="Arial"/>
            <w:sz w:val="16"/>
            <w:u w:val="none"/>
          </w:rPr>
        </w:sdtEndPr>
        <w:sdtContent>
          <w:r w:rsidRPr="00916582">
            <w:rPr>
              <w:rStyle w:val="PlaceholderText"/>
              <w:rFonts w:ascii="Times New Roman" w:hAnsi="Times New Roman" w:cs="Times New Roman"/>
              <w:sz w:val="24"/>
            </w:rPr>
            <w:t>Click or tap here to enter text.</w:t>
          </w:r>
        </w:sdtContent>
      </w:sdt>
    </w:p>
    <w:p w14:paraId="50E33382" w14:textId="37EB29DD" w:rsidR="00E646C6" w:rsidRPr="001C17C3" w:rsidRDefault="00CA5E5C" w:rsidP="00CA5E5C">
      <w:pPr>
        <w:tabs>
          <w:tab w:val="left" w:pos="5546"/>
        </w:tabs>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bookmarkStart w:id="0" w:name="_GoBack"/>
      <w:bookmarkEnd w:id="0"/>
    </w:p>
    <w:p w14:paraId="3F37C194" w14:textId="519D50F2" w:rsidR="00690CF7" w:rsidRPr="001C17C3" w:rsidRDefault="00E646C6" w:rsidP="00E646C6">
      <w:pPr>
        <w:rPr>
          <w:rFonts w:ascii="Times New Roman" w:eastAsia="Times New Roman" w:hAnsi="Times New Roman" w:cs="Times New Roman"/>
          <w:color w:val="000000"/>
          <w:sz w:val="24"/>
        </w:rPr>
      </w:pPr>
      <w:r w:rsidRPr="001C17C3">
        <w:rPr>
          <w:rFonts w:ascii="Times New Roman" w:eastAsia="Times New Roman" w:hAnsi="Times New Roman" w:cs="Times New Roman"/>
          <w:color w:val="000000"/>
          <w:sz w:val="24"/>
        </w:rPr>
        <w:t>Click or tap the check box next to the answer choice that best completes the statement or answers the question. Viewing the animations will be required to answer the following questions correctly. Read the question and use the link provided in each section to open the animation. Follow the directions in the questions and select the correct answer. When complete, close the animation window and move on to the next question(s).</w:t>
      </w:r>
    </w:p>
    <w:p w14:paraId="1B373B8B" w14:textId="77777777" w:rsidR="008B0A8C" w:rsidRPr="001C17C3" w:rsidRDefault="008B0A8C" w:rsidP="00674204">
      <w:pPr>
        <w:rPr>
          <w:rFonts w:ascii="Times New Roman" w:eastAsia="Times New Roman" w:hAnsi="Times New Roman" w:cs="Times New Roman"/>
          <w:color w:val="000000"/>
          <w:sz w:val="24"/>
        </w:rPr>
      </w:pPr>
    </w:p>
    <w:p w14:paraId="71E8D0FB" w14:textId="29E3EED1" w:rsidR="0044295F" w:rsidRPr="001C17C3" w:rsidRDefault="00CA5E5C" w:rsidP="00663D3C">
      <w:pPr>
        <w:rPr>
          <w:rFonts w:ascii="Times New Roman" w:hAnsi="Times New Roman" w:cs="Times New Roman"/>
          <w:b/>
          <w:bCs/>
          <w:sz w:val="24"/>
        </w:rPr>
      </w:pPr>
      <w:hyperlink r:id="rId6" w:history="1">
        <w:r w:rsidR="001C17C3" w:rsidRPr="001C17C3">
          <w:rPr>
            <w:rStyle w:val="Hyperlink"/>
            <w:rFonts w:ascii="Times New Roman" w:hAnsi="Times New Roman" w:cs="Times New Roman"/>
            <w:b/>
            <w:bCs/>
            <w:sz w:val="24"/>
          </w:rPr>
          <w:t>Starter Animation 1</w:t>
        </w:r>
      </w:hyperlink>
    </w:p>
    <w:p w14:paraId="07B1D5C1" w14:textId="77777777" w:rsidR="0067071D" w:rsidRPr="00916582" w:rsidRDefault="0067071D" w:rsidP="00916582">
      <w:pPr>
        <w:rPr>
          <w:rFonts w:ascii="Times New Roman" w:hAnsi="Times New Roman" w:cs="Times New Roman"/>
          <w:b/>
          <w:bCs/>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5C78D8" w:rsidRPr="001C17C3" w14:paraId="7E620B73" w14:textId="77777777">
        <w:tc>
          <w:tcPr>
            <w:tcW w:w="5000" w:type="pct"/>
            <w:tcMar>
              <w:top w:w="0" w:type="dxa"/>
              <w:left w:w="0" w:type="dxa"/>
              <w:bottom w:w="0" w:type="dxa"/>
              <w:right w:w="0" w:type="dxa"/>
            </w:tcMar>
            <w:vAlign w:val="center"/>
          </w:tcPr>
          <w:p w14:paraId="7E620B69" w14:textId="77777777" w:rsidR="005C78D8" w:rsidRPr="00916582" w:rsidRDefault="00754BD2" w:rsidP="00674204">
            <w:pPr>
              <w:pStyle w:val="p"/>
              <w:rPr>
                <w:rFonts w:ascii="Times New Roman" w:hAnsi="Times New Roman" w:cs="Times New Roman"/>
                <w:sz w:val="24"/>
              </w:rPr>
            </w:pPr>
            <w:r w:rsidRPr="00916582">
              <w:rPr>
                <w:rFonts w:ascii="Times New Roman" w:eastAsia="Times New Roman" w:hAnsi="Times New Roman" w:cs="Times New Roman"/>
                <w:color w:val="000000"/>
                <w:sz w:val="24"/>
              </w:rPr>
              <w:t>1. Does the starter operate when the ignition is moved to the start position?</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5C78D8" w:rsidRPr="001C17C3" w14:paraId="7E620B6D" w14:textId="77777777">
              <w:tc>
                <w:tcPr>
                  <w:tcW w:w="400" w:type="dxa"/>
                  <w:tcMar>
                    <w:top w:w="0" w:type="dxa"/>
                    <w:left w:w="0" w:type="dxa"/>
                    <w:bottom w:w="0" w:type="dxa"/>
                    <w:right w:w="0" w:type="dxa"/>
                  </w:tcMar>
                </w:tcPr>
                <w:p w14:paraId="7E620B6A" w14:textId="057A29DA" w:rsidR="005C78D8" w:rsidRPr="00916582" w:rsidRDefault="00754BD2">
                  <w:pPr>
                    <w:rPr>
                      <w:rFonts w:ascii="Times New Roman" w:hAnsi="Times New Roman" w:cs="Times New Roman"/>
                      <w:sz w:val="24"/>
                    </w:rPr>
                  </w:pPr>
                  <w:r w:rsidRPr="00916582">
                    <w:rPr>
                      <w:rFonts w:ascii="Times New Roman" w:hAnsi="Times New Roman" w:cs="Times New Roman"/>
                      <w:color w:val="000000"/>
                      <w:sz w:val="24"/>
                    </w:rPr>
                    <w:t> </w:t>
                  </w:r>
                  <w:sdt>
                    <w:sdtPr>
                      <w:rPr>
                        <w:rFonts w:ascii="Times New Roman" w:hAnsi="Times New Roman" w:cs="Times New Roman"/>
                        <w:color w:val="000000"/>
                        <w:sz w:val="24"/>
                      </w:rPr>
                      <w:id w:val="-1756126868"/>
                      <w14:checkbox>
                        <w14:checked w14:val="0"/>
                        <w14:checkedState w14:val="2612" w14:font="MS Gothic"/>
                        <w14:uncheckedState w14:val="2610" w14:font="MS Gothic"/>
                      </w14:checkbox>
                    </w:sdtPr>
                    <w:sdtEndPr/>
                    <w:sdtContent>
                      <w:r w:rsidR="00F45D08" w:rsidRPr="001C17C3">
                        <w:rPr>
                          <w:rFonts w:ascii="Segoe UI Symbol" w:eastAsia="MS Gothic" w:hAnsi="Segoe UI Symbol" w:cs="Segoe UI Symbol"/>
                          <w:color w:val="000000"/>
                          <w:sz w:val="24"/>
                        </w:rPr>
                        <w:t>☐</w:t>
                      </w:r>
                    </w:sdtContent>
                  </w:sdt>
                </w:p>
              </w:tc>
              <w:tc>
                <w:tcPr>
                  <w:tcW w:w="0" w:type="auto"/>
                  <w:tcMar>
                    <w:top w:w="30" w:type="dxa"/>
                    <w:left w:w="0" w:type="dxa"/>
                    <w:bottom w:w="30" w:type="dxa"/>
                    <w:right w:w="0" w:type="dxa"/>
                  </w:tcMar>
                </w:tcPr>
                <w:p w14:paraId="7E620B6B"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7E620B6C"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Yes</w:t>
                  </w:r>
                </w:p>
              </w:tc>
            </w:tr>
            <w:tr w:rsidR="005C78D8" w:rsidRPr="001C17C3" w14:paraId="7E620B71" w14:textId="77777777">
              <w:tc>
                <w:tcPr>
                  <w:tcW w:w="400" w:type="dxa"/>
                  <w:tcMar>
                    <w:top w:w="0" w:type="dxa"/>
                    <w:left w:w="0" w:type="dxa"/>
                    <w:bottom w:w="0" w:type="dxa"/>
                    <w:right w:w="0" w:type="dxa"/>
                  </w:tcMar>
                </w:tcPr>
                <w:p w14:paraId="7E620B6E" w14:textId="499233CA" w:rsidR="005C78D8" w:rsidRPr="00916582" w:rsidRDefault="00754BD2" w:rsidP="00674204">
                  <w:pPr>
                    <w:rPr>
                      <w:rFonts w:ascii="Times New Roman" w:hAnsi="Times New Roman" w:cs="Times New Roman"/>
                      <w:sz w:val="24"/>
                    </w:rPr>
                  </w:pPr>
                  <w:r w:rsidRPr="00916582">
                    <w:rPr>
                      <w:rFonts w:ascii="Times New Roman" w:hAnsi="Times New Roman" w:cs="Times New Roman"/>
                      <w:color w:val="000000"/>
                      <w:sz w:val="24"/>
                    </w:rPr>
                    <w:t> </w:t>
                  </w:r>
                  <w:sdt>
                    <w:sdtPr>
                      <w:rPr>
                        <w:rFonts w:ascii="Times New Roman" w:hAnsi="Times New Roman" w:cs="Times New Roman"/>
                        <w:color w:val="000000"/>
                        <w:sz w:val="24"/>
                      </w:rPr>
                      <w:id w:val="-523791017"/>
                      <w14:checkbox>
                        <w14:checked w14:val="0"/>
                        <w14:checkedState w14:val="2612" w14:font="MS Gothic"/>
                        <w14:uncheckedState w14:val="2610" w14:font="MS Gothic"/>
                      </w14:checkbox>
                    </w:sdtPr>
                    <w:sdtEndPr/>
                    <w:sdtContent>
                      <w:r w:rsidR="00F45D08" w:rsidRPr="001C17C3">
                        <w:rPr>
                          <w:rFonts w:ascii="Segoe UI Symbol" w:eastAsia="MS Gothic" w:hAnsi="Segoe UI Symbol" w:cs="Segoe UI Symbol"/>
                          <w:color w:val="000000"/>
                          <w:sz w:val="24"/>
                        </w:rPr>
                        <w:t>☐</w:t>
                      </w:r>
                    </w:sdtContent>
                  </w:sdt>
                </w:p>
              </w:tc>
              <w:tc>
                <w:tcPr>
                  <w:tcW w:w="0" w:type="auto"/>
                  <w:tcMar>
                    <w:top w:w="30" w:type="dxa"/>
                    <w:left w:w="0" w:type="dxa"/>
                    <w:bottom w:w="30" w:type="dxa"/>
                    <w:right w:w="0" w:type="dxa"/>
                  </w:tcMar>
                </w:tcPr>
                <w:p w14:paraId="7E620B6F"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7E620B70"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No</w:t>
                  </w:r>
                </w:p>
              </w:tc>
            </w:tr>
          </w:tbl>
          <w:p w14:paraId="7E620B72" w14:textId="77777777" w:rsidR="005C78D8" w:rsidRPr="00916582" w:rsidRDefault="005C78D8" w:rsidP="00674204">
            <w:pPr>
              <w:rPr>
                <w:rFonts w:ascii="Times New Roman" w:hAnsi="Times New Roman" w:cs="Times New Roman"/>
                <w:sz w:val="24"/>
              </w:rPr>
            </w:pPr>
          </w:p>
        </w:tc>
      </w:tr>
    </w:tbl>
    <w:p w14:paraId="7E620B74" w14:textId="77777777" w:rsidR="005C78D8" w:rsidRPr="00916582" w:rsidRDefault="005C78D8" w:rsidP="00916582">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5C78D8" w:rsidRPr="001C17C3" w14:paraId="7E620B7F" w14:textId="77777777">
        <w:tc>
          <w:tcPr>
            <w:tcW w:w="5000" w:type="pct"/>
            <w:tcMar>
              <w:top w:w="0" w:type="dxa"/>
              <w:left w:w="0" w:type="dxa"/>
              <w:bottom w:w="0" w:type="dxa"/>
              <w:right w:w="0" w:type="dxa"/>
            </w:tcMar>
            <w:vAlign w:val="center"/>
          </w:tcPr>
          <w:p w14:paraId="7E620B75" w14:textId="77777777" w:rsidR="005C78D8" w:rsidRPr="00916582" w:rsidRDefault="00754BD2" w:rsidP="00674204">
            <w:pPr>
              <w:pStyle w:val="p"/>
              <w:rPr>
                <w:rFonts w:ascii="Times New Roman" w:hAnsi="Times New Roman" w:cs="Times New Roman"/>
                <w:sz w:val="24"/>
              </w:rPr>
            </w:pPr>
            <w:r w:rsidRPr="00916582">
              <w:rPr>
                <w:rFonts w:ascii="Times New Roman" w:eastAsia="Times New Roman" w:hAnsi="Times New Roman" w:cs="Times New Roman"/>
                <w:color w:val="000000"/>
                <w:sz w:val="24"/>
              </w:rPr>
              <w:t>2. Is the battery fully charged?</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5C78D8" w:rsidRPr="001C17C3" w14:paraId="7E620B79" w14:textId="77777777">
              <w:tc>
                <w:tcPr>
                  <w:tcW w:w="400" w:type="dxa"/>
                  <w:tcMar>
                    <w:top w:w="0" w:type="dxa"/>
                    <w:left w:w="0" w:type="dxa"/>
                    <w:bottom w:w="0" w:type="dxa"/>
                    <w:right w:w="0" w:type="dxa"/>
                  </w:tcMar>
                </w:tcPr>
                <w:p w14:paraId="7E620B76" w14:textId="61DB2259" w:rsidR="005C78D8" w:rsidRPr="00916582" w:rsidRDefault="00754BD2">
                  <w:pPr>
                    <w:rPr>
                      <w:rFonts w:ascii="Times New Roman" w:hAnsi="Times New Roman" w:cs="Times New Roman"/>
                      <w:sz w:val="24"/>
                    </w:rPr>
                  </w:pPr>
                  <w:r w:rsidRPr="00916582">
                    <w:rPr>
                      <w:rFonts w:ascii="Times New Roman" w:hAnsi="Times New Roman" w:cs="Times New Roman"/>
                      <w:color w:val="000000"/>
                      <w:sz w:val="24"/>
                    </w:rPr>
                    <w:t> </w:t>
                  </w:r>
                  <w:sdt>
                    <w:sdtPr>
                      <w:rPr>
                        <w:rFonts w:ascii="Times New Roman" w:hAnsi="Times New Roman" w:cs="Times New Roman"/>
                        <w:color w:val="000000"/>
                        <w:sz w:val="24"/>
                      </w:rPr>
                      <w:id w:val="220803626"/>
                      <w14:checkbox>
                        <w14:checked w14:val="0"/>
                        <w14:checkedState w14:val="2612" w14:font="MS Gothic"/>
                        <w14:uncheckedState w14:val="2610" w14:font="MS Gothic"/>
                      </w14:checkbox>
                    </w:sdtPr>
                    <w:sdtEndPr/>
                    <w:sdtContent>
                      <w:r w:rsidR="00F45D08" w:rsidRPr="001C17C3">
                        <w:rPr>
                          <w:rFonts w:ascii="Segoe UI Symbol" w:eastAsia="MS Gothic" w:hAnsi="Segoe UI Symbol" w:cs="Segoe UI Symbol"/>
                          <w:color w:val="000000"/>
                          <w:sz w:val="24"/>
                        </w:rPr>
                        <w:t>☐</w:t>
                      </w:r>
                    </w:sdtContent>
                  </w:sdt>
                </w:p>
              </w:tc>
              <w:tc>
                <w:tcPr>
                  <w:tcW w:w="0" w:type="auto"/>
                  <w:tcMar>
                    <w:top w:w="30" w:type="dxa"/>
                    <w:left w:w="0" w:type="dxa"/>
                    <w:bottom w:w="30" w:type="dxa"/>
                    <w:right w:w="0" w:type="dxa"/>
                  </w:tcMar>
                </w:tcPr>
                <w:p w14:paraId="7E620B77"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7E620B78"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Yes</w:t>
                  </w:r>
                </w:p>
              </w:tc>
            </w:tr>
            <w:tr w:rsidR="005C78D8" w:rsidRPr="001C17C3" w14:paraId="7E620B7D" w14:textId="77777777">
              <w:tc>
                <w:tcPr>
                  <w:tcW w:w="400" w:type="dxa"/>
                  <w:tcMar>
                    <w:top w:w="0" w:type="dxa"/>
                    <w:left w:w="0" w:type="dxa"/>
                    <w:bottom w:w="0" w:type="dxa"/>
                    <w:right w:w="0" w:type="dxa"/>
                  </w:tcMar>
                </w:tcPr>
                <w:p w14:paraId="7E620B7A" w14:textId="1E9E8C11" w:rsidR="005C78D8" w:rsidRPr="00916582" w:rsidRDefault="00754BD2" w:rsidP="00674204">
                  <w:pPr>
                    <w:rPr>
                      <w:rFonts w:ascii="Times New Roman" w:hAnsi="Times New Roman" w:cs="Times New Roman"/>
                      <w:sz w:val="24"/>
                    </w:rPr>
                  </w:pPr>
                  <w:r w:rsidRPr="00916582">
                    <w:rPr>
                      <w:rFonts w:ascii="Times New Roman" w:hAnsi="Times New Roman" w:cs="Times New Roman"/>
                      <w:color w:val="000000"/>
                      <w:sz w:val="24"/>
                    </w:rPr>
                    <w:t> </w:t>
                  </w:r>
                  <w:sdt>
                    <w:sdtPr>
                      <w:rPr>
                        <w:rFonts w:ascii="Times New Roman" w:hAnsi="Times New Roman" w:cs="Times New Roman"/>
                        <w:color w:val="000000"/>
                        <w:sz w:val="24"/>
                      </w:rPr>
                      <w:id w:val="888619066"/>
                      <w14:checkbox>
                        <w14:checked w14:val="0"/>
                        <w14:checkedState w14:val="2612" w14:font="MS Gothic"/>
                        <w14:uncheckedState w14:val="2610" w14:font="MS Gothic"/>
                      </w14:checkbox>
                    </w:sdtPr>
                    <w:sdtEndPr/>
                    <w:sdtContent>
                      <w:r w:rsidR="00F45D08" w:rsidRPr="001C17C3">
                        <w:rPr>
                          <w:rFonts w:ascii="Segoe UI Symbol" w:eastAsia="MS Gothic" w:hAnsi="Segoe UI Symbol" w:cs="Segoe UI Symbol"/>
                          <w:color w:val="000000"/>
                          <w:sz w:val="24"/>
                        </w:rPr>
                        <w:t>☐</w:t>
                      </w:r>
                    </w:sdtContent>
                  </w:sdt>
                </w:p>
              </w:tc>
              <w:tc>
                <w:tcPr>
                  <w:tcW w:w="0" w:type="auto"/>
                  <w:tcMar>
                    <w:top w:w="30" w:type="dxa"/>
                    <w:left w:w="0" w:type="dxa"/>
                    <w:bottom w:w="30" w:type="dxa"/>
                    <w:right w:w="0" w:type="dxa"/>
                  </w:tcMar>
                </w:tcPr>
                <w:p w14:paraId="7E620B7B"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7E620B7C"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No</w:t>
                  </w:r>
                </w:p>
              </w:tc>
            </w:tr>
          </w:tbl>
          <w:p w14:paraId="7E620B7E" w14:textId="77777777" w:rsidR="005C78D8" w:rsidRPr="00916582" w:rsidRDefault="005C78D8" w:rsidP="00674204">
            <w:pPr>
              <w:rPr>
                <w:rFonts w:ascii="Times New Roman" w:hAnsi="Times New Roman" w:cs="Times New Roman"/>
                <w:sz w:val="24"/>
              </w:rPr>
            </w:pPr>
          </w:p>
        </w:tc>
      </w:tr>
    </w:tbl>
    <w:p w14:paraId="7E620B80" w14:textId="77777777" w:rsidR="005C78D8" w:rsidRPr="00916582" w:rsidRDefault="005C78D8" w:rsidP="00916582">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5C78D8" w:rsidRPr="001C17C3" w14:paraId="7E620B8B" w14:textId="77777777">
        <w:tc>
          <w:tcPr>
            <w:tcW w:w="5000" w:type="pct"/>
            <w:tcMar>
              <w:top w:w="0" w:type="dxa"/>
              <w:left w:w="0" w:type="dxa"/>
              <w:bottom w:w="0" w:type="dxa"/>
              <w:right w:w="0" w:type="dxa"/>
            </w:tcMar>
            <w:vAlign w:val="center"/>
          </w:tcPr>
          <w:p w14:paraId="7E620B81" w14:textId="77777777" w:rsidR="005C78D8" w:rsidRPr="00916582" w:rsidRDefault="00754BD2" w:rsidP="00674204">
            <w:pPr>
              <w:pStyle w:val="p"/>
              <w:rPr>
                <w:rFonts w:ascii="Times New Roman" w:hAnsi="Times New Roman" w:cs="Times New Roman"/>
                <w:sz w:val="24"/>
              </w:rPr>
            </w:pPr>
            <w:r w:rsidRPr="00916582">
              <w:rPr>
                <w:rFonts w:ascii="Times New Roman" w:eastAsia="Times New Roman" w:hAnsi="Times New Roman" w:cs="Times New Roman"/>
                <w:color w:val="000000"/>
                <w:sz w:val="24"/>
              </w:rPr>
              <w:t>3. When the starter is activated, is the battery voltage still within specifications?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5C78D8" w:rsidRPr="001C17C3" w14:paraId="7E620B85" w14:textId="77777777">
              <w:tc>
                <w:tcPr>
                  <w:tcW w:w="400" w:type="dxa"/>
                  <w:tcMar>
                    <w:top w:w="0" w:type="dxa"/>
                    <w:left w:w="0" w:type="dxa"/>
                    <w:bottom w:w="0" w:type="dxa"/>
                    <w:right w:w="0" w:type="dxa"/>
                  </w:tcMar>
                </w:tcPr>
                <w:p w14:paraId="7E620B82" w14:textId="0E99F3DE" w:rsidR="005C78D8" w:rsidRPr="00916582" w:rsidRDefault="00754BD2">
                  <w:pPr>
                    <w:rPr>
                      <w:rFonts w:ascii="Times New Roman" w:hAnsi="Times New Roman" w:cs="Times New Roman"/>
                      <w:sz w:val="24"/>
                    </w:rPr>
                  </w:pPr>
                  <w:r w:rsidRPr="00916582">
                    <w:rPr>
                      <w:rFonts w:ascii="Times New Roman" w:hAnsi="Times New Roman" w:cs="Times New Roman"/>
                      <w:color w:val="000000"/>
                      <w:sz w:val="24"/>
                    </w:rPr>
                    <w:t> </w:t>
                  </w:r>
                  <w:sdt>
                    <w:sdtPr>
                      <w:rPr>
                        <w:rFonts w:ascii="Times New Roman" w:hAnsi="Times New Roman" w:cs="Times New Roman"/>
                        <w:color w:val="000000"/>
                        <w:sz w:val="24"/>
                      </w:rPr>
                      <w:id w:val="-1420787577"/>
                      <w14:checkbox>
                        <w14:checked w14:val="0"/>
                        <w14:checkedState w14:val="2612" w14:font="MS Gothic"/>
                        <w14:uncheckedState w14:val="2610" w14:font="MS Gothic"/>
                      </w14:checkbox>
                    </w:sdtPr>
                    <w:sdtEndPr/>
                    <w:sdtContent>
                      <w:r w:rsidR="00F45D08" w:rsidRPr="001C17C3">
                        <w:rPr>
                          <w:rFonts w:ascii="Segoe UI Symbol" w:eastAsia="MS Gothic" w:hAnsi="Segoe UI Symbol" w:cs="Segoe UI Symbol"/>
                          <w:color w:val="000000"/>
                          <w:sz w:val="24"/>
                        </w:rPr>
                        <w:t>☐</w:t>
                      </w:r>
                    </w:sdtContent>
                  </w:sdt>
                </w:p>
              </w:tc>
              <w:tc>
                <w:tcPr>
                  <w:tcW w:w="0" w:type="auto"/>
                  <w:tcMar>
                    <w:top w:w="30" w:type="dxa"/>
                    <w:left w:w="0" w:type="dxa"/>
                    <w:bottom w:w="30" w:type="dxa"/>
                    <w:right w:w="0" w:type="dxa"/>
                  </w:tcMar>
                </w:tcPr>
                <w:p w14:paraId="7E620B83"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7E620B84"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Yes</w:t>
                  </w:r>
                </w:p>
              </w:tc>
            </w:tr>
            <w:tr w:rsidR="005C78D8" w:rsidRPr="001C17C3" w14:paraId="7E620B89" w14:textId="77777777">
              <w:tc>
                <w:tcPr>
                  <w:tcW w:w="400" w:type="dxa"/>
                  <w:tcMar>
                    <w:top w:w="0" w:type="dxa"/>
                    <w:left w:w="0" w:type="dxa"/>
                    <w:bottom w:w="0" w:type="dxa"/>
                    <w:right w:w="0" w:type="dxa"/>
                  </w:tcMar>
                </w:tcPr>
                <w:p w14:paraId="7E620B86" w14:textId="0C7B5B56" w:rsidR="005C78D8" w:rsidRPr="00916582" w:rsidRDefault="00754BD2" w:rsidP="00674204">
                  <w:pPr>
                    <w:rPr>
                      <w:rFonts w:ascii="Times New Roman" w:hAnsi="Times New Roman" w:cs="Times New Roman"/>
                      <w:sz w:val="24"/>
                    </w:rPr>
                  </w:pPr>
                  <w:r w:rsidRPr="00916582">
                    <w:rPr>
                      <w:rFonts w:ascii="Times New Roman" w:hAnsi="Times New Roman" w:cs="Times New Roman"/>
                      <w:color w:val="000000"/>
                      <w:sz w:val="24"/>
                    </w:rPr>
                    <w:t> </w:t>
                  </w:r>
                  <w:sdt>
                    <w:sdtPr>
                      <w:rPr>
                        <w:rFonts w:ascii="Times New Roman" w:hAnsi="Times New Roman" w:cs="Times New Roman"/>
                        <w:color w:val="000000"/>
                        <w:sz w:val="24"/>
                      </w:rPr>
                      <w:id w:val="303591771"/>
                      <w14:checkbox>
                        <w14:checked w14:val="0"/>
                        <w14:checkedState w14:val="2612" w14:font="MS Gothic"/>
                        <w14:uncheckedState w14:val="2610" w14:font="MS Gothic"/>
                      </w14:checkbox>
                    </w:sdtPr>
                    <w:sdtEndPr/>
                    <w:sdtContent>
                      <w:r w:rsidR="00F45D08" w:rsidRPr="001C17C3">
                        <w:rPr>
                          <w:rFonts w:ascii="Segoe UI Symbol" w:eastAsia="MS Gothic" w:hAnsi="Segoe UI Symbol" w:cs="Segoe UI Symbol"/>
                          <w:color w:val="000000"/>
                          <w:sz w:val="24"/>
                        </w:rPr>
                        <w:t>☐</w:t>
                      </w:r>
                    </w:sdtContent>
                  </w:sdt>
                </w:p>
              </w:tc>
              <w:tc>
                <w:tcPr>
                  <w:tcW w:w="0" w:type="auto"/>
                  <w:tcMar>
                    <w:top w:w="30" w:type="dxa"/>
                    <w:left w:w="0" w:type="dxa"/>
                    <w:bottom w:w="30" w:type="dxa"/>
                    <w:right w:w="0" w:type="dxa"/>
                  </w:tcMar>
                </w:tcPr>
                <w:p w14:paraId="7E620B87"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7E620B88"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No</w:t>
                  </w:r>
                </w:p>
              </w:tc>
            </w:tr>
          </w:tbl>
          <w:p w14:paraId="7E620B8A" w14:textId="77777777" w:rsidR="005C78D8" w:rsidRPr="00916582" w:rsidRDefault="005C78D8" w:rsidP="00674204">
            <w:pPr>
              <w:rPr>
                <w:rFonts w:ascii="Times New Roman" w:hAnsi="Times New Roman" w:cs="Times New Roman"/>
                <w:sz w:val="24"/>
              </w:rPr>
            </w:pPr>
          </w:p>
        </w:tc>
      </w:tr>
    </w:tbl>
    <w:p w14:paraId="7E620B8C" w14:textId="77777777" w:rsidR="005C78D8" w:rsidRPr="00916582" w:rsidRDefault="005C78D8" w:rsidP="00916582">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5C78D8" w:rsidRPr="001C17C3" w14:paraId="7E620B97" w14:textId="77777777">
        <w:tc>
          <w:tcPr>
            <w:tcW w:w="5000" w:type="pct"/>
            <w:tcMar>
              <w:top w:w="0" w:type="dxa"/>
              <w:left w:w="0" w:type="dxa"/>
              <w:bottom w:w="0" w:type="dxa"/>
              <w:right w:w="0" w:type="dxa"/>
            </w:tcMar>
            <w:vAlign w:val="center"/>
          </w:tcPr>
          <w:p w14:paraId="7E620B8D" w14:textId="77777777" w:rsidR="005C78D8" w:rsidRPr="00916582" w:rsidRDefault="00754BD2" w:rsidP="00674204">
            <w:pPr>
              <w:pStyle w:val="p"/>
              <w:rPr>
                <w:rFonts w:ascii="Times New Roman" w:hAnsi="Times New Roman" w:cs="Times New Roman"/>
                <w:sz w:val="24"/>
              </w:rPr>
            </w:pPr>
            <w:r w:rsidRPr="00916582">
              <w:rPr>
                <w:rFonts w:ascii="Times New Roman" w:eastAsia="Times New Roman" w:hAnsi="Times New Roman" w:cs="Times New Roman"/>
                <w:color w:val="000000"/>
                <w:sz w:val="24"/>
              </w:rPr>
              <w:t>4. When the starter is activated, is the starter amperage within specifications?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5C78D8" w:rsidRPr="001C17C3" w14:paraId="7E620B91" w14:textId="77777777">
              <w:tc>
                <w:tcPr>
                  <w:tcW w:w="400" w:type="dxa"/>
                  <w:tcMar>
                    <w:top w:w="0" w:type="dxa"/>
                    <w:left w:w="0" w:type="dxa"/>
                    <w:bottom w:w="0" w:type="dxa"/>
                    <w:right w:w="0" w:type="dxa"/>
                  </w:tcMar>
                </w:tcPr>
                <w:p w14:paraId="7E620B8E" w14:textId="3245A718" w:rsidR="005C78D8" w:rsidRPr="00916582" w:rsidRDefault="00754BD2">
                  <w:pPr>
                    <w:rPr>
                      <w:rFonts w:ascii="Times New Roman" w:hAnsi="Times New Roman" w:cs="Times New Roman"/>
                      <w:sz w:val="24"/>
                    </w:rPr>
                  </w:pPr>
                  <w:r w:rsidRPr="00916582">
                    <w:rPr>
                      <w:rFonts w:ascii="Times New Roman" w:hAnsi="Times New Roman" w:cs="Times New Roman"/>
                      <w:color w:val="000000"/>
                      <w:sz w:val="24"/>
                    </w:rPr>
                    <w:t> </w:t>
                  </w:r>
                  <w:sdt>
                    <w:sdtPr>
                      <w:rPr>
                        <w:rFonts w:ascii="Times New Roman" w:hAnsi="Times New Roman" w:cs="Times New Roman"/>
                        <w:color w:val="000000"/>
                        <w:sz w:val="24"/>
                      </w:rPr>
                      <w:id w:val="1956744647"/>
                      <w14:checkbox>
                        <w14:checked w14:val="0"/>
                        <w14:checkedState w14:val="2612" w14:font="MS Gothic"/>
                        <w14:uncheckedState w14:val="2610" w14:font="MS Gothic"/>
                      </w14:checkbox>
                    </w:sdtPr>
                    <w:sdtEndPr/>
                    <w:sdtContent>
                      <w:r w:rsidR="00F45D08" w:rsidRPr="001C17C3">
                        <w:rPr>
                          <w:rFonts w:ascii="Segoe UI Symbol" w:eastAsia="MS Gothic" w:hAnsi="Segoe UI Symbol" w:cs="Segoe UI Symbol"/>
                          <w:color w:val="000000"/>
                          <w:sz w:val="24"/>
                        </w:rPr>
                        <w:t>☐</w:t>
                      </w:r>
                    </w:sdtContent>
                  </w:sdt>
                </w:p>
              </w:tc>
              <w:tc>
                <w:tcPr>
                  <w:tcW w:w="0" w:type="auto"/>
                  <w:tcMar>
                    <w:top w:w="30" w:type="dxa"/>
                    <w:left w:w="0" w:type="dxa"/>
                    <w:bottom w:w="30" w:type="dxa"/>
                    <w:right w:w="0" w:type="dxa"/>
                  </w:tcMar>
                </w:tcPr>
                <w:p w14:paraId="7E620B8F"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7E620B90"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Yes</w:t>
                  </w:r>
                </w:p>
              </w:tc>
            </w:tr>
            <w:tr w:rsidR="005C78D8" w:rsidRPr="001C17C3" w14:paraId="7E620B95" w14:textId="77777777">
              <w:tc>
                <w:tcPr>
                  <w:tcW w:w="400" w:type="dxa"/>
                  <w:tcMar>
                    <w:top w:w="0" w:type="dxa"/>
                    <w:left w:w="0" w:type="dxa"/>
                    <w:bottom w:w="0" w:type="dxa"/>
                    <w:right w:w="0" w:type="dxa"/>
                  </w:tcMar>
                </w:tcPr>
                <w:p w14:paraId="7E620B92" w14:textId="5C824A75" w:rsidR="005C78D8" w:rsidRPr="00916582" w:rsidRDefault="00754BD2" w:rsidP="00674204">
                  <w:pPr>
                    <w:rPr>
                      <w:rFonts w:ascii="Times New Roman" w:hAnsi="Times New Roman" w:cs="Times New Roman"/>
                      <w:sz w:val="24"/>
                    </w:rPr>
                  </w:pPr>
                  <w:r w:rsidRPr="00916582">
                    <w:rPr>
                      <w:rFonts w:ascii="Times New Roman" w:hAnsi="Times New Roman" w:cs="Times New Roman"/>
                      <w:color w:val="000000"/>
                      <w:sz w:val="24"/>
                    </w:rPr>
                    <w:t> </w:t>
                  </w:r>
                  <w:sdt>
                    <w:sdtPr>
                      <w:rPr>
                        <w:rFonts w:ascii="Times New Roman" w:hAnsi="Times New Roman" w:cs="Times New Roman"/>
                        <w:color w:val="000000"/>
                        <w:sz w:val="24"/>
                      </w:rPr>
                      <w:id w:val="300737299"/>
                      <w14:checkbox>
                        <w14:checked w14:val="0"/>
                        <w14:checkedState w14:val="2612" w14:font="MS Gothic"/>
                        <w14:uncheckedState w14:val="2610" w14:font="MS Gothic"/>
                      </w14:checkbox>
                    </w:sdtPr>
                    <w:sdtEndPr/>
                    <w:sdtContent>
                      <w:r w:rsidR="00F45D08" w:rsidRPr="001C17C3">
                        <w:rPr>
                          <w:rFonts w:ascii="Segoe UI Symbol" w:eastAsia="MS Gothic" w:hAnsi="Segoe UI Symbol" w:cs="Segoe UI Symbol"/>
                          <w:color w:val="000000"/>
                          <w:sz w:val="24"/>
                        </w:rPr>
                        <w:t>☐</w:t>
                      </w:r>
                    </w:sdtContent>
                  </w:sdt>
                </w:p>
              </w:tc>
              <w:tc>
                <w:tcPr>
                  <w:tcW w:w="0" w:type="auto"/>
                  <w:tcMar>
                    <w:top w:w="30" w:type="dxa"/>
                    <w:left w:w="0" w:type="dxa"/>
                    <w:bottom w:w="30" w:type="dxa"/>
                    <w:right w:w="0" w:type="dxa"/>
                  </w:tcMar>
                </w:tcPr>
                <w:p w14:paraId="7E620B93"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7E620B94"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No</w:t>
                  </w:r>
                </w:p>
              </w:tc>
            </w:tr>
          </w:tbl>
          <w:p w14:paraId="7E620B96" w14:textId="77777777" w:rsidR="005C78D8" w:rsidRPr="00916582" w:rsidRDefault="005C78D8" w:rsidP="00674204">
            <w:pPr>
              <w:rPr>
                <w:rFonts w:ascii="Times New Roman" w:hAnsi="Times New Roman" w:cs="Times New Roman"/>
                <w:sz w:val="24"/>
              </w:rPr>
            </w:pPr>
          </w:p>
        </w:tc>
      </w:tr>
    </w:tbl>
    <w:p w14:paraId="7E620B9B" w14:textId="77777777" w:rsidR="005C78D8" w:rsidRPr="00916582" w:rsidRDefault="005C78D8" w:rsidP="00916582">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5C78D8" w:rsidRPr="001C17C3" w14:paraId="7E620BAE" w14:textId="77777777">
        <w:tc>
          <w:tcPr>
            <w:tcW w:w="5000" w:type="pct"/>
            <w:tcMar>
              <w:top w:w="0" w:type="dxa"/>
              <w:left w:w="0" w:type="dxa"/>
              <w:bottom w:w="0" w:type="dxa"/>
              <w:right w:w="0" w:type="dxa"/>
            </w:tcMar>
            <w:vAlign w:val="center"/>
          </w:tcPr>
          <w:p w14:paraId="7E620B9C" w14:textId="77777777" w:rsidR="005C78D8" w:rsidRPr="00916582" w:rsidRDefault="00754BD2" w:rsidP="00674204">
            <w:pPr>
              <w:pStyle w:val="p"/>
              <w:rPr>
                <w:rFonts w:ascii="Times New Roman" w:hAnsi="Times New Roman" w:cs="Times New Roman"/>
                <w:sz w:val="24"/>
              </w:rPr>
            </w:pPr>
            <w:r w:rsidRPr="00916582">
              <w:rPr>
                <w:rFonts w:ascii="Times New Roman" w:eastAsia="Times New Roman" w:hAnsi="Times New Roman" w:cs="Times New Roman"/>
                <w:color w:val="000000"/>
                <w:sz w:val="24"/>
              </w:rPr>
              <w:t>5. What is most likely the issue with the starter system?</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4519"/>
            </w:tblGrid>
            <w:tr w:rsidR="005C78D8" w:rsidRPr="001C17C3" w14:paraId="7E620BA0" w14:textId="77777777">
              <w:tc>
                <w:tcPr>
                  <w:tcW w:w="400" w:type="dxa"/>
                  <w:tcMar>
                    <w:top w:w="0" w:type="dxa"/>
                    <w:left w:w="0" w:type="dxa"/>
                    <w:bottom w:w="0" w:type="dxa"/>
                    <w:right w:w="0" w:type="dxa"/>
                  </w:tcMar>
                </w:tcPr>
                <w:p w14:paraId="7E620B9D" w14:textId="2E196F56" w:rsidR="005C78D8" w:rsidRPr="00916582" w:rsidRDefault="00754BD2">
                  <w:pPr>
                    <w:rPr>
                      <w:rFonts w:ascii="Times New Roman" w:hAnsi="Times New Roman" w:cs="Times New Roman"/>
                      <w:sz w:val="24"/>
                    </w:rPr>
                  </w:pPr>
                  <w:r w:rsidRPr="00916582">
                    <w:rPr>
                      <w:rFonts w:ascii="Times New Roman" w:hAnsi="Times New Roman" w:cs="Times New Roman"/>
                      <w:color w:val="000000"/>
                      <w:sz w:val="24"/>
                    </w:rPr>
                    <w:t> </w:t>
                  </w:r>
                  <w:sdt>
                    <w:sdtPr>
                      <w:rPr>
                        <w:rFonts w:ascii="Times New Roman" w:hAnsi="Times New Roman" w:cs="Times New Roman"/>
                        <w:color w:val="000000"/>
                        <w:sz w:val="24"/>
                      </w:rPr>
                      <w:id w:val="651642846"/>
                      <w14:checkbox>
                        <w14:checked w14:val="0"/>
                        <w14:checkedState w14:val="2612" w14:font="MS Gothic"/>
                        <w14:uncheckedState w14:val="2610" w14:font="MS Gothic"/>
                      </w14:checkbox>
                    </w:sdtPr>
                    <w:sdtEndPr/>
                    <w:sdtContent>
                      <w:r w:rsidR="00F45D08" w:rsidRPr="001C17C3">
                        <w:rPr>
                          <w:rFonts w:ascii="Segoe UI Symbol" w:eastAsia="MS Gothic" w:hAnsi="Segoe UI Symbol" w:cs="Segoe UI Symbol"/>
                          <w:color w:val="000000"/>
                          <w:sz w:val="24"/>
                        </w:rPr>
                        <w:t>☐</w:t>
                      </w:r>
                    </w:sdtContent>
                  </w:sdt>
                </w:p>
              </w:tc>
              <w:tc>
                <w:tcPr>
                  <w:tcW w:w="0" w:type="auto"/>
                  <w:tcMar>
                    <w:top w:w="30" w:type="dxa"/>
                    <w:left w:w="0" w:type="dxa"/>
                    <w:bottom w:w="30" w:type="dxa"/>
                    <w:right w:w="0" w:type="dxa"/>
                  </w:tcMar>
                </w:tcPr>
                <w:p w14:paraId="7E620B9E"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7E620B9F" w14:textId="1320986B" w:rsidR="005C78D8" w:rsidRPr="00916582" w:rsidRDefault="00754BD2">
                  <w:pPr>
                    <w:pStyle w:val="p"/>
                    <w:rPr>
                      <w:rFonts w:ascii="Times New Roman" w:hAnsi="Times New Roman" w:cs="Times New Roman"/>
                      <w:sz w:val="24"/>
                    </w:rPr>
                  </w:pPr>
                  <w:r w:rsidRPr="00916582">
                    <w:rPr>
                      <w:rFonts w:ascii="Times New Roman" w:eastAsia="Times New Roman" w:hAnsi="Times New Roman" w:cs="Times New Roman"/>
                      <w:color w:val="000000"/>
                      <w:sz w:val="24"/>
                    </w:rPr>
                    <w:t xml:space="preserve">The starter system </w:t>
                  </w:r>
                  <w:r w:rsidR="00913553" w:rsidRPr="001C17C3">
                    <w:rPr>
                      <w:rFonts w:ascii="Times New Roman" w:eastAsia="Times New Roman" w:hAnsi="Times New Roman" w:cs="Times New Roman"/>
                      <w:color w:val="000000"/>
                      <w:sz w:val="24"/>
                    </w:rPr>
                    <w:t xml:space="preserve">is </w:t>
                  </w:r>
                  <w:r w:rsidRPr="00916582">
                    <w:rPr>
                      <w:rFonts w:ascii="Times New Roman" w:eastAsia="Times New Roman" w:hAnsi="Times New Roman" w:cs="Times New Roman"/>
                      <w:color w:val="000000"/>
                      <w:sz w:val="24"/>
                    </w:rPr>
                    <w:t>operating as designed</w:t>
                  </w:r>
                </w:p>
              </w:tc>
            </w:tr>
            <w:tr w:rsidR="005C78D8" w:rsidRPr="001C17C3" w14:paraId="7E620BA4" w14:textId="77777777">
              <w:tc>
                <w:tcPr>
                  <w:tcW w:w="400" w:type="dxa"/>
                  <w:tcMar>
                    <w:top w:w="0" w:type="dxa"/>
                    <w:left w:w="0" w:type="dxa"/>
                    <w:bottom w:w="0" w:type="dxa"/>
                    <w:right w:w="0" w:type="dxa"/>
                  </w:tcMar>
                </w:tcPr>
                <w:p w14:paraId="7E620BA1" w14:textId="6830632C" w:rsidR="005C78D8" w:rsidRPr="00916582" w:rsidRDefault="00754BD2" w:rsidP="00674204">
                  <w:pPr>
                    <w:rPr>
                      <w:rFonts w:ascii="Times New Roman" w:hAnsi="Times New Roman" w:cs="Times New Roman"/>
                      <w:sz w:val="24"/>
                    </w:rPr>
                  </w:pPr>
                  <w:r w:rsidRPr="00916582">
                    <w:rPr>
                      <w:rFonts w:ascii="Times New Roman" w:hAnsi="Times New Roman" w:cs="Times New Roman"/>
                      <w:color w:val="000000"/>
                      <w:sz w:val="24"/>
                    </w:rPr>
                    <w:t> </w:t>
                  </w:r>
                  <w:sdt>
                    <w:sdtPr>
                      <w:rPr>
                        <w:rFonts w:ascii="Times New Roman" w:hAnsi="Times New Roman" w:cs="Times New Roman"/>
                        <w:color w:val="000000"/>
                        <w:sz w:val="24"/>
                      </w:rPr>
                      <w:id w:val="-715593781"/>
                      <w14:checkbox>
                        <w14:checked w14:val="0"/>
                        <w14:checkedState w14:val="2612" w14:font="MS Gothic"/>
                        <w14:uncheckedState w14:val="2610" w14:font="MS Gothic"/>
                      </w14:checkbox>
                    </w:sdtPr>
                    <w:sdtEndPr/>
                    <w:sdtContent>
                      <w:r w:rsidR="00F45D08" w:rsidRPr="001C17C3">
                        <w:rPr>
                          <w:rFonts w:ascii="Segoe UI Symbol" w:eastAsia="MS Gothic" w:hAnsi="Segoe UI Symbol" w:cs="Segoe UI Symbol"/>
                          <w:color w:val="000000"/>
                          <w:sz w:val="24"/>
                        </w:rPr>
                        <w:t>☐</w:t>
                      </w:r>
                    </w:sdtContent>
                  </w:sdt>
                </w:p>
              </w:tc>
              <w:tc>
                <w:tcPr>
                  <w:tcW w:w="0" w:type="auto"/>
                  <w:tcMar>
                    <w:top w:w="30" w:type="dxa"/>
                    <w:left w:w="0" w:type="dxa"/>
                    <w:bottom w:w="30" w:type="dxa"/>
                    <w:right w:w="0" w:type="dxa"/>
                  </w:tcMar>
                </w:tcPr>
                <w:p w14:paraId="7E620BA2"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7E620BA3" w14:textId="77777777" w:rsidR="005C78D8" w:rsidRPr="00916582" w:rsidRDefault="00754BD2">
                  <w:pPr>
                    <w:pStyle w:val="p"/>
                    <w:rPr>
                      <w:rFonts w:ascii="Times New Roman" w:hAnsi="Times New Roman" w:cs="Times New Roman"/>
                      <w:sz w:val="24"/>
                    </w:rPr>
                  </w:pPr>
                  <w:r w:rsidRPr="00916582">
                    <w:rPr>
                      <w:rFonts w:ascii="Times New Roman" w:eastAsia="Times New Roman" w:hAnsi="Times New Roman" w:cs="Times New Roman"/>
                      <w:color w:val="000000"/>
                      <w:sz w:val="24"/>
                    </w:rPr>
                    <w:t>The starter motor is faulty</w:t>
                  </w:r>
                </w:p>
              </w:tc>
            </w:tr>
            <w:tr w:rsidR="005C78D8" w:rsidRPr="001C17C3" w14:paraId="7E620BA8" w14:textId="77777777">
              <w:tc>
                <w:tcPr>
                  <w:tcW w:w="400" w:type="dxa"/>
                  <w:tcMar>
                    <w:top w:w="0" w:type="dxa"/>
                    <w:left w:w="0" w:type="dxa"/>
                    <w:bottom w:w="0" w:type="dxa"/>
                    <w:right w:w="0" w:type="dxa"/>
                  </w:tcMar>
                </w:tcPr>
                <w:p w14:paraId="7E620BA5" w14:textId="5FA5CAA9" w:rsidR="005C78D8" w:rsidRPr="00916582" w:rsidRDefault="00754BD2" w:rsidP="00674204">
                  <w:pPr>
                    <w:rPr>
                      <w:rFonts w:ascii="Times New Roman" w:hAnsi="Times New Roman" w:cs="Times New Roman"/>
                      <w:sz w:val="24"/>
                    </w:rPr>
                  </w:pPr>
                  <w:r w:rsidRPr="00916582">
                    <w:rPr>
                      <w:rFonts w:ascii="Times New Roman" w:hAnsi="Times New Roman" w:cs="Times New Roman"/>
                      <w:color w:val="000000"/>
                      <w:sz w:val="24"/>
                    </w:rPr>
                    <w:t> </w:t>
                  </w:r>
                  <w:sdt>
                    <w:sdtPr>
                      <w:rPr>
                        <w:rFonts w:ascii="Times New Roman" w:hAnsi="Times New Roman" w:cs="Times New Roman"/>
                        <w:color w:val="000000"/>
                        <w:sz w:val="24"/>
                      </w:rPr>
                      <w:id w:val="-1491703637"/>
                      <w14:checkbox>
                        <w14:checked w14:val="0"/>
                        <w14:checkedState w14:val="2612" w14:font="MS Gothic"/>
                        <w14:uncheckedState w14:val="2610" w14:font="MS Gothic"/>
                      </w14:checkbox>
                    </w:sdtPr>
                    <w:sdtEndPr/>
                    <w:sdtContent>
                      <w:r w:rsidR="00F45D08" w:rsidRPr="001C17C3">
                        <w:rPr>
                          <w:rFonts w:ascii="Segoe UI Symbol" w:eastAsia="MS Gothic" w:hAnsi="Segoe UI Symbol" w:cs="Segoe UI Symbol"/>
                          <w:color w:val="000000"/>
                          <w:sz w:val="24"/>
                        </w:rPr>
                        <w:t>☐</w:t>
                      </w:r>
                    </w:sdtContent>
                  </w:sdt>
                </w:p>
              </w:tc>
              <w:tc>
                <w:tcPr>
                  <w:tcW w:w="0" w:type="auto"/>
                  <w:tcMar>
                    <w:top w:w="30" w:type="dxa"/>
                    <w:left w:w="0" w:type="dxa"/>
                    <w:bottom w:w="30" w:type="dxa"/>
                    <w:right w:w="0" w:type="dxa"/>
                  </w:tcMar>
                </w:tcPr>
                <w:p w14:paraId="7E620BA6"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14:paraId="7E620BA7" w14:textId="77777777" w:rsidR="005C78D8" w:rsidRPr="00916582" w:rsidRDefault="00754BD2">
                  <w:pPr>
                    <w:pStyle w:val="p"/>
                    <w:rPr>
                      <w:rFonts w:ascii="Times New Roman" w:hAnsi="Times New Roman" w:cs="Times New Roman"/>
                      <w:sz w:val="24"/>
                    </w:rPr>
                  </w:pPr>
                  <w:r w:rsidRPr="00916582">
                    <w:rPr>
                      <w:rFonts w:ascii="Times New Roman" w:eastAsia="Times New Roman" w:hAnsi="Times New Roman" w:cs="Times New Roman"/>
                      <w:color w:val="000000"/>
                      <w:sz w:val="24"/>
                    </w:rPr>
                    <w:t>The park/neutral switch is faulty</w:t>
                  </w:r>
                </w:p>
              </w:tc>
            </w:tr>
            <w:tr w:rsidR="005C78D8" w:rsidRPr="001C17C3" w14:paraId="7E620BAC" w14:textId="77777777">
              <w:tc>
                <w:tcPr>
                  <w:tcW w:w="400" w:type="dxa"/>
                  <w:tcMar>
                    <w:top w:w="0" w:type="dxa"/>
                    <w:left w:w="0" w:type="dxa"/>
                    <w:bottom w:w="0" w:type="dxa"/>
                    <w:right w:w="0" w:type="dxa"/>
                  </w:tcMar>
                </w:tcPr>
                <w:p w14:paraId="7E620BA9" w14:textId="0BBF603F" w:rsidR="005C78D8" w:rsidRPr="00916582" w:rsidRDefault="00754BD2" w:rsidP="00674204">
                  <w:pPr>
                    <w:rPr>
                      <w:rFonts w:ascii="Times New Roman" w:hAnsi="Times New Roman" w:cs="Times New Roman"/>
                      <w:sz w:val="24"/>
                    </w:rPr>
                  </w:pPr>
                  <w:r w:rsidRPr="00916582">
                    <w:rPr>
                      <w:rFonts w:ascii="Times New Roman" w:hAnsi="Times New Roman" w:cs="Times New Roman"/>
                      <w:color w:val="000000"/>
                      <w:sz w:val="24"/>
                    </w:rPr>
                    <w:t> </w:t>
                  </w:r>
                  <w:sdt>
                    <w:sdtPr>
                      <w:rPr>
                        <w:rFonts w:ascii="Times New Roman" w:hAnsi="Times New Roman" w:cs="Times New Roman"/>
                        <w:color w:val="000000"/>
                        <w:sz w:val="24"/>
                      </w:rPr>
                      <w:id w:val="1936789497"/>
                      <w14:checkbox>
                        <w14:checked w14:val="0"/>
                        <w14:checkedState w14:val="2612" w14:font="MS Gothic"/>
                        <w14:uncheckedState w14:val="2610" w14:font="MS Gothic"/>
                      </w14:checkbox>
                    </w:sdtPr>
                    <w:sdtEndPr/>
                    <w:sdtContent>
                      <w:r w:rsidR="00F45D08" w:rsidRPr="001C17C3">
                        <w:rPr>
                          <w:rFonts w:ascii="Segoe UI Symbol" w:eastAsia="MS Gothic" w:hAnsi="Segoe UI Symbol" w:cs="Segoe UI Symbol"/>
                          <w:color w:val="000000"/>
                          <w:sz w:val="24"/>
                        </w:rPr>
                        <w:t>☐</w:t>
                      </w:r>
                    </w:sdtContent>
                  </w:sdt>
                </w:p>
              </w:tc>
              <w:tc>
                <w:tcPr>
                  <w:tcW w:w="0" w:type="auto"/>
                  <w:tcMar>
                    <w:top w:w="30" w:type="dxa"/>
                    <w:left w:w="0" w:type="dxa"/>
                    <w:bottom w:w="30" w:type="dxa"/>
                    <w:right w:w="0" w:type="dxa"/>
                  </w:tcMar>
                </w:tcPr>
                <w:p w14:paraId="7E620BAA"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14:paraId="7E620BAB" w14:textId="77777777" w:rsidR="005C78D8" w:rsidRPr="00916582" w:rsidRDefault="00754BD2">
                  <w:pPr>
                    <w:pStyle w:val="p"/>
                    <w:rPr>
                      <w:rFonts w:ascii="Times New Roman" w:hAnsi="Times New Roman" w:cs="Times New Roman"/>
                      <w:sz w:val="24"/>
                    </w:rPr>
                  </w:pPr>
                  <w:r w:rsidRPr="00916582">
                    <w:rPr>
                      <w:rFonts w:ascii="Times New Roman" w:eastAsia="Times New Roman" w:hAnsi="Times New Roman" w:cs="Times New Roman"/>
                      <w:color w:val="000000"/>
                      <w:sz w:val="24"/>
                    </w:rPr>
                    <w:t>The battery has failed</w:t>
                  </w:r>
                </w:p>
              </w:tc>
            </w:tr>
          </w:tbl>
          <w:p w14:paraId="7E620BAD" w14:textId="77777777" w:rsidR="005C78D8" w:rsidRPr="00916582" w:rsidRDefault="005C78D8" w:rsidP="00674204">
            <w:pPr>
              <w:rPr>
                <w:rFonts w:ascii="Times New Roman" w:hAnsi="Times New Roman" w:cs="Times New Roman"/>
                <w:sz w:val="24"/>
              </w:rPr>
            </w:pPr>
          </w:p>
        </w:tc>
      </w:tr>
    </w:tbl>
    <w:p w14:paraId="7E620BAF" w14:textId="77777777" w:rsidR="005C78D8" w:rsidRPr="00916582" w:rsidRDefault="005C78D8" w:rsidP="00674204">
      <w:pPr>
        <w:spacing w:after="75"/>
        <w:rPr>
          <w:rFonts w:ascii="Times New Roman" w:hAnsi="Times New Roman" w:cs="Times New Roman"/>
          <w:sz w:val="24"/>
        </w:rPr>
      </w:pPr>
    </w:p>
    <w:p w14:paraId="57B39609" w14:textId="1A2EF8A9" w:rsidR="008B0A8C" w:rsidRPr="001C17C3" w:rsidRDefault="00CA5E5C" w:rsidP="008B0A8C">
      <w:pPr>
        <w:rPr>
          <w:rFonts w:ascii="Times New Roman" w:hAnsi="Times New Roman" w:cs="Times New Roman"/>
          <w:b/>
          <w:bCs/>
          <w:sz w:val="24"/>
        </w:rPr>
      </w:pPr>
      <w:hyperlink r:id="rId7" w:history="1">
        <w:r w:rsidR="008B0A8C" w:rsidRPr="001C17C3">
          <w:rPr>
            <w:rStyle w:val="Hyperlink"/>
            <w:rFonts w:ascii="Times New Roman" w:hAnsi="Times New Roman" w:cs="Times New Roman"/>
            <w:b/>
            <w:bCs/>
            <w:sz w:val="24"/>
          </w:rPr>
          <w:t>Starter Animation 2</w:t>
        </w:r>
      </w:hyperlink>
    </w:p>
    <w:p w14:paraId="7E620BB2" w14:textId="77777777" w:rsidR="005C78D8" w:rsidRPr="00916582" w:rsidRDefault="005C78D8" w:rsidP="00916582">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5C78D8" w:rsidRPr="001C17C3" w14:paraId="7E620BBD" w14:textId="77777777">
        <w:tc>
          <w:tcPr>
            <w:tcW w:w="5000" w:type="pct"/>
            <w:tcMar>
              <w:top w:w="0" w:type="dxa"/>
              <w:left w:w="0" w:type="dxa"/>
              <w:bottom w:w="0" w:type="dxa"/>
              <w:right w:w="0" w:type="dxa"/>
            </w:tcMar>
            <w:vAlign w:val="center"/>
          </w:tcPr>
          <w:p w14:paraId="7E620BB3" w14:textId="77777777" w:rsidR="005C78D8" w:rsidRPr="00916582" w:rsidRDefault="00754BD2" w:rsidP="00674204">
            <w:pPr>
              <w:pStyle w:val="p"/>
              <w:rPr>
                <w:rFonts w:ascii="Times New Roman" w:hAnsi="Times New Roman" w:cs="Times New Roman"/>
                <w:sz w:val="24"/>
              </w:rPr>
            </w:pPr>
            <w:r w:rsidRPr="00916582">
              <w:rPr>
                <w:rFonts w:ascii="Times New Roman" w:eastAsia="Times New Roman" w:hAnsi="Times New Roman" w:cs="Times New Roman"/>
                <w:color w:val="000000"/>
                <w:sz w:val="24"/>
              </w:rPr>
              <w:t>6. Does the starter operate when the ignition is moved to the start position?</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5C78D8" w:rsidRPr="001C17C3" w14:paraId="7E620BB7" w14:textId="77777777">
              <w:tc>
                <w:tcPr>
                  <w:tcW w:w="400" w:type="dxa"/>
                  <w:tcMar>
                    <w:top w:w="0" w:type="dxa"/>
                    <w:left w:w="0" w:type="dxa"/>
                    <w:bottom w:w="0" w:type="dxa"/>
                    <w:right w:w="0" w:type="dxa"/>
                  </w:tcMar>
                </w:tcPr>
                <w:p w14:paraId="7E620BB4" w14:textId="56B1C3FA" w:rsidR="005C78D8" w:rsidRPr="00916582" w:rsidRDefault="00754BD2">
                  <w:pPr>
                    <w:rPr>
                      <w:rFonts w:ascii="Times New Roman" w:hAnsi="Times New Roman" w:cs="Times New Roman"/>
                      <w:sz w:val="24"/>
                    </w:rPr>
                  </w:pPr>
                  <w:r w:rsidRPr="00916582">
                    <w:rPr>
                      <w:rFonts w:ascii="Times New Roman" w:hAnsi="Times New Roman" w:cs="Times New Roman"/>
                      <w:color w:val="000000"/>
                      <w:sz w:val="24"/>
                    </w:rPr>
                    <w:lastRenderedPageBreak/>
                    <w:t> </w:t>
                  </w:r>
                  <w:sdt>
                    <w:sdtPr>
                      <w:rPr>
                        <w:rFonts w:ascii="Times New Roman" w:hAnsi="Times New Roman" w:cs="Times New Roman"/>
                        <w:color w:val="000000"/>
                        <w:sz w:val="24"/>
                      </w:rPr>
                      <w:id w:val="-1366597209"/>
                      <w14:checkbox>
                        <w14:checked w14:val="0"/>
                        <w14:checkedState w14:val="2612" w14:font="MS Gothic"/>
                        <w14:uncheckedState w14:val="2610" w14:font="MS Gothic"/>
                      </w14:checkbox>
                    </w:sdtPr>
                    <w:sdtEndPr/>
                    <w:sdtContent>
                      <w:r w:rsidR="00913553" w:rsidRPr="001C17C3">
                        <w:rPr>
                          <w:rFonts w:ascii="Segoe UI Symbol" w:eastAsia="MS Gothic" w:hAnsi="Segoe UI Symbol" w:cs="Segoe UI Symbol"/>
                          <w:color w:val="000000"/>
                          <w:sz w:val="24"/>
                        </w:rPr>
                        <w:t>☐</w:t>
                      </w:r>
                    </w:sdtContent>
                  </w:sdt>
                </w:p>
              </w:tc>
              <w:tc>
                <w:tcPr>
                  <w:tcW w:w="0" w:type="auto"/>
                  <w:tcMar>
                    <w:top w:w="30" w:type="dxa"/>
                    <w:left w:w="0" w:type="dxa"/>
                    <w:bottom w:w="30" w:type="dxa"/>
                    <w:right w:w="0" w:type="dxa"/>
                  </w:tcMar>
                </w:tcPr>
                <w:p w14:paraId="7E620BB5"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7E620BB6"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Yes</w:t>
                  </w:r>
                </w:p>
              </w:tc>
            </w:tr>
            <w:tr w:rsidR="005C78D8" w:rsidRPr="001C17C3" w14:paraId="7E620BBB" w14:textId="77777777">
              <w:tc>
                <w:tcPr>
                  <w:tcW w:w="400" w:type="dxa"/>
                  <w:tcMar>
                    <w:top w:w="0" w:type="dxa"/>
                    <w:left w:w="0" w:type="dxa"/>
                    <w:bottom w:w="0" w:type="dxa"/>
                    <w:right w:w="0" w:type="dxa"/>
                  </w:tcMar>
                </w:tcPr>
                <w:p w14:paraId="7E620BB8" w14:textId="57B5F776" w:rsidR="005C78D8" w:rsidRPr="00916582" w:rsidRDefault="00754BD2" w:rsidP="00674204">
                  <w:pPr>
                    <w:rPr>
                      <w:rFonts w:ascii="Times New Roman" w:hAnsi="Times New Roman" w:cs="Times New Roman"/>
                      <w:sz w:val="24"/>
                    </w:rPr>
                  </w:pPr>
                  <w:r w:rsidRPr="00916582">
                    <w:rPr>
                      <w:rFonts w:ascii="Times New Roman" w:hAnsi="Times New Roman" w:cs="Times New Roman"/>
                      <w:color w:val="000000"/>
                      <w:sz w:val="24"/>
                    </w:rPr>
                    <w:t> </w:t>
                  </w:r>
                  <w:sdt>
                    <w:sdtPr>
                      <w:rPr>
                        <w:rFonts w:ascii="Times New Roman" w:hAnsi="Times New Roman" w:cs="Times New Roman"/>
                        <w:color w:val="000000"/>
                        <w:sz w:val="24"/>
                      </w:rPr>
                      <w:id w:val="-1374605199"/>
                      <w14:checkbox>
                        <w14:checked w14:val="0"/>
                        <w14:checkedState w14:val="2612" w14:font="MS Gothic"/>
                        <w14:uncheckedState w14:val="2610" w14:font="MS Gothic"/>
                      </w14:checkbox>
                    </w:sdtPr>
                    <w:sdtEndPr/>
                    <w:sdtContent>
                      <w:r w:rsidR="00913553" w:rsidRPr="001C17C3">
                        <w:rPr>
                          <w:rFonts w:ascii="Segoe UI Symbol" w:eastAsia="MS Gothic" w:hAnsi="Segoe UI Symbol" w:cs="Segoe UI Symbol"/>
                          <w:color w:val="000000"/>
                          <w:sz w:val="24"/>
                        </w:rPr>
                        <w:t>☐</w:t>
                      </w:r>
                    </w:sdtContent>
                  </w:sdt>
                </w:p>
              </w:tc>
              <w:tc>
                <w:tcPr>
                  <w:tcW w:w="0" w:type="auto"/>
                  <w:tcMar>
                    <w:top w:w="30" w:type="dxa"/>
                    <w:left w:w="0" w:type="dxa"/>
                    <w:bottom w:w="30" w:type="dxa"/>
                    <w:right w:w="0" w:type="dxa"/>
                  </w:tcMar>
                </w:tcPr>
                <w:p w14:paraId="7E620BB9"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7E620BBA"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No</w:t>
                  </w:r>
                </w:p>
              </w:tc>
            </w:tr>
          </w:tbl>
          <w:p w14:paraId="7E620BBC" w14:textId="77777777" w:rsidR="005C78D8" w:rsidRPr="00916582" w:rsidRDefault="005C78D8" w:rsidP="00674204">
            <w:pPr>
              <w:rPr>
                <w:rFonts w:ascii="Times New Roman" w:hAnsi="Times New Roman" w:cs="Times New Roman"/>
                <w:sz w:val="24"/>
              </w:rPr>
            </w:pPr>
          </w:p>
        </w:tc>
      </w:tr>
    </w:tbl>
    <w:p w14:paraId="7E620BBE" w14:textId="77777777" w:rsidR="005C78D8" w:rsidRPr="00916582" w:rsidRDefault="005C78D8" w:rsidP="00674204">
      <w:pPr>
        <w:spacing w:after="75"/>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5C78D8" w:rsidRPr="001C17C3" w14:paraId="7E620BC9" w14:textId="77777777">
        <w:tc>
          <w:tcPr>
            <w:tcW w:w="5000" w:type="pct"/>
            <w:tcMar>
              <w:top w:w="0" w:type="dxa"/>
              <w:left w:w="0" w:type="dxa"/>
              <w:bottom w:w="0" w:type="dxa"/>
              <w:right w:w="0" w:type="dxa"/>
            </w:tcMar>
            <w:vAlign w:val="center"/>
          </w:tcPr>
          <w:p w14:paraId="7E620BBF" w14:textId="77777777" w:rsidR="005C78D8" w:rsidRPr="00916582" w:rsidRDefault="00754BD2">
            <w:pPr>
              <w:pStyle w:val="p"/>
              <w:rPr>
                <w:rFonts w:ascii="Times New Roman" w:hAnsi="Times New Roman" w:cs="Times New Roman"/>
                <w:sz w:val="24"/>
              </w:rPr>
            </w:pPr>
            <w:r w:rsidRPr="00916582">
              <w:rPr>
                <w:rFonts w:ascii="Times New Roman" w:eastAsia="Times New Roman" w:hAnsi="Times New Roman" w:cs="Times New Roman"/>
                <w:color w:val="000000"/>
                <w:sz w:val="24"/>
              </w:rPr>
              <w:t>7. Is the battery fully charged?</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5C78D8" w:rsidRPr="001C17C3" w14:paraId="7E620BC3" w14:textId="77777777">
              <w:tc>
                <w:tcPr>
                  <w:tcW w:w="400" w:type="dxa"/>
                  <w:tcMar>
                    <w:top w:w="0" w:type="dxa"/>
                    <w:left w:w="0" w:type="dxa"/>
                    <w:bottom w:w="0" w:type="dxa"/>
                    <w:right w:w="0" w:type="dxa"/>
                  </w:tcMar>
                </w:tcPr>
                <w:p w14:paraId="7E620BC0" w14:textId="529C713E" w:rsidR="005C78D8" w:rsidRPr="00916582" w:rsidRDefault="00754BD2">
                  <w:pPr>
                    <w:rPr>
                      <w:rFonts w:ascii="Times New Roman" w:hAnsi="Times New Roman" w:cs="Times New Roman"/>
                      <w:sz w:val="24"/>
                    </w:rPr>
                  </w:pPr>
                  <w:r w:rsidRPr="00916582">
                    <w:rPr>
                      <w:rFonts w:ascii="Times New Roman" w:hAnsi="Times New Roman" w:cs="Times New Roman"/>
                      <w:color w:val="000000"/>
                      <w:sz w:val="24"/>
                    </w:rPr>
                    <w:t> </w:t>
                  </w:r>
                  <w:sdt>
                    <w:sdtPr>
                      <w:rPr>
                        <w:rFonts w:ascii="Times New Roman" w:hAnsi="Times New Roman" w:cs="Times New Roman"/>
                        <w:color w:val="000000"/>
                        <w:sz w:val="24"/>
                      </w:rPr>
                      <w:id w:val="-695542055"/>
                      <w14:checkbox>
                        <w14:checked w14:val="0"/>
                        <w14:checkedState w14:val="2612" w14:font="MS Gothic"/>
                        <w14:uncheckedState w14:val="2610" w14:font="MS Gothic"/>
                      </w14:checkbox>
                    </w:sdtPr>
                    <w:sdtEndPr/>
                    <w:sdtContent>
                      <w:r w:rsidR="00913553" w:rsidRPr="001C17C3">
                        <w:rPr>
                          <w:rFonts w:ascii="Segoe UI Symbol" w:eastAsia="MS Gothic" w:hAnsi="Segoe UI Symbol" w:cs="Segoe UI Symbol"/>
                          <w:color w:val="000000"/>
                          <w:sz w:val="24"/>
                        </w:rPr>
                        <w:t>☐</w:t>
                      </w:r>
                    </w:sdtContent>
                  </w:sdt>
                </w:p>
              </w:tc>
              <w:tc>
                <w:tcPr>
                  <w:tcW w:w="0" w:type="auto"/>
                  <w:tcMar>
                    <w:top w:w="30" w:type="dxa"/>
                    <w:left w:w="0" w:type="dxa"/>
                    <w:bottom w:w="30" w:type="dxa"/>
                    <w:right w:w="0" w:type="dxa"/>
                  </w:tcMar>
                </w:tcPr>
                <w:p w14:paraId="7E620BC1"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7E620BC2"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Yes</w:t>
                  </w:r>
                </w:p>
              </w:tc>
            </w:tr>
            <w:tr w:rsidR="005C78D8" w:rsidRPr="001C17C3" w14:paraId="7E620BC7" w14:textId="77777777">
              <w:tc>
                <w:tcPr>
                  <w:tcW w:w="400" w:type="dxa"/>
                  <w:tcMar>
                    <w:top w:w="0" w:type="dxa"/>
                    <w:left w:w="0" w:type="dxa"/>
                    <w:bottom w:w="0" w:type="dxa"/>
                    <w:right w:w="0" w:type="dxa"/>
                  </w:tcMar>
                </w:tcPr>
                <w:p w14:paraId="7E620BC4" w14:textId="278A9A2E" w:rsidR="005C78D8" w:rsidRPr="00916582" w:rsidRDefault="00754BD2" w:rsidP="00674204">
                  <w:pPr>
                    <w:rPr>
                      <w:rFonts w:ascii="Times New Roman" w:hAnsi="Times New Roman" w:cs="Times New Roman"/>
                      <w:sz w:val="24"/>
                    </w:rPr>
                  </w:pPr>
                  <w:r w:rsidRPr="00916582">
                    <w:rPr>
                      <w:rFonts w:ascii="Times New Roman" w:hAnsi="Times New Roman" w:cs="Times New Roman"/>
                      <w:color w:val="000000"/>
                      <w:sz w:val="24"/>
                    </w:rPr>
                    <w:t> </w:t>
                  </w:r>
                  <w:sdt>
                    <w:sdtPr>
                      <w:rPr>
                        <w:rFonts w:ascii="Times New Roman" w:hAnsi="Times New Roman" w:cs="Times New Roman"/>
                        <w:color w:val="000000"/>
                        <w:sz w:val="24"/>
                      </w:rPr>
                      <w:id w:val="-573743904"/>
                      <w14:checkbox>
                        <w14:checked w14:val="0"/>
                        <w14:checkedState w14:val="2612" w14:font="MS Gothic"/>
                        <w14:uncheckedState w14:val="2610" w14:font="MS Gothic"/>
                      </w14:checkbox>
                    </w:sdtPr>
                    <w:sdtEndPr/>
                    <w:sdtContent>
                      <w:r w:rsidR="00913553" w:rsidRPr="001C17C3">
                        <w:rPr>
                          <w:rFonts w:ascii="Segoe UI Symbol" w:eastAsia="MS Gothic" w:hAnsi="Segoe UI Symbol" w:cs="Segoe UI Symbol"/>
                          <w:color w:val="000000"/>
                          <w:sz w:val="24"/>
                        </w:rPr>
                        <w:t>☐</w:t>
                      </w:r>
                    </w:sdtContent>
                  </w:sdt>
                </w:p>
              </w:tc>
              <w:tc>
                <w:tcPr>
                  <w:tcW w:w="0" w:type="auto"/>
                  <w:tcMar>
                    <w:top w:w="30" w:type="dxa"/>
                    <w:left w:w="0" w:type="dxa"/>
                    <w:bottom w:w="30" w:type="dxa"/>
                    <w:right w:w="0" w:type="dxa"/>
                  </w:tcMar>
                </w:tcPr>
                <w:p w14:paraId="7E620BC5"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7E620BC6"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No</w:t>
                  </w:r>
                </w:p>
              </w:tc>
            </w:tr>
          </w:tbl>
          <w:p w14:paraId="7E620BC8" w14:textId="77777777" w:rsidR="005C78D8" w:rsidRPr="00916582" w:rsidRDefault="005C78D8" w:rsidP="00674204">
            <w:pPr>
              <w:rPr>
                <w:rFonts w:ascii="Times New Roman" w:hAnsi="Times New Roman" w:cs="Times New Roman"/>
                <w:sz w:val="24"/>
              </w:rPr>
            </w:pPr>
          </w:p>
        </w:tc>
      </w:tr>
    </w:tbl>
    <w:p w14:paraId="7E620BCA" w14:textId="77777777" w:rsidR="005C78D8" w:rsidRPr="00916582" w:rsidRDefault="005C78D8" w:rsidP="00916582">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5C78D8" w:rsidRPr="001C17C3" w14:paraId="7E620BD5" w14:textId="77777777">
        <w:tc>
          <w:tcPr>
            <w:tcW w:w="5000" w:type="pct"/>
            <w:tcMar>
              <w:top w:w="0" w:type="dxa"/>
              <w:left w:w="0" w:type="dxa"/>
              <w:bottom w:w="0" w:type="dxa"/>
              <w:right w:w="0" w:type="dxa"/>
            </w:tcMar>
            <w:vAlign w:val="center"/>
          </w:tcPr>
          <w:p w14:paraId="7E620BCB" w14:textId="77777777" w:rsidR="005C78D8" w:rsidRPr="00916582" w:rsidRDefault="00754BD2" w:rsidP="00674204">
            <w:pPr>
              <w:pStyle w:val="p"/>
              <w:rPr>
                <w:rFonts w:ascii="Times New Roman" w:hAnsi="Times New Roman" w:cs="Times New Roman"/>
                <w:sz w:val="24"/>
              </w:rPr>
            </w:pPr>
            <w:r w:rsidRPr="00916582">
              <w:rPr>
                <w:rFonts w:ascii="Times New Roman" w:eastAsia="Times New Roman" w:hAnsi="Times New Roman" w:cs="Times New Roman"/>
                <w:color w:val="000000"/>
                <w:sz w:val="24"/>
              </w:rPr>
              <w:t>8. Is battery voltage available at the starter?</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5C78D8" w:rsidRPr="001C17C3" w14:paraId="7E620BCF" w14:textId="77777777">
              <w:tc>
                <w:tcPr>
                  <w:tcW w:w="400" w:type="dxa"/>
                  <w:tcMar>
                    <w:top w:w="0" w:type="dxa"/>
                    <w:left w:w="0" w:type="dxa"/>
                    <w:bottom w:w="0" w:type="dxa"/>
                    <w:right w:w="0" w:type="dxa"/>
                  </w:tcMar>
                </w:tcPr>
                <w:p w14:paraId="7E620BCC" w14:textId="73E0711E" w:rsidR="005C78D8" w:rsidRPr="00916582" w:rsidRDefault="00754BD2">
                  <w:pPr>
                    <w:rPr>
                      <w:rFonts w:ascii="Times New Roman" w:hAnsi="Times New Roman" w:cs="Times New Roman"/>
                      <w:sz w:val="24"/>
                    </w:rPr>
                  </w:pPr>
                  <w:r w:rsidRPr="00916582">
                    <w:rPr>
                      <w:rFonts w:ascii="Times New Roman" w:hAnsi="Times New Roman" w:cs="Times New Roman"/>
                      <w:color w:val="000000"/>
                      <w:sz w:val="24"/>
                    </w:rPr>
                    <w:t> </w:t>
                  </w:r>
                  <w:sdt>
                    <w:sdtPr>
                      <w:rPr>
                        <w:rFonts w:ascii="Times New Roman" w:hAnsi="Times New Roman" w:cs="Times New Roman"/>
                        <w:color w:val="000000"/>
                        <w:sz w:val="24"/>
                      </w:rPr>
                      <w:id w:val="1880583697"/>
                      <w14:checkbox>
                        <w14:checked w14:val="0"/>
                        <w14:checkedState w14:val="2612" w14:font="MS Gothic"/>
                        <w14:uncheckedState w14:val="2610" w14:font="MS Gothic"/>
                      </w14:checkbox>
                    </w:sdtPr>
                    <w:sdtEndPr/>
                    <w:sdtContent>
                      <w:r w:rsidR="00913553" w:rsidRPr="001C17C3">
                        <w:rPr>
                          <w:rFonts w:ascii="Segoe UI Symbol" w:eastAsia="MS Gothic" w:hAnsi="Segoe UI Symbol" w:cs="Segoe UI Symbol"/>
                          <w:color w:val="000000"/>
                          <w:sz w:val="24"/>
                        </w:rPr>
                        <w:t>☐</w:t>
                      </w:r>
                    </w:sdtContent>
                  </w:sdt>
                </w:p>
              </w:tc>
              <w:tc>
                <w:tcPr>
                  <w:tcW w:w="0" w:type="auto"/>
                  <w:tcMar>
                    <w:top w:w="30" w:type="dxa"/>
                    <w:left w:w="0" w:type="dxa"/>
                    <w:bottom w:w="30" w:type="dxa"/>
                    <w:right w:w="0" w:type="dxa"/>
                  </w:tcMar>
                </w:tcPr>
                <w:p w14:paraId="7E620BCD"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7E620BCE"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Yes</w:t>
                  </w:r>
                </w:p>
              </w:tc>
            </w:tr>
            <w:tr w:rsidR="005C78D8" w:rsidRPr="001C17C3" w14:paraId="7E620BD3" w14:textId="77777777">
              <w:tc>
                <w:tcPr>
                  <w:tcW w:w="400" w:type="dxa"/>
                  <w:tcMar>
                    <w:top w:w="0" w:type="dxa"/>
                    <w:left w:w="0" w:type="dxa"/>
                    <w:bottom w:w="0" w:type="dxa"/>
                    <w:right w:w="0" w:type="dxa"/>
                  </w:tcMar>
                </w:tcPr>
                <w:p w14:paraId="7E620BD0" w14:textId="41E43812" w:rsidR="005C78D8" w:rsidRPr="00916582" w:rsidRDefault="00754BD2" w:rsidP="00674204">
                  <w:pPr>
                    <w:rPr>
                      <w:rFonts w:ascii="Times New Roman" w:hAnsi="Times New Roman" w:cs="Times New Roman"/>
                      <w:sz w:val="24"/>
                    </w:rPr>
                  </w:pPr>
                  <w:r w:rsidRPr="00916582">
                    <w:rPr>
                      <w:rFonts w:ascii="Times New Roman" w:hAnsi="Times New Roman" w:cs="Times New Roman"/>
                      <w:color w:val="000000"/>
                      <w:sz w:val="24"/>
                    </w:rPr>
                    <w:t> </w:t>
                  </w:r>
                  <w:sdt>
                    <w:sdtPr>
                      <w:rPr>
                        <w:rFonts w:ascii="Times New Roman" w:hAnsi="Times New Roman" w:cs="Times New Roman"/>
                        <w:color w:val="000000"/>
                        <w:sz w:val="24"/>
                      </w:rPr>
                      <w:id w:val="970174032"/>
                      <w14:checkbox>
                        <w14:checked w14:val="0"/>
                        <w14:checkedState w14:val="2612" w14:font="MS Gothic"/>
                        <w14:uncheckedState w14:val="2610" w14:font="MS Gothic"/>
                      </w14:checkbox>
                    </w:sdtPr>
                    <w:sdtEndPr/>
                    <w:sdtContent>
                      <w:r w:rsidR="00913553" w:rsidRPr="001C17C3">
                        <w:rPr>
                          <w:rFonts w:ascii="Segoe UI Symbol" w:eastAsia="MS Gothic" w:hAnsi="Segoe UI Symbol" w:cs="Segoe UI Symbol"/>
                          <w:color w:val="000000"/>
                          <w:sz w:val="24"/>
                        </w:rPr>
                        <w:t>☐</w:t>
                      </w:r>
                    </w:sdtContent>
                  </w:sdt>
                </w:p>
              </w:tc>
              <w:tc>
                <w:tcPr>
                  <w:tcW w:w="0" w:type="auto"/>
                  <w:tcMar>
                    <w:top w:w="30" w:type="dxa"/>
                    <w:left w:w="0" w:type="dxa"/>
                    <w:bottom w:w="30" w:type="dxa"/>
                    <w:right w:w="0" w:type="dxa"/>
                  </w:tcMar>
                </w:tcPr>
                <w:p w14:paraId="7E620BD1"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7E620BD2"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No</w:t>
                  </w:r>
                </w:p>
              </w:tc>
            </w:tr>
          </w:tbl>
          <w:p w14:paraId="7E620BD4" w14:textId="77777777" w:rsidR="005C78D8" w:rsidRPr="00916582" w:rsidRDefault="005C78D8" w:rsidP="00674204">
            <w:pPr>
              <w:rPr>
                <w:rFonts w:ascii="Times New Roman" w:hAnsi="Times New Roman" w:cs="Times New Roman"/>
                <w:sz w:val="24"/>
              </w:rPr>
            </w:pPr>
          </w:p>
        </w:tc>
      </w:tr>
    </w:tbl>
    <w:p w14:paraId="7E620BD6" w14:textId="77777777" w:rsidR="005C78D8" w:rsidRPr="00916582" w:rsidRDefault="005C78D8" w:rsidP="00916582">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5C78D8" w:rsidRPr="001C17C3" w14:paraId="7E620BE1" w14:textId="77777777">
        <w:tc>
          <w:tcPr>
            <w:tcW w:w="5000" w:type="pct"/>
            <w:tcMar>
              <w:top w:w="0" w:type="dxa"/>
              <w:left w:w="0" w:type="dxa"/>
              <w:bottom w:w="0" w:type="dxa"/>
              <w:right w:w="0" w:type="dxa"/>
            </w:tcMar>
            <w:vAlign w:val="center"/>
          </w:tcPr>
          <w:p w14:paraId="7E620BD7" w14:textId="77777777" w:rsidR="005C78D8" w:rsidRPr="00916582" w:rsidRDefault="00754BD2" w:rsidP="00674204">
            <w:pPr>
              <w:pStyle w:val="p"/>
              <w:rPr>
                <w:rFonts w:ascii="Times New Roman" w:hAnsi="Times New Roman" w:cs="Times New Roman"/>
                <w:sz w:val="24"/>
              </w:rPr>
            </w:pPr>
            <w:r w:rsidRPr="00916582">
              <w:rPr>
                <w:rFonts w:ascii="Times New Roman" w:eastAsia="Times New Roman" w:hAnsi="Times New Roman" w:cs="Times New Roman"/>
                <w:color w:val="000000"/>
                <w:sz w:val="24"/>
              </w:rPr>
              <w:t>9. Is there ground available at the starter?</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5C78D8" w:rsidRPr="001C17C3" w14:paraId="7E620BDB" w14:textId="77777777">
              <w:tc>
                <w:tcPr>
                  <w:tcW w:w="400" w:type="dxa"/>
                  <w:tcMar>
                    <w:top w:w="0" w:type="dxa"/>
                    <w:left w:w="0" w:type="dxa"/>
                    <w:bottom w:w="0" w:type="dxa"/>
                    <w:right w:w="0" w:type="dxa"/>
                  </w:tcMar>
                </w:tcPr>
                <w:p w14:paraId="7E620BD8" w14:textId="1F4DD51B" w:rsidR="005C78D8" w:rsidRPr="00916582" w:rsidRDefault="00754BD2">
                  <w:pPr>
                    <w:rPr>
                      <w:rFonts w:ascii="Times New Roman" w:hAnsi="Times New Roman" w:cs="Times New Roman"/>
                      <w:sz w:val="24"/>
                    </w:rPr>
                  </w:pPr>
                  <w:r w:rsidRPr="00916582">
                    <w:rPr>
                      <w:rFonts w:ascii="Times New Roman" w:hAnsi="Times New Roman" w:cs="Times New Roman"/>
                      <w:color w:val="000000"/>
                      <w:sz w:val="24"/>
                    </w:rPr>
                    <w:t> </w:t>
                  </w:r>
                  <w:sdt>
                    <w:sdtPr>
                      <w:rPr>
                        <w:rFonts w:ascii="Times New Roman" w:hAnsi="Times New Roman" w:cs="Times New Roman"/>
                        <w:color w:val="000000"/>
                        <w:sz w:val="24"/>
                      </w:rPr>
                      <w:id w:val="131066233"/>
                      <w14:checkbox>
                        <w14:checked w14:val="0"/>
                        <w14:checkedState w14:val="2612" w14:font="MS Gothic"/>
                        <w14:uncheckedState w14:val="2610" w14:font="MS Gothic"/>
                      </w14:checkbox>
                    </w:sdtPr>
                    <w:sdtEndPr/>
                    <w:sdtContent>
                      <w:r w:rsidR="00913553" w:rsidRPr="001C17C3">
                        <w:rPr>
                          <w:rFonts w:ascii="Segoe UI Symbol" w:eastAsia="MS Gothic" w:hAnsi="Segoe UI Symbol" w:cs="Segoe UI Symbol"/>
                          <w:color w:val="000000"/>
                          <w:sz w:val="24"/>
                        </w:rPr>
                        <w:t>☐</w:t>
                      </w:r>
                    </w:sdtContent>
                  </w:sdt>
                </w:p>
              </w:tc>
              <w:tc>
                <w:tcPr>
                  <w:tcW w:w="0" w:type="auto"/>
                  <w:tcMar>
                    <w:top w:w="30" w:type="dxa"/>
                    <w:left w:w="0" w:type="dxa"/>
                    <w:bottom w:w="30" w:type="dxa"/>
                    <w:right w:w="0" w:type="dxa"/>
                  </w:tcMar>
                </w:tcPr>
                <w:p w14:paraId="7E620BD9"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7E620BDA"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Yes</w:t>
                  </w:r>
                </w:p>
              </w:tc>
            </w:tr>
            <w:tr w:rsidR="005C78D8" w:rsidRPr="001C17C3" w14:paraId="7E620BDF" w14:textId="77777777">
              <w:tc>
                <w:tcPr>
                  <w:tcW w:w="400" w:type="dxa"/>
                  <w:tcMar>
                    <w:top w:w="0" w:type="dxa"/>
                    <w:left w:w="0" w:type="dxa"/>
                    <w:bottom w:w="0" w:type="dxa"/>
                    <w:right w:w="0" w:type="dxa"/>
                  </w:tcMar>
                </w:tcPr>
                <w:p w14:paraId="7E620BDC" w14:textId="4F851243" w:rsidR="005C78D8" w:rsidRPr="00916582" w:rsidRDefault="00754BD2" w:rsidP="00674204">
                  <w:pPr>
                    <w:rPr>
                      <w:rFonts w:ascii="Times New Roman" w:hAnsi="Times New Roman" w:cs="Times New Roman"/>
                      <w:sz w:val="24"/>
                    </w:rPr>
                  </w:pPr>
                  <w:r w:rsidRPr="00916582">
                    <w:rPr>
                      <w:rFonts w:ascii="Times New Roman" w:hAnsi="Times New Roman" w:cs="Times New Roman"/>
                      <w:color w:val="000000"/>
                      <w:sz w:val="24"/>
                    </w:rPr>
                    <w:t> </w:t>
                  </w:r>
                  <w:sdt>
                    <w:sdtPr>
                      <w:rPr>
                        <w:rFonts w:ascii="Times New Roman" w:hAnsi="Times New Roman" w:cs="Times New Roman"/>
                        <w:color w:val="000000"/>
                        <w:sz w:val="24"/>
                      </w:rPr>
                      <w:id w:val="-2132241845"/>
                      <w14:checkbox>
                        <w14:checked w14:val="0"/>
                        <w14:checkedState w14:val="2612" w14:font="MS Gothic"/>
                        <w14:uncheckedState w14:val="2610" w14:font="MS Gothic"/>
                      </w14:checkbox>
                    </w:sdtPr>
                    <w:sdtEndPr/>
                    <w:sdtContent>
                      <w:r w:rsidR="00913553" w:rsidRPr="001C17C3">
                        <w:rPr>
                          <w:rFonts w:ascii="Segoe UI Symbol" w:eastAsia="MS Gothic" w:hAnsi="Segoe UI Symbol" w:cs="Segoe UI Symbol"/>
                          <w:color w:val="000000"/>
                          <w:sz w:val="24"/>
                        </w:rPr>
                        <w:t>☐</w:t>
                      </w:r>
                    </w:sdtContent>
                  </w:sdt>
                </w:p>
              </w:tc>
              <w:tc>
                <w:tcPr>
                  <w:tcW w:w="0" w:type="auto"/>
                  <w:tcMar>
                    <w:top w:w="30" w:type="dxa"/>
                    <w:left w:w="0" w:type="dxa"/>
                    <w:bottom w:w="30" w:type="dxa"/>
                    <w:right w:w="0" w:type="dxa"/>
                  </w:tcMar>
                </w:tcPr>
                <w:p w14:paraId="7E620BDD"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7E620BDE"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No</w:t>
                  </w:r>
                </w:p>
              </w:tc>
            </w:tr>
          </w:tbl>
          <w:p w14:paraId="7E620BE0" w14:textId="77777777" w:rsidR="005C78D8" w:rsidRPr="00916582" w:rsidRDefault="005C78D8" w:rsidP="00674204">
            <w:pPr>
              <w:rPr>
                <w:rFonts w:ascii="Times New Roman" w:hAnsi="Times New Roman" w:cs="Times New Roman"/>
                <w:sz w:val="24"/>
              </w:rPr>
            </w:pPr>
          </w:p>
        </w:tc>
      </w:tr>
    </w:tbl>
    <w:p w14:paraId="7E620BE2" w14:textId="77777777" w:rsidR="005C78D8" w:rsidRPr="00916582" w:rsidRDefault="005C78D8" w:rsidP="00916582">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5C78D8" w:rsidRPr="001C17C3" w14:paraId="7E620BED" w14:textId="77777777">
        <w:tc>
          <w:tcPr>
            <w:tcW w:w="5000" w:type="pct"/>
            <w:tcMar>
              <w:top w:w="0" w:type="dxa"/>
              <w:left w:w="0" w:type="dxa"/>
              <w:bottom w:w="0" w:type="dxa"/>
              <w:right w:w="0" w:type="dxa"/>
            </w:tcMar>
            <w:vAlign w:val="center"/>
          </w:tcPr>
          <w:p w14:paraId="7E620BE3" w14:textId="77777777" w:rsidR="005C78D8" w:rsidRPr="00916582" w:rsidRDefault="00754BD2" w:rsidP="00674204">
            <w:pPr>
              <w:pStyle w:val="p"/>
              <w:rPr>
                <w:rFonts w:ascii="Times New Roman" w:hAnsi="Times New Roman" w:cs="Times New Roman"/>
                <w:sz w:val="24"/>
              </w:rPr>
            </w:pPr>
            <w:r w:rsidRPr="00916582">
              <w:rPr>
                <w:rFonts w:ascii="Times New Roman" w:eastAsia="Times New Roman" w:hAnsi="Times New Roman" w:cs="Times New Roman"/>
                <w:color w:val="000000"/>
                <w:sz w:val="24"/>
              </w:rPr>
              <w:t>10. Is there voltage available at the starter solenoid control?</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5C78D8" w:rsidRPr="001C17C3" w14:paraId="7E620BE7" w14:textId="77777777">
              <w:tc>
                <w:tcPr>
                  <w:tcW w:w="400" w:type="dxa"/>
                  <w:tcMar>
                    <w:top w:w="0" w:type="dxa"/>
                    <w:left w:w="0" w:type="dxa"/>
                    <w:bottom w:w="0" w:type="dxa"/>
                    <w:right w:w="0" w:type="dxa"/>
                  </w:tcMar>
                </w:tcPr>
                <w:p w14:paraId="7E620BE4" w14:textId="70A01DCC" w:rsidR="005C78D8" w:rsidRPr="00916582" w:rsidRDefault="00754BD2">
                  <w:pPr>
                    <w:rPr>
                      <w:rFonts w:ascii="Times New Roman" w:hAnsi="Times New Roman" w:cs="Times New Roman"/>
                      <w:sz w:val="24"/>
                    </w:rPr>
                  </w:pPr>
                  <w:r w:rsidRPr="00916582">
                    <w:rPr>
                      <w:rFonts w:ascii="Times New Roman" w:hAnsi="Times New Roman" w:cs="Times New Roman"/>
                      <w:color w:val="000000"/>
                      <w:sz w:val="24"/>
                    </w:rPr>
                    <w:t> </w:t>
                  </w:r>
                  <w:sdt>
                    <w:sdtPr>
                      <w:rPr>
                        <w:rFonts w:ascii="Times New Roman" w:hAnsi="Times New Roman" w:cs="Times New Roman"/>
                        <w:color w:val="000000"/>
                        <w:sz w:val="24"/>
                      </w:rPr>
                      <w:id w:val="1966694645"/>
                      <w14:checkbox>
                        <w14:checked w14:val="0"/>
                        <w14:checkedState w14:val="2612" w14:font="MS Gothic"/>
                        <w14:uncheckedState w14:val="2610" w14:font="MS Gothic"/>
                      </w14:checkbox>
                    </w:sdtPr>
                    <w:sdtEndPr/>
                    <w:sdtContent>
                      <w:r w:rsidR="00913553" w:rsidRPr="001C17C3">
                        <w:rPr>
                          <w:rFonts w:ascii="Segoe UI Symbol" w:eastAsia="MS Gothic" w:hAnsi="Segoe UI Symbol" w:cs="Segoe UI Symbol"/>
                          <w:color w:val="000000"/>
                          <w:sz w:val="24"/>
                        </w:rPr>
                        <w:t>☐</w:t>
                      </w:r>
                    </w:sdtContent>
                  </w:sdt>
                </w:p>
              </w:tc>
              <w:tc>
                <w:tcPr>
                  <w:tcW w:w="0" w:type="auto"/>
                  <w:tcMar>
                    <w:top w:w="30" w:type="dxa"/>
                    <w:left w:w="0" w:type="dxa"/>
                    <w:bottom w:w="30" w:type="dxa"/>
                    <w:right w:w="0" w:type="dxa"/>
                  </w:tcMar>
                </w:tcPr>
                <w:p w14:paraId="7E620BE5"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7E620BE6"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Yes</w:t>
                  </w:r>
                </w:p>
              </w:tc>
            </w:tr>
            <w:tr w:rsidR="005C78D8" w:rsidRPr="001C17C3" w14:paraId="7E620BEB" w14:textId="77777777">
              <w:tc>
                <w:tcPr>
                  <w:tcW w:w="400" w:type="dxa"/>
                  <w:tcMar>
                    <w:top w:w="0" w:type="dxa"/>
                    <w:left w:w="0" w:type="dxa"/>
                    <w:bottom w:w="0" w:type="dxa"/>
                    <w:right w:w="0" w:type="dxa"/>
                  </w:tcMar>
                </w:tcPr>
                <w:p w14:paraId="7E620BE8" w14:textId="0F4C73F7" w:rsidR="005C78D8" w:rsidRPr="00916582" w:rsidRDefault="00754BD2" w:rsidP="00674204">
                  <w:pPr>
                    <w:rPr>
                      <w:rFonts w:ascii="Times New Roman" w:hAnsi="Times New Roman" w:cs="Times New Roman"/>
                      <w:sz w:val="24"/>
                    </w:rPr>
                  </w:pPr>
                  <w:r w:rsidRPr="00916582">
                    <w:rPr>
                      <w:rFonts w:ascii="Times New Roman" w:hAnsi="Times New Roman" w:cs="Times New Roman"/>
                      <w:color w:val="000000"/>
                      <w:sz w:val="24"/>
                    </w:rPr>
                    <w:t> </w:t>
                  </w:r>
                  <w:sdt>
                    <w:sdtPr>
                      <w:rPr>
                        <w:rFonts w:ascii="Times New Roman" w:hAnsi="Times New Roman" w:cs="Times New Roman"/>
                        <w:color w:val="000000"/>
                        <w:sz w:val="24"/>
                      </w:rPr>
                      <w:id w:val="2110001893"/>
                      <w14:checkbox>
                        <w14:checked w14:val="0"/>
                        <w14:checkedState w14:val="2612" w14:font="MS Gothic"/>
                        <w14:uncheckedState w14:val="2610" w14:font="MS Gothic"/>
                      </w14:checkbox>
                    </w:sdtPr>
                    <w:sdtEndPr/>
                    <w:sdtContent>
                      <w:r w:rsidR="00913553" w:rsidRPr="001C17C3">
                        <w:rPr>
                          <w:rFonts w:ascii="Segoe UI Symbol" w:eastAsia="MS Gothic" w:hAnsi="Segoe UI Symbol" w:cs="Segoe UI Symbol"/>
                          <w:color w:val="000000"/>
                          <w:sz w:val="24"/>
                        </w:rPr>
                        <w:t>☐</w:t>
                      </w:r>
                    </w:sdtContent>
                  </w:sdt>
                </w:p>
              </w:tc>
              <w:tc>
                <w:tcPr>
                  <w:tcW w:w="0" w:type="auto"/>
                  <w:tcMar>
                    <w:top w:w="30" w:type="dxa"/>
                    <w:left w:w="0" w:type="dxa"/>
                    <w:bottom w:w="30" w:type="dxa"/>
                    <w:right w:w="0" w:type="dxa"/>
                  </w:tcMar>
                </w:tcPr>
                <w:p w14:paraId="7E620BE9"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7E620BEA"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No</w:t>
                  </w:r>
                </w:p>
              </w:tc>
            </w:tr>
          </w:tbl>
          <w:p w14:paraId="7E620BEC" w14:textId="77777777" w:rsidR="005C78D8" w:rsidRPr="00916582" w:rsidRDefault="005C78D8" w:rsidP="00674204">
            <w:pPr>
              <w:rPr>
                <w:rFonts w:ascii="Times New Roman" w:hAnsi="Times New Roman" w:cs="Times New Roman"/>
                <w:sz w:val="24"/>
              </w:rPr>
            </w:pPr>
          </w:p>
        </w:tc>
      </w:tr>
    </w:tbl>
    <w:p w14:paraId="7E620BEE" w14:textId="77777777" w:rsidR="005C78D8" w:rsidRPr="00916582" w:rsidRDefault="005C78D8" w:rsidP="00916582">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5C78D8" w:rsidRPr="001C17C3" w14:paraId="7E620BF9" w14:textId="77777777">
        <w:tc>
          <w:tcPr>
            <w:tcW w:w="5000" w:type="pct"/>
            <w:tcMar>
              <w:top w:w="0" w:type="dxa"/>
              <w:left w:w="0" w:type="dxa"/>
              <w:bottom w:w="0" w:type="dxa"/>
              <w:right w:w="0" w:type="dxa"/>
            </w:tcMar>
            <w:vAlign w:val="center"/>
          </w:tcPr>
          <w:p w14:paraId="7E620BEF" w14:textId="5617B5A0" w:rsidR="005C78D8" w:rsidRPr="00916582" w:rsidRDefault="00754BD2" w:rsidP="00674204">
            <w:pPr>
              <w:pStyle w:val="p"/>
              <w:rPr>
                <w:rFonts w:ascii="Times New Roman" w:hAnsi="Times New Roman" w:cs="Times New Roman"/>
                <w:sz w:val="24"/>
              </w:rPr>
            </w:pPr>
            <w:r w:rsidRPr="00916582">
              <w:rPr>
                <w:rFonts w:ascii="Times New Roman" w:eastAsia="Times New Roman" w:hAnsi="Times New Roman" w:cs="Times New Roman"/>
                <w:color w:val="000000"/>
                <w:sz w:val="24"/>
              </w:rPr>
              <w:t xml:space="preserve">11. Is there voltage coming out of the starter control relay to the starter </w:t>
            </w:r>
            <w:r w:rsidR="00242E2B" w:rsidRPr="001C17C3">
              <w:rPr>
                <w:rFonts w:ascii="Times New Roman" w:eastAsia="Times New Roman" w:hAnsi="Times New Roman" w:cs="Times New Roman"/>
                <w:color w:val="000000"/>
                <w:sz w:val="24"/>
              </w:rPr>
              <w:t xml:space="preserve">solenoid </w:t>
            </w:r>
            <w:r w:rsidRPr="00916582">
              <w:rPr>
                <w:rFonts w:ascii="Times New Roman" w:eastAsia="Times New Roman" w:hAnsi="Times New Roman" w:cs="Times New Roman"/>
                <w:color w:val="000000"/>
                <w:sz w:val="24"/>
              </w:rPr>
              <w:t>control?</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5C78D8" w:rsidRPr="001C17C3" w14:paraId="7E620BF3" w14:textId="77777777">
              <w:tc>
                <w:tcPr>
                  <w:tcW w:w="400" w:type="dxa"/>
                  <w:tcMar>
                    <w:top w:w="0" w:type="dxa"/>
                    <w:left w:w="0" w:type="dxa"/>
                    <w:bottom w:w="0" w:type="dxa"/>
                    <w:right w:w="0" w:type="dxa"/>
                  </w:tcMar>
                </w:tcPr>
                <w:p w14:paraId="7E620BF0" w14:textId="672FF1EA" w:rsidR="005C78D8" w:rsidRPr="00916582" w:rsidRDefault="00754BD2">
                  <w:pPr>
                    <w:rPr>
                      <w:rFonts w:ascii="Times New Roman" w:hAnsi="Times New Roman" w:cs="Times New Roman"/>
                      <w:sz w:val="24"/>
                    </w:rPr>
                  </w:pPr>
                  <w:r w:rsidRPr="00916582">
                    <w:rPr>
                      <w:rFonts w:ascii="Times New Roman" w:hAnsi="Times New Roman" w:cs="Times New Roman"/>
                      <w:color w:val="000000"/>
                      <w:sz w:val="24"/>
                    </w:rPr>
                    <w:t> </w:t>
                  </w:r>
                  <w:sdt>
                    <w:sdtPr>
                      <w:rPr>
                        <w:rFonts w:ascii="Times New Roman" w:hAnsi="Times New Roman" w:cs="Times New Roman"/>
                        <w:color w:val="000000"/>
                        <w:sz w:val="24"/>
                      </w:rPr>
                      <w:id w:val="-1619212837"/>
                      <w14:checkbox>
                        <w14:checked w14:val="0"/>
                        <w14:checkedState w14:val="2612" w14:font="MS Gothic"/>
                        <w14:uncheckedState w14:val="2610" w14:font="MS Gothic"/>
                      </w14:checkbox>
                    </w:sdtPr>
                    <w:sdtEndPr/>
                    <w:sdtContent>
                      <w:r w:rsidR="00913553" w:rsidRPr="001C17C3">
                        <w:rPr>
                          <w:rFonts w:ascii="Segoe UI Symbol" w:eastAsia="MS Gothic" w:hAnsi="Segoe UI Symbol" w:cs="Segoe UI Symbol"/>
                          <w:color w:val="000000"/>
                          <w:sz w:val="24"/>
                        </w:rPr>
                        <w:t>☐</w:t>
                      </w:r>
                    </w:sdtContent>
                  </w:sdt>
                </w:p>
              </w:tc>
              <w:tc>
                <w:tcPr>
                  <w:tcW w:w="0" w:type="auto"/>
                  <w:tcMar>
                    <w:top w:w="30" w:type="dxa"/>
                    <w:left w:w="0" w:type="dxa"/>
                    <w:bottom w:w="30" w:type="dxa"/>
                    <w:right w:w="0" w:type="dxa"/>
                  </w:tcMar>
                </w:tcPr>
                <w:p w14:paraId="7E620BF1"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7E620BF2"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Yes</w:t>
                  </w:r>
                </w:p>
              </w:tc>
            </w:tr>
            <w:tr w:rsidR="005C78D8" w:rsidRPr="001C17C3" w14:paraId="7E620BF7" w14:textId="77777777">
              <w:tc>
                <w:tcPr>
                  <w:tcW w:w="400" w:type="dxa"/>
                  <w:tcMar>
                    <w:top w:w="0" w:type="dxa"/>
                    <w:left w:w="0" w:type="dxa"/>
                    <w:bottom w:w="0" w:type="dxa"/>
                    <w:right w:w="0" w:type="dxa"/>
                  </w:tcMar>
                </w:tcPr>
                <w:p w14:paraId="7E620BF4" w14:textId="44D00CA9" w:rsidR="005C78D8" w:rsidRPr="00916582" w:rsidRDefault="00754BD2" w:rsidP="00674204">
                  <w:pPr>
                    <w:rPr>
                      <w:rFonts w:ascii="Times New Roman" w:hAnsi="Times New Roman" w:cs="Times New Roman"/>
                      <w:sz w:val="24"/>
                    </w:rPr>
                  </w:pPr>
                  <w:r w:rsidRPr="00916582">
                    <w:rPr>
                      <w:rFonts w:ascii="Times New Roman" w:hAnsi="Times New Roman" w:cs="Times New Roman"/>
                      <w:color w:val="000000"/>
                      <w:sz w:val="24"/>
                    </w:rPr>
                    <w:t> </w:t>
                  </w:r>
                  <w:sdt>
                    <w:sdtPr>
                      <w:rPr>
                        <w:rFonts w:ascii="Times New Roman" w:hAnsi="Times New Roman" w:cs="Times New Roman"/>
                        <w:color w:val="000000"/>
                        <w:sz w:val="24"/>
                      </w:rPr>
                      <w:id w:val="767124032"/>
                      <w14:checkbox>
                        <w14:checked w14:val="0"/>
                        <w14:checkedState w14:val="2612" w14:font="MS Gothic"/>
                        <w14:uncheckedState w14:val="2610" w14:font="MS Gothic"/>
                      </w14:checkbox>
                    </w:sdtPr>
                    <w:sdtEndPr/>
                    <w:sdtContent>
                      <w:r w:rsidR="00913553" w:rsidRPr="001C17C3">
                        <w:rPr>
                          <w:rFonts w:ascii="Segoe UI Symbol" w:eastAsia="MS Gothic" w:hAnsi="Segoe UI Symbol" w:cs="Segoe UI Symbol"/>
                          <w:color w:val="000000"/>
                          <w:sz w:val="24"/>
                        </w:rPr>
                        <w:t>☐</w:t>
                      </w:r>
                    </w:sdtContent>
                  </w:sdt>
                </w:p>
              </w:tc>
              <w:tc>
                <w:tcPr>
                  <w:tcW w:w="0" w:type="auto"/>
                  <w:tcMar>
                    <w:top w:w="30" w:type="dxa"/>
                    <w:left w:w="0" w:type="dxa"/>
                    <w:bottom w:w="30" w:type="dxa"/>
                    <w:right w:w="0" w:type="dxa"/>
                  </w:tcMar>
                </w:tcPr>
                <w:p w14:paraId="7E620BF5"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7E620BF6"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No</w:t>
                  </w:r>
                </w:p>
              </w:tc>
            </w:tr>
          </w:tbl>
          <w:p w14:paraId="7E620BF8" w14:textId="77777777" w:rsidR="005C78D8" w:rsidRPr="00916582" w:rsidRDefault="005C78D8" w:rsidP="00674204">
            <w:pPr>
              <w:rPr>
                <w:rFonts w:ascii="Times New Roman" w:hAnsi="Times New Roman" w:cs="Times New Roman"/>
                <w:sz w:val="24"/>
              </w:rPr>
            </w:pPr>
          </w:p>
        </w:tc>
      </w:tr>
    </w:tbl>
    <w:p w14:paraId="7E620BFA" w14:textId="77777777" w:rsidR="005C78D8" w:rsidRPr="00916582" w:rsidRDefault="005C78D8" w:rsidP="00916582">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5C78D8" w:rsidRPr="001C17C3" w14:paraId="7E620C05" w14:textId="77777777">
        <w:tc>
          <w:tcPr>
            <w:tcW w:w="5000" w:type="pct"/>
            <w:tcMar>
              <w:top w:w="0" w:type="dxa"/>
              <w:left w:w="0" w:type="dxa"/>
              <w:bottom w:w="0" w:type="dxa"/>
              <w:right w:w="0" w:type="dxa"/>
            </w:tcMar>
            <w:vAlign w:val="center"/>
          </w:tcPr>
          <w:p w14:paraId="7E620BFB" w14:textId="77777777" w:rsidR="005C78D8" w:rsidRPr="00916582" w:rsidRDefault="00754BD2" w:rsidP="00674204">
            <w:pPr>
              <w:pStyle w:val="p"/>
              <w:rPr>
                <w:rFonts w:ascii="Times New Roman" w:hAnsi="Times New Roman" w:cs="Times New Roman"/>
                <w:sz w:val="24"/>
              </w:rPr>
            </w:pPr>
            <w:r w:rsidRPr="00916582">
              <w:rPr>
                <w:rFonts w:ascii="Times New Roman" w:eastAsia="Times New Roman" w:hAnsi="Times New Roman" w:cs="Times New Roman"/>
                <w:color w:val="000000"/>
                <w:sz w:val="24"/>
              </w:rPr>
              <w:t>12. Is there voltage from the battery to the starter control relay contact side?</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5C78D8" w:rsidRPr="001C17C3" w14:paraId="7E620BFF" w14:textId="77777777">
              <w:tc>
                <w:tcPr>
                  <w:tcW w:w="400" w:type="dxa"/>
                  <w:tcMar>
                    <w:top w:w="0" w:type="dxa"/>
                    <w:left w:w="0" w:type="dxa"/>
                    <w:bottom w:w="0" w:type="dxa"/>
                    <w:right w:w="0" w:type="dxa"/>
                  </w:tcMar>
                </w:tcPr>
                <w:p w14:paraId="7E620BFC" w14:textId="7191628E" w:rsidR="005C78D8" w:rsidRPr="00916582" w:rsidRDefault="00754BD2">
                  <w:pPr>
                    <w:rPr>
                      <w:rFonts w:ascii="Times New Roman" w:hAnsi="Times New Roman" w:cs="Times New Roman"/>
                      <w:sz w:val="24"/>
                    </w:rPr>
                  </w:pPr>
                  <w:r w:rsidRPr="00916582">
                    <w:rPr>
                      <w:rFonts w:ascii="Times New Roman" w:hAnsi="Times New Roman" w:cs="Times New Roman"/>
                      <w:color w:val="000000"/>
                      <w:sz w:val="24"/>
                    </w:rPr>
                    <w:t> </w:t>
                  </w:r>
                  <w:sdt>
                    <w:sdtPr>
                      <w:rPr>
                        <w:rFonts w:ascii="Times New Roman" w:hAnsi="Times New Roman" w:cs="Times New Roman"/>
                        <w:color w:val="000000"/>
                        <w:sz w:val="24"/>
                      </w:rPr>
                      <w:id w:val="988599219"/>
                      <w14:checkbox>
                        <w14:checked w14:val="0"/>
                        <w14:checkedState w14:val="2612" w14:font="MS Gothic"/>
                        <w14:uncheckedState w14:val="2610" w14:font="MS Gothic"/>
                      </w14:checkbox>
                    </w:sdtPr>
                    <w:sdtEndPr/>
                    <w:sdtContent>
                      <w:r w:rsidR="00B743F5" w:rsidRPr="001C17C3">
                        <w:rPr>
                          <w:rFonts w:ascii="Segoe UI Symbol" w:eastAsia="MS Gothic" w:hAnsi="Segoe UI Symbol" w:cs="Segoe UI Symbol"/>
                          <w:color w:val="000000"/>
                          <w:sz w:val="24"/>
                        </w:rPr>
                        <w:t>☐</w:t>
                      </w:r>
                    </w:sdtContent>
                  </w:sdt>
                </w:p>
              </w:tc>
              <w:tc>
                <w:tcPr>
                  <w:tcW w:w="0" w:type="auto"/>
                  <w:tcMar>
                    <w:top w:w="30" w:type="dxa"/>
                    <w:left w:w="0" w:type="dxa"/>
                    <w:bottom w:w="30" w:type="dxa"/>
                    <w:right w:w="0" w:type="dxa"/>
                  </w:tcMar>
                </w:tcPr>
                <w:p w14:paraId="7E620BFD"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7E620BFE"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Yes</w:t>
                  </w:r>
                </w:p>
              </w:tc>
            </w:tr>
            <w:tr w:rsidR="005C78D8" w:rsidRPr="001C17C3" w14:paraId="7E620C03" w14:textId="77777777">
              <w:tc>
                <w:tcPr>
                  <w:tcW w:w="400" w:type="dxa"/>
                  <w:tcMar>
                    <w:top w:w="0" w:type="dxa"/>
                    <w:left w:w="0" w:type="dxa"/>
                    <w:bottom w:w="0" w:type="dxa"/>
                    <w:right w:w="0" w:type="dxa"/>
                  </w:tcMar>
                </w:tcPr>
                <w:p w14:paraId="7E620C00" w14:textId="0933E777" w:rsidR="005C78D8" w:rsidRPr="00916582" w:rsidRDefault="00754BD2" w:rsidP="00674204">
                  <w:pPr>
                    <w:rPr>
                      <w:rFonts w:ascii="Times New Roman" w:hAnsi="Times New Roman" w:cs="Times New Roman"/>
                      <w:sz w:val="24"/>
                    </w:rPr>
                  </w:pPr>
                  <w:r w:rsidRPr="00916582">
                    <w:rPr>
                      <w:rFonts w:ascii="Times New Roman" w:hAnsi="Times New Roman" w:cs="Times New Roman"/>
                      <w:color w:val="000000"/>
                      <w:sz w:val="24"/>
                    </w:rPr>
                    <w:t> </w:t>
                  </w:r>
                  <w:sdt>
                    <w:sdtPr>
                      <w:rPr>
                        <w:rFonts w:ascii="Times New Roman" w:hAnsi="Times New Roman" w:cs="Times New Roman"/>
                        <w:color w:val="000000"/>
                        <w:sz w:val="24"/>
                      </w:rPr>
                      <w:id w:val="-2127695148"/>
                      <w14:checkbox>
                        <w14:checked w14:val="0"/>
                        <w14:checkedState w14:val="2612" w14:font="MS Gothic"/>
                        <w14:uncheckedState w14:val="2610" w14:font="MS Gothic"/>
                      </w14:checkbox>
                    </w:sdtPr>
                    <w:sdtEndPr/>
                    <w:sdtContent>
                      <w:r w:rsidR="00B743F5" w:rsidRPr="001C17C3">
                        <w:rPr>
                          <w:rFonts w:ascii="Segoe UI Symbol" w:eastAsia="MS Gothic" w:hAnsi="Segoe UI Symbol" w:cs="Segoe UI Symbol"/>
                          <w:color w:val="000000"/>
                          <w:sz w:val="24"/>
                        </w:rPr>
                        <w:t>☐</w:t>
                      </w:r>
                    </w:sdtContent>
                  </w:sdt>
                </w:p>
              </w:tc>
              <w:tc>
                <w:tcPr>
                  <w:tcW w:w="0" w:type="auto"/>
                  <w:tcMar>
                    <w:top w:w="30" w:type="dxa"/>
                    <w:left w:w="0" w:type="dxa"/>
                    <w:bottom w:w="30" w:type="dxa"/>
                    <w:right w:w="0" w:type="dxa"/>
                  </w:tcMar>
                </w:tcPr>
                <w:p w14:paraId="7E620C01"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7E620C02"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No</w:t>
                  </w:r>
                </w:p>
              </w:tc>
            </w:tr>
          </w:tbl>
          <w:p w14:paraId="7E620C04" w14:textId="77777777" w:rsidR="005C78D8" w:rsidRPr="00916582" w:rsidRDefault="005C78D8" w:rsidP="00674204">
            <w:pPr>
              <w:rPr>
                <w:rFonts w:ascii="Times New Roman" w:hAnsi="Times New Roman" w:cs="Times New Roman"/>
                <w:sz w:val="24"/>
              </w:rPr>
            </w:pPr>
          </w:p>
        </w:tc>
      </w:tr>
    </w:tbl>
    <w:p w14:paraId="7E620C06" w14:textId="77777777" w:rsidR="005C78D8" w:rsidRPr="00916582" w:rsidRDefault="005C78D8" w:rsidP="00916582">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5C78D8" w:rsidRPr="001C17C3" w14:paraId="7E620C11" w14:textId="77777777">
        <w:tc>
          <w:tcPr>
            <w:tcW w:w="5000" w:type="pct"/>
            <w:tcMar>
              <w:top w:w="0" w:type="dxa"/>
              <w:left w:w="0" w:type="dxa"/>
              <w:bottom w:w="0" w:type="dxa"/>
              <w:right w:w="0" w:type="dxa"/>
            </w:tcMar>
            <w:vAlign w:val="center"/>
          </w:tcPr>
          <w:p w14:paraId="7E620C07" w14:textId="77777777" w:rsidR="005C78D8" w:rsidRPr="00916582" w:rsidRDefault="00754BD2" w:rsidP="00674204">
            <w:pPr>
              <w:pStyle w:val="p"/>
              <w:rPr>
                <w:rFonts w:ascii="Times New Roman" w:hAnsi="Times New Roman" w:cs="Times New Roman"/>
                <w:sz w:val="24"/>
              </w:rPr>
            </w:pPr>
            <w:r w:rsidRPr="00916582">
              <w:rPr>
                <w:rFonts w:ascii="Times New Roman" w:eastAsia="Times New Roman" w:hAnsi="Times New Roman" w:cs="Times New Roman"/>
                <w:color w:val="000000"/>
                <w:sz w:val="24"/>
              </w:rPr>
              <w:t>13. Is there voltage to the starter control relay coil from the park/neutral switch?</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5C78D8" w:rsidRPr="001C17C3" w14:paraId="7E620C0B" w14:textId="77777777">
              <w:tc>
                <w:tcPr>
                  <w:tcW w:w="400" w:type="dxa"/>
                  <w:tcMar>
                    <w:top w:w="0" w:type="dxa"/>
                    <w:left w:w="0" w:type="dxa"/>
                    <w:bottom w:w="0" w:type="dxa"/>
                    <w:right w:w="0" w:type="dxa"/>
                  </w:tcMar>
                </w:tcPr>
                <w:p w14:paraId="7E620C08" w14:textId="19C7AB4C" w:rsidR="005C78D8" w:rsidRPr="00916582" w:rsidRDefault="00754BD2">
                  <w:pPr>
                    <w:rPr>
                      <w:rFonts w:ascii="Times New Roman" w:hAnsi="Times New Roman" w:cs="Times New Roman"/>
                      <w:sz w:val="24"/>
                    </w:rPr>
                  </w:pPr>
                  <w:r w:rsidRPr="00916582">
                    <w:rPr>
                      <w:rFonts w:ascii="Times New Roman" w:hAnsi="Times New Roman" w:cs="Times New Roman"/>
                      <w:color w:val="000000"/>
                      <w:sz w:val="24"/>
                    </w:rPr>
                    <w:t> </w:t>
                  </w:r>
                  <w:sdt>
                    <w:sdtPr>
                      <w:rPr>
                        <w:rFonts w:ascii="Times New Roman" w:hAnsi="Times New Roman" w:cs="Times New Roman"/>
                        <w:color w:val="000000"/>
                        <w:sz w:val="24"/>
                      </w:rPr>
                      <w:id w:val="1313685889"/>
                      <w14:checkbox>
                        <w14:checked w14:val="0"/>
                        <w14:checkedState w14:val="2612" w14:font="MS Gothic"/>
                        <w14:uncheckedState w14:val="2610" w14:font="MS Gothic"/>
                      </w14:checkbox>
                    </w:sdtPr>
                    <w:sdtEndPr/>
                    <w:sdtContent>
                      <w:r w:rsidR="00443058" w:rsidRPr="001C17C3">
                        <w:rPr>
                          <w:rFonts w:ascii="Segoe UI Symbol" w:eastAsia="MS Gothic" w:hAnsi="Segoe UI Symbol" w:cs="Segoe UI Symbol"/>
                          <w:color w:val="000000"/>
                          <w:sz w:val="24"/>
                        </w:rPr>
                        <w:t>☐</w:t>
                      </w:r>
                    </w:sdtContent>
                  </w:sdt>
                </w:p>
              </w:tc>
              <w:tc>
                <w:tcPr>
                  <w:tcW w:w="0" w:type="auto"/>
                  <w:tcMar>
                    <w:top w:w="30" w:type="dxa"/>
                    <w:left w:w="0" w:type="dxa"/>
                    <w:bottom w:w="30" w:type="dxa"/>
                    <w:right w:w="0" w:type="dxa"/>
                  </w:tcMar>
                </w:tcPr>
                <w:p w14:paraId="7E620C09"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7E620C0A"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Yes</w:t>
                  </w:r>
                </w:p>
              </w:tc>
            </w:tr>
            <w:tr w:rsidR="005C78D8" w:rsidRPr="001C17C3" w14:paraId="7E620C0F" w14:textId="77777777">
              <w:tc>
                <w:tcPr>
                  <w:tcW w:w="400" w:type="dxa"/>
                  <w:tcMar>
                    <w:top w:w="0" w:type="dxa"/>
                    <w:left w:w="0" w:type="dxa"/>
                    <w:bottom w:w="0" w:type="dxa"/>
                    <w:right w:w="0" w:type="dxa"/>
                  </w:tcMar>
                </w:tcPr>
                <w:p w14:paraId="7E620C0C" w14:textId="2064ADE4" w:rsidR="005C78D8" w:rsidRPr="00916582" w:rsidRDefault="00754BD2" w:rsidP="00674204">
                  <w:pPr>
                    <w:rPr>
                      <w:rFonts w:ascii="Times New Roman" w:hAnsi="Times New Roman" w:cs="Times New Roman"/>
                      <w:sz w:val="24"/>
                    </w:rPr>
                  </w:pPr>
                  <w:r w:rsidRPr="00916582">
                    <w:rPr>
                      <w:rFonts w:ascii="Times New Roman" w:hAnsi="Times New Roman" w:cs="Times New Roman"/>
                      <w:color w:val="000000"/>
                      <w:sz w:val="24"/>
                    </w:rPr>
                    <w:t> </w:t>
                  </w:r>
                  <w:sdt>
                    <w:sdtPr>
                      <w:rPr>
                        <w:rFonts w:ascii="Times New Roman" w:hAnsi="Times New Roman" w:cs="Times New Roman"/>
                        <w:color w:val="000000"/>
                        <w:sz w:val="24"/>
                      </w:rPr>
                      <w:id w:val="586120211"/>
                      <w14:checkbox>
                        <w14:checked w14:val="0"/>
                        <w14:checkedState w14:val="2612" w14:font="MS Gothic"/>
                        <w14:uncheckedState w14:val="2610" w14:font="MS Gothic"/>
                      </w14:checkbox>
                    </w:sdtPr>
                    <w:sdtEndPr/>
                    <w:sdtContent>
                      <w:r w:rsidR="00443058" w:rsidRPr="001C17C3">
                        <w:rPr>
                          <w:rFonts w:ascii="Segoe UI Symbol" w:eastAsia="MS Gothic" w:hAnsi="Segoe UI Symbol" w:cs="Segoe UI Symbol"/>
                          <w:color w:val="000000"/>
                          <w:sz w:val="24"/>
                        </w:rPr>
                        <w:t>☐</w:t>
                      </w:r>
                    </w:sdtContent>
                  </w:sdt>
                </w:p>
              </w:tc>
              <w:tc>
                <w:tcPr>
                  <w:tcW w:w="0" w:type="auto"/>
                  <w:tcMar>
                    <w:top w:w="30" w:type="dxa"/>
                    <w:left w:w="0" w:type="dxa"/>
                    <w:bottom w:w="30" w:type="dxa"/>
                    <w:right w:w="0" w:type="dxa"/>
                  </w:tcMar>
                </w:tcPr>
                <w:p w14:paraId="7E620C0D"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7E620C0E"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No</w:t>
                  </w:r>
                </w:p>
              </w:tc>
            </w:tr>
          </w:tbl>
          <w:p w14:paraId="7E620C10" w14:textId="77777777" w:rsidR="005C78D8" w:rsidRPr="00916582" w:rsidRDefault="005C78D8" w:rsidP="00674204">
            <w:pPr>
              <w:rPr>
                <w:rFonts w:ascii="Times New Roman" w:hAnsi="Times New Roman" w:cs="Times New Roman"/>
                <w:sz w:val="24"/>
              </w:rPr>
            </w:pPr>
          </w:p>
        </w:tc>
      </w:tr>
    </w:tbl>
    <w:p w14:paraId="7E620C12" w14:textId="77777777" w:rsidR="005C78D8" w:rsidRPr="00916582" w:rsidRDefault="005C78D8" w:rsidP="00916582">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5C78D8" w:rsidRPr="001C17C3" w14:paraId="7E620C1D" w14:textId="77777777">
        <w:tc>
          <w:tcPr>
            <w:tcW w:w="5000" w:type="pct"/>
            <w:tcMar>
              <w:top w:w="0" w:type="dxa"/>
              <w:left w:w="0" w:type="dxa"/>
              <w:bottom w:w="0" w:type="dxa"/>
              <w:right w:w="0" w:type="dxa"/>
            </w:tcMar>
            <w:vAlign w:val="center"/>
          </w:tcPr>
          <w:p w14:paraId="7E620C13" w14:textId="77777777" w:rsidR="005C78D8" w:rsidRPr="00916582" w:rsidRDefault="00754BD2" w:rsidP="00674204">
            <w:pPr>
              <w:pStyle w:val="p"/>
              <w:rPr>
                <w:rFonts w:ascii="Times New Roman" w:hAnsi="Times New Roman" w:cs="Times New Roman"/>
                <w:sz w:val="24"/>
              </w:rPr>
            </w:pPr>
            <w:r w:rsidRPr="00916582">
              <w:rPr>
                <w:rFonts w:ascii="Times New Roman" w:eastAsia="Times New Roman" w:hAnsi="Times New Roman" w:cs="Times New Roman"/>
                <w:color w:val="000000"/>
                <w:sz w:val="24"/>
              </w:rPr>
              <w:t>14. Is there continuity between the starter relay coil terminals?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5C78D8" w:rsidRPr="001C17C3" w14:paraId="7E620C17" w14:textId="77777777">
              <w:tc>
                <w:tcPr>
                  <w:tcW w:w="400" w:type="dxa"/>
                  <w:tcMar>
                    <w:top w:w="0" w:type="dxa"/>
                    <w:left w:w="0" w:type="dxa"/>
                    <w:bottom w:w="0" w:type="dxa"/>
                    <w:right w:w="0" w:type="dxa"/>
                  </w:tcMar>
                </w:tcPr>
                <w:p w14:paraId="7E620C14" w14:textId="5E6FC09F" w:rsidR="005C78D8" w:rsidRPr="00916582" w:rsidRDefault="00754BD2">
                  <w:pPr>
                    <w:rPr>
                      <w:rFonts w:ascii="Times New Roman" w:hAnsi="Times New Roman" w:cs="Times New Roman"/>
                      <w:sz w:val="24"/>
                    </w:rPr>
                  </w:pPr>
                  <w:r w:rsidRPr="00916582">
                    <w:rPr>
                      <w:rFonts w:ascii="Times New Roman" w:hAnsi="Times New Roman" w:cs="Times New Roman"/>
                      <w:color w:val="000000"/>
                      <w:sz w:val="24"/>
                    </w:rPr>
                    <w:t> </w:t>
                  </w:r>
                  <w:sdt>
                    <w:sdtPr>
                      <w:rPr>
                        <w:rFonts w:ascii="Times New Roman" w:hAnsi="Times New Roman" w:cs="Times New Roman"/>
                        <w:color w:val="000000"/>
                        <w:sz w:val="24"/>
                      </w:rPr>
                      <w:id w:val="30160076"/>
                      <w14:checkbox>
                        <w14:checked w14:val="0"/>
                        <w14:checkedState w14:val="2612" w14:font="MS Gothic"/>
                        <w14:uncheckedState w14:val="2610" w14:font="MS Gothic"/>
                      </w14:checkbox>
                    </w:sdtPr>
                    <w:sdtEndPr/>
                    <w:sdtContent>
                      <w:r w:rsidR="00074D3D" w:rsidRPr="001C17C3">
                        <w:rPr>
                          <w:rFonts w:ascii="Segoe UI Symbol" w:eastAsia="MS Gothic" w:hAnsi="Segoe UI Symbol" w:cs="Segoe UI Symbol"/>
                          <w:color w:val="000000"/>
                          <w:sz w:val="24"/>
                        </w:rPr>
                        <w:t>☐</w:t>
                      </w:r>
                    </w:sdtContent>
                  </w:sdt>
                </w:p>
              </w:tc>
              <w:tc>
                <w:tcPr>
                  <w:tcW w:w="0" w:type="auto"/>
                  <w:tcMar>
                    <w:top w:w="30" w:type="dxa"/>
                    <w:left w:w="0" w:type="dxa"/>
                    <w:bottom w:w="30" w:type="dxa"/>
                    <w:right w:w="0" w:type="dxa"/>
                  </w:tcMar>
                </w:tcPr>
                <w:p w14:paraId="7E620C15"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7E620C16"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Yes</w:t>
                  </w:r>
                </w:p>
              </w:tc>
            </w:tr>
            <w:tr w:rsidR="005C78D8" w:rsidRPr="001C17C3" w14:paraId="7E620C1B" w14:textId="77777777">
              <w:tc>
                <w:tcPr>
                  <w:tcW w:w="400" w:type="dxa"/>
                  <w:tcMar>
                    <w:top w:w="0" w:type="dxa"/>
                    <w:left w:w="0" w:type="dxa"/>
                    <w:bottom w:w="0" w:type="dxa"/>
                    <w:right w:w="0" w:type="dxa"/>
                  </w:tcMar>
                </w:tcPr>
                <w:p w14:paraId="7E620C18" w14:textId="5F5EDF71" w:rsidR="005C78D8" w:rsidRPr="00916582" w:rsidRDefault="00754BD2" w:rsidP="00674204">
                  <w:pPr>
                    <w:rPr>
                      <w:rFonts w:ascii="Times New Roman" w:hAnsi="Times New Roman" w:cs="Times New Roman"/>
                      <w:sz w:val="24"/>
                    </w:rPr>
                  </w:pPr>
                  <w:r w:rsidRPr="00916582">
                    <w:rPr>
                      <w:rFonts w:ascii="Times New Roman" w:hAnsi="Times New Roman" w:cs="Times New Roman"/>
                      <w:color w:val="000000"/>
                      <w:sz w:val="24"/>
                    </w:rPr>
                    <w:t> </w:t>
                  </w:r>
                  <w:sdt>
                    <w:sdtPr>
                      <w:rPr>
                        <w:rFonts w:ascii="Times New Roman" w:hAnsi="Times New Roman" w:cs="Times New Roman"/>
                        <w:color w:val="000000"/>
                        <w:sz w:val="24"/>
                      </w:rPr>
                      <w:id w:val="984051884"/>
                      <w14:checkbox>
                        <w14:checked w14:val="0"/>
                        <w14:checkedState w14:val="2612" w14:font="MS Gothic"/>
                        <w14:uncheckedState w14:val="2610" w14:font="MS Gothic"/>
                      </w14:checkbox>
                    </w:sdtPr>
                    <w:sdtEndPr/>
                    <w:sdtContent>
                      <w:r w:rsidR="00074D3D" w:rsidRPr="001C17C3">
                        <w:rPr>
                          <w:rFonts w:ascii="Segoe UI Symbol" w:eastAsia="MS Gothic" w:hAnsi="Segoe UI Symbol" w:cs="Segoe UI Symbol"/>
                          <w:color w:val="000000"/>
                          <w:sz w:val="24"/>
                        </w:rPr>
                        <w:t>☐</w:t>
                      </w:r>
                    </w:sdtContent>
                  </w:sdt>
                </w:p>
              </w:tc>
              <w:tc>
                <w:tcPr>
                  <w:tcW w:w="0" w:type="auto"/>
                  <w:tcMar>
                    <w:top w:w="30" w:type="dxa"/>
                    <w:left w:w="0" w:type="dxa"/>
                    <w:bottom w:w="30" w:type="dxa"/>
                    <w:right w:w="0" w:type="dxa"/>
                  </w:tcMar>
                </w:tcPr>
                <w:p w14:paraId="7E620C19"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7E620C1A"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No</w:t>
                  </w:r>
                </w:p>
              </w:tc>
            </w:tr>
          </w:tbl>
          <w:p w14:paraId="7E620C1C" w14:textId="77777777" w:rsidR="005C78D8" w:rsidRPr="00916582" w:rsidRDefault="005C78D8" w:rsidP="00674204">
            <w:pPr>
              <w:rPr>
                <w:rFonts w:ascii="Times New Roman" w:hAnsi="Times New Roman" w:cs="Times New Roman"/>
                <w:sz w:val="24"/>
              </w:rPr>
            </w:pPr>
          </w:p>
        </w:tc>
      </w:tr>
    </w:tbl>
    <w:p w14:paraId="7E620C21" w14:textId="77777777" w:rsidR="005C78D8" w:rsidRPr="00916582" w:rsidRDefault="005C78D8" w:rsidP="00916582">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5C78D8" w:rsidRPr="001C17C3" w14:paraId="7E620C34" w14:textId="77777777">
        <w:tc>
          <w:tcPr>
            <w:tcW w:w="5000" w:type="pct"/>
            <w:tcMar>
              <w:top w:w="0" w:type="dxa"/>
              <w:left w:w="0" w:type="dxa"/>
              <w:bottom w:w="0" w:type="dxa"/>
              <w:right w:w="0" w:type="dxa"/>
            </w:tcMar>
            <w:vAlign w:val="center"/>
          </w:tcPr>
          <w:p w14:paraId="7E620C22" w14:textId="77777777" w:rsidR="005C78D8" w:rsidRPr="00916582" w:rsidRDefault="00754BD2" w:rsidP="00674204">
            <w:pPr>
              <w:pStyle w:val="p"/>
              <w:rPr>
                <w:rFonts w:ascii="Times New Roman" w:hAnsi="Times New Roman" w:cs="Times New Roman"/>
                <w:sz w:val="24"/>
              </w:rPr>
            </w:pPr>
            <w:r w:rsidRPr="00916582">
              <w:rPr>
                <w:rFonts w:ascii="Times New Roman" w:eastAsia="Times New Roman" w:hAnsi="Times New Roman" w:cs="Times New Roman"/>
                <w:color w:val="000000"/>
                <w:sz w:val="24"/>
              </w:rPr>
              <w:t>15. What is most likely the issue with the starter system?</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3939"/>
            </w:tblGrid>
            <w:tr w:rsidR="005C78D8" w:rsidRPr="001C17C3" w14:paraId="7E620C26" w14:textId="77777777">
              <w:tc>
                <w:tcPr>
                  <w:tcW w:w="400" w:type="dxa"/>
                  <w:tcMar>
                    <w:top w:w="0" w:type="dxa"/>
                    <w:left w:w="0" w:type="dxa"/>
                    <w:bottom w:w="0" w:type="dxa"/>
                    <w:right w:w="0" w:type="dxa"/>
                  </w:tcMar>
                </w:tcPr>
                <w:p w14:paraId="7E620C23" w14:textId="087DABF3" w:rsidR="005C78D8" w:rsidRPr="00916582" w:rsidRDefault="00754BD2">
                  <w:pPr>
                    <w:rPr>
                      <w:rFonts w:ascii="Times New Roman" w:hAnsi="Times New Roman" w:cs="Times New Roman"/>
                      <w:sz w:val="24"/>
                    </w:rPr>
                  </w:pPr>
                  <w:r w:rsidRPr="00916582">
                    <w:rPr>
                      <w:rFonts w:ascii="Times New Roman" w:hAnsi="Times New Roman" w:cs="Times New Roman"/>
                      <w:color w:val="000000"/>
                      <w:sz w:val="24"/>
                    </w:rPr>
                    <w:t> </w:t>
                  </w:r>
                  <w:sdt>
                    <w:sdtPr>
                      <w:rPr>
                        <w:rFonts w:ascii="Times New Roman" w:hAnsi="Times New Roman" w:cs="Times New Roman"/>
                        <w:color w:val="000000"/>
                        <w:sz w:val="24"/>
                      </w:rPr>
                      <w:id w:val="-105504780"/>
                      <w14:checkbox>
                        <w14:checked w14:val="0"/>
                        <w14:checkedState w14:val="2612" w14:font="MS Gothic"/>
                        <w14:uncheckedState w14:val="2610" w14:font="MS Gothic"/>
                      </w14:checkbox>
                    </w:sdtPr>
                    <w:sdtEndPr/>
                    <w:sdtContent>
                      <w:r w:rsidR="00074D3D" w:rsidRPr="001C17C3">
                        <w:rPr>
                          <w:rFonts w:ascii="Segoe UI Symbol" w:eastAsia="MS Gothic" w:hAnsi="Segoe UI Symbol" w:cs="Segoe UI Symbol"/>
                          <w:color w:val="000000"/>
                          <w:sz w:val="24"/>
                        </w:rPr>
                        <w:t>☐</w:t>
                      </w:r>
                    </w:sdtContent>
                  </w:sdt>
                </w:p>
              </w:tc>
              <w:tc>
                <w:tcPr>
                  <w:tcW w:w="0" w:type="auto"/>
                  <w:tcMar>
                    <w:top w:w="30" w:type="dxa"/>
                    <w:left w:w="0" w:type="dxa"/>
                    <w:bottom w:w="30" w:type="dxa"/>
                    <w:right w:w="0" w:type="dxa"/>
                  </w:tcMar>
                </w:tcPr>
                <w:p w14:paraId="7E620C24"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7E620C25" w14:textId="77777777" w:rsidR="005C78D8" w:rsidRPr="00916582" w:rsidRDefault="00754BD2">
                  <w:pPr>
                    <w:pStyle w:val="p"/>
                    <w:rPr>
                      <w:rFonts w:ascii="Times New Roman" w:hAnsi="Times New Roman" w:cs="Times New Roman"/>
                      <w:sz w:val="24"/>
                    </w:rPr>
                  </w:pPr>
                  <w:r w:rsidRPr="00916582">
                    <w:rPr>
                      <w:rFonts w:ascii="Times New Roman" w:eastAsia="Times New Roman" w:hAnsi="Times New Roman" w:cs="Times New Roman"/>
                      <w:color w:val="000000"/>
                      <w:sz w:val="24"/>
                    </w:rPr>
                    <w:t>The starter motor is faulty</w:t>
                  </w:r>
                </w:p>
              </w:tc>
            </w:tr>
            <w:tr w:rsidR="005C78D8" w:rsidRPr="001C17C3" w14:paraId="7E620C2A" w14:textId="77777777">
              <w:tc>
                <w:tcPr>
                  <w:tcW w:w="400" w:type="dxa"/>
                  <w:tcMar>
                    <w:top w:w="0" w:type="dxa"/>
                    <w:left w:w="0" w:type="dxa"/>
                    <w:bottom w:w="0" w:type="dxa"/>
                    <w:right w:w="0" w:type="dxa"/>
                  </w:tcMar>
                </w:tcPr>
                <w:p w14:paraId="7E620C27" w14:textId="42328E86" w:rsidR="005C78D8" w:rsidRPr="00916582" w:rsidRDefault="00754BD2" w:rsidP="00674204">
                  <w:pPr>
                    <w:rPr>
                      <w:rFonts w:ascii="Times New Roman" w:hAnsi="Times New Roman" w:cs="Times New Roman"/>
                      <w:sz w:val="24"/>
                    </w:rPr>
                  </w:pPr>
                  <w:r w:rsidRPr="00916582">
                    <w:rPr>
                      <w:rFonts w:ascii="Times New Roman" w:hAnsi="Times New Roman" w:cs="Times New Roman"/>
                      <w:color w:val="000000"/>
                      <w:sz w:val="24"/>
                    </w:rPr>
                    <w:t> </w:t>
                  </w:r>
                  <w:sdt>
                    <w:sdtPr>
                      <w:rPr>
                        <w:rFonts w:ascii="Times New Roman" w:hAnsi="Times New Roman" w:cs="Times New Roman"/>
                        <w:color w:val="000000"/>
                        <w:sz w:val="24"/>
                      </w:rPr>
                      <w:id w:val="-1831437051"/>
                      <w14:checkbox>
                        <w14:checked w14:val="0"/>
                        <w14:checkedState w14:val="2612" w14:font="MS Gothic"/>
                        <w14:uncheckedState w14:val="2610" w14:font="MS Gothic"/>
                      </w14:checkbox>
                    </w:sdtPr>
                    <w:sdtEndPr/>
                    <w:sdtContent>
                      <w:r w:rsidR="00074D3D" w:rsidRPr="001C17C3">
                        <w:rPr>
                          <w:rFonts w:ascii="Segoe UI Symbol" w:eastAsia="MS Gothic" w:hAnsi="Segoe UI Symbol" w:cs="Segoe UI Symbol"/>
                          <w:color w:val="000000"/>
                          <w:sz w:val="24"/>
                        </w:rPr>
                        <w:t>☐</w:t>
                      </w:r>
                    </w:sdtContent>
                  </w:sdt>
                </w:p>
              </w:tc>
              <w:tc>
                <w:tcPr>
                  <w:tcW w:w="0" w:type="auto"/>
                  <w:tcMar>
                    <w:top w:w="30" w:type="dxa"/>
                    <w:left w:w="0" w:type="dxa"/>
                    <w:bottom w:w="30" w:type="dxa"/>
                    <w:right w:w="0" w:type="dxa"/>
                  </w:tcMar>
                </w:tcPr>
                <w:p w14:paraId="7E620C28"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7E620C29" w14:textId="77777777" w:rsidR="005C78D8" w:rsidRPr="00916582" w:rsidRDefault="00754BD2">
                  <w:pPr>
                    <w:pStyle w:val="p"/>
                    <w:rPr>
                      <w:rFonts w:ascii="Times New Roman" w:hAnsi="Times New Roman" w:cs="Times New Roman"/>
                      <w:sz w:val="24"/>
                    </w:rPr>
                  </w:pPr>
                  <w:r w:rsidRPr="00916582">
                    <w:rPr>
                      <w:rFonts w:ascii="Times New Roman" w:eastAsia="Times New Roman" w:hAnsi="Times New Roman" w:cs="Times New Roman"/>
                      <w:color w:val="000000"/>
                      <w:sz w:val="24"/>
                    </w:rPr>
                    <w:t>The park/neutral switch is faulty</w:t>
                  </w:r>
                </w:p>
              </w:tc>
            </w:tr>
            <w:tr w:rsidR="005C78D8" w:rsidRPr="001C17C3" w14:paraId="7E620C2E" w14:textId="77777777">
              <w:tc>
                <w:tcPr>
                  <w:tcW w:w="400" w:type="dxa"/>
                  <w:tcMar>
                    <w:top w:w="0" w:type="dxa"/>
                    <w:left w:w="0" w:type="dxa"/>
                    <w:bottom w:w="0" w:type="dxa"/>
                    <w:right w:w="0" w:type="dxa"/>
                  </w:tcMar>
                </w:tcPr>
                <w:p w14:paraId="7E620C2B" w14:textId="0365A137" w:rsidR="005C78D8" w:rsidRPr="00916582" w:rsidRDefault="00754BD2" w:rsidP="00674204">
                  <w:pPr>
                    <w:rPr>
                      <w:rFonts w:ascii="Times New Roman" w:hAnsi="Times New Roman" w:cs="Times New Roman"/>
                      <w:sz w:val="24"/>
                    </w:rPr>
                  </w:pPr>
                  <w:r w:rsidRPr="00916582">
                    <w:rPr>
                      <w:rFonts w:ascii="Times New Roman" w:hAnsi="Times New Roman" w:cs="Times New Roman"/>
                      <w:color w:val="000000"/>
                      <w:sz w:val="24"/>
                    </w:rPr>
                    <w:lastRenderedPageBreak/>
                    <w:t> </w:t>
                  </w:r>
                  <w:sdt>
                    <w:sdtPr>
                      <w:rPr>
                        <w:rFonts w:ascii="Times New Roman" w:hAnsi="Times New Roman" w:cs="Times New Roman"/>
                        <w:color w:val="000000"/>
                        <w:sz w:val="24"/>
                      </w:rPr>
                      <w:id w:val="-590930206"/>
                      <w14:checkbox>
                        <w14:checked w14:val="0"/>
                        <w14:checkedState w14:val="2612" w14:font="MS Gothic"/>
                        <w14:uncheckedState w14:val="2610" w14:font="MS Gothic"/>
                      </w14:checkbox>
                    </w:sdtPr>
                    <w:sdtEndPr/>
                    <w:sdtContent>
                      <w:r w:rsidR="00074D3D" w:rsidRPr="001C17C3">
                        <w:rPr>
                          <w:rFonts w:ascii="Segoe UI Symbol" w:eastAsia="MS Gothic" w:hAnsi="Segoe UI Symbol" w:cs="Segoe UI Symbol"/>
                          <w:color w:val="000000"/>
                          <w:sz w:val="24"/>
                        </w:rPr>
                        <w:t>☐</w:t>
                      </w:r>
                    </w:sdtContent>
                  </w:sdt>
                </w:p>
              </w:tc>
              <w:tc>
                <w:tcPr>
                  <w:tcW w:w="0" w:type="auto"/>
                  <w:tcMar>
                    <w:top w:w="30" w:type="dxa"/>
                    <w:left w:w="0" w:type="dxa"/>
                    <w:bottom w:w="30" w:type="dxa"/>
                    <w:right w:w="0" w:type="dxa"/>
                  </w:tcMar>
                </w:tcPr>
                <w:p w14:paraId="7E620C2C"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14:paraId="7E620C2D" w14:textId="77777777" w:rsidR="005C78D8" w:rsidRPr="00916582" w:rsidRDefault="00754BD2">
                  <w:pPr>
                    <w:pStyle w:val="p"/>
                    <w:rPr>
                      <w:rFonts w:ascii="Times New Roman" w:hAnsi="Times New Roman" w:cs="Times New Roman"/>
                      <w:sz w:val="24"/>
                    </w:rPr>
                  </w:pPr>
                  <w:r w:rsidRPr="00916582">
                    <w:rPr>
                      <w:rFonts w:ascii="Times New Roman" w:eastAsia="Times New Roman" w:hAnsi="Times New Roman" w:cs="Times New Roman"/>
                      <w:color w:val="000000"/>
                      <w:sz w:val="24"/>
                    </w:rPr>
                    <w:t>The starter relay coil is open</w:t>
                  </w:r>
                </w:p>
              </w:tc>
            </w:tr>
            <w:tr w:rsidR="005C78D8" w:rsidRPr="001C17C3" w14:paraId="7E620C32" w14:textId="77777777">
              <w:tc>
                <w:tcPr>
                  <w:tcW w:w="400" w:type="dxa"/>
                  <w:tcMar>
                    <w:top w:w="0" w:type="dxa"/>
                    <w:left w:w="0" w:type="dxa"/>
                    <w:bottom w:w="0" w:type="dxa"/>
                    <w:right w:w="0" w:type="dxa"/>
                  </w:tcMar>
                </w:tcPr>
                <w:p w14:paraId="7E620C2F" w14:textId="1ADA3E68" w:rsidR="005C78D8" w:rsidRPr="00916582" w:rsidRDefault="00754BD2" w:rsidP="00674204">
                  <w:pPr>
                    <w:rPr>
                      <w:rFonts w:ascii="Times New Roman" w:hAnsi="Times New Roman" w:cs="Times New Roman"/>
                      <w:sz w:val="24"/>
                    </w:rPr>
                  </w:pPr>
                  <w:r w:rsidRPr="00916582">
                    <w:rPr>
                      <w:rFonts w:ascii="Times New Roman" w:hAnsi="Times New Roman" w:cs="Times New Roman"/>
                      <w:color w:val="000000"/>
                      <w:sz w:val="24"/>
                    </w:rPr>
                    <w:t> </w:t>
                  </w:r>
                  <w:sdt>
                    <w:sdtPr>
                      <w:rPr>
                        <w:rFonts w:ascii="Times New Roman" w:hAnsi="Times New Roman" w:cs="Times New Roman"/>
                        <w:color w:val="000000"/>
                        <w:sz w:val="24"/>
                      </w:rPr>
                      <w:id w:val="-1284345441"/>
                      <w14:checkbox>
                        <w14:checked w14:val="0"/>
                        <w14:checkedState w14:val="2612" w14:font="MS Gothic"/>
                        <w14:uncheckedState w14:val="2610" w14:font="MS Gothic"/>
                      </w14:checkbox>
                    </w:sdtPr>
                    <w:sdtEndPr/>
                    <w:sdtContent>
                      <w:r w:rsidR="00074D3D" w:rsidRPr="001C17C3">
                        <w:rPr>
                          <w:rFonts w:ascii="Segoe UI Symbol" w:eastAsia="MS Gothic" w:hAnsi="Segoe UI Symbol" w:cs="Segoe UI Symbol"/>
                          <w:color w:val="000000"/>
                          <w:sz w:val="24"/>
                        </w:rPr>
                        <w:t>☐</w:t>
                      </w:r>
                    </w:sdtContent>
                  </w:sdt>
                </w:p>
              </w:tc>
              <w:tc>
                <w:tcPr>
                  <w:tcW w:w="0" w:type="auto"/>
                  <w:tcMar>
                    <w:top w:w="30" w:type="dxa"/>
                    <w:left w:w="0" w:type="dxa"/>
                    <w:bottom w:w="30" w:type="dxa"/>
                    <w:right w:w="0" w:type="dxa"/>
                  </w:tcMar>
                </w:tcPr>
                <w:p w14:paraId="7E620C30"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14:paraId="7E620C31" w14:textId="77777777" w:rsidR="005C78D8" w:rsidRPr="00916582" w:rsidRDefault="00754BD2">
                  <w:pPr>
                    <w:pStyle w:val="p"/>
                    <w:rPr>
                      <w:rFonts w:ascii="Times New Roman" w:hAnsi="Times New Roman" w:cs="Times New Roman"/>
                      <w:sz w:val="24"/>
                    </w:rPr>
                  </w:pPr>
                  <w:r w:rsidRPr="00916582">
                    <w:rPr>
                      <w:rFonts w:ascii="Times New Roman" w:eastAsia="Times New Roman" w:hAnsi="Times New Roman" w:cs="Times New Roman"/>
                      <w:color w:val="000000"/>
                      <w:sz w:val="24"/>
                    </w:rPr>
                    <w:t>The starter relay is shorted internally</w:t>
                  </w:r>
                </w:p>
              </w:tc>
            </w:tr>
          </w:tbl>
          <w:p w14:paraId="7E620C33" w14:textId="77777777" w:rsidR="005C78D8" w:rsidRPr="00916582" w:rsidRDefault="005C78D8" w:rsidP="00674204">
            <w:pPr>
              <w:rPr>
                <w:rFonts w:ascii="Times New Roman" w:hAnsi="Times New Roman" w:cs="Times New Roman"/>
                <w:sz w:val="24"/>
              </w:rPr>
            </w:pPr>
          </w:p>
        </w:tc>
      </w:tr>
    </w:tbl>
    <w:p w14:paraId="7E620C35" w14:textId="77777777" w:rsidR="005C78D8" w:rsidRPr="00916582" w:rsidRDefault="005C78D8" w:rsidP="00674204">
      <w:pPr>
        <w:spacing w:after="75"/>
        <w:rPr>
          <w:rFonts w:ascii="Times New Roman" w:hAnsi="Times New Roman" w:cs="Times New Roman"/>
          <w:sz w:val="24"/>
        </w:rPr>
      </w:pPr>
    </w:p>
    <w:p w14:paraId="4EA6F1DB" w14:textId="232D4B07" w:rsidR="008B0A8C" w:rsidRPr="001C17C3" w:rsidRDefault="00CA5E5C" w:rsidP="008B0A8C">
      <w:pPr>
        <w:rPr>
          <w:rFonts w:ascii="Times New Roman" w:hAnsi="Times New Roman" w:cs="Times New Roman"/>
          <w:b/>
          <w:bCs/>
          <w:sz w:val="24"/>
        </w:rPr>
      </w:pPr>
      <w:hyperlink r:id="rId8" w:history="1">
        <w:r w:rsidR="008B0A8C" w:rsidRPr="001C17C3">
          <w:rPr>
            <w:rStyle w:val="Hyperlink"/>
            <w:rFonts w:ascii="Times New Roman" w:hAnsi="Times New Roman" w:cs="Times New Roman"/>
            <w:b/>
            <w:bCs/>
            <w:sz w:val="24"/>
          </w:rPr>
          <w:t>Starter Animation 3</w:t>
        </w:r>
      </w:hyperlink>
    </w:p>
    <w:p w14:paraId="7E620C38" w14:textId="77777777" w:rsidR="005C78D8" w:rsidRPr="00916582" w:rsidRDefault="005C78D8" w:rsidP="00916582">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5C78D8" w:rsidRPr="001C17C3" w14:paraId="7E620C43" w14:textId="77777777">
        <w:tc>
          <w:tcPr>
            <w:tcW w:w="5000" w:type="pct"/>
            <w:tcMar>
              <w:top w:w="0" w:type="dxa"/>
              <w:left w:w="0" w:type="dxa"/>
              <w:bottom w:w="0" w:type="dxa"/>
              <w:right w:w="0" w:type="dxa"/>
            </w:tcMar>
            <w:vAlign w:val="center"/>
          </w:tcPr>
          <w:p w14:paraId="7E620C39" w14:textId="77777777" w:rsidR="005C78D8" w:rsidRPr="00916582" w:rsidRDefault="00754BD2" w:rsidP="00674204">
            <w:pPr>
              <w:pStyle w:val="p"/>
              <w:rPr>
                <w:rFonts w:ascii="Times New Roman" w:hAnsi="Times New Roman" w:cs="Times New Roman"/>
                <w:sz w:val="24"/>
              </w:rPr>
            </w:pPr>
            <w:r w:rsidRPr="00916582">
              <w:rPr>
                <w:rFonts w:ascii="Times New Roman" w:eastAsia="Times New Roman" w:hAnsi="Times New Roman" w:cs="Times New Roman"/>
                <w:color w:val="000000"/>
                <w:sz w:val="24"/>
              </w:rPr>
              <w:t>16. Does the starter operate when the ignition is moved to the start position?</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5C78D8" w:rsidRPr="001C17C3" w14:paraId="7E620C3D" w14:textId="77777777">
              <w:tc>
                <w:tcPr>
                  <w:tcW w:w="400" w:type="dxa"/>
                  <w:tcMar>
                    <w:top w:w="0" w:type="dxa"/>
                    <w:left w:w="0" w:type="dxa"/>
                    <w:bottom w:w="0" w:type="dxa"/>
                    <w:right w:w="0" w:type="dxa"/>
                  </w:tcMar>
                </w:tcPr>
                <w:p w14:paraId="7E620C3A" w14:textId="1CD828EF" w:rsidR="005C78D8" w:rsidRPr="00916582" w:rsidRDefault="00754BD2">
                  <w:pPr>
                    <w:rPr>
                      <w:rFonts w:ascii="Times New Roman" w:hAnsi="Times New Roman" w:cs="Times New Roman"/>
                      <w:sz w:val="24"/>
                    </w:rPr>
                  </w:pPr>
                  <w:r w:rsidRPr="00916582">
                    <w:rPr>
                      <w:rFonts w:ascii="Times New Roman" w:hAnsi="Times New Roman" w:cs="Times New Roman"/>
                      <w:color w:val="000000"/>
                      <w:sz w:val="24"/>
                    </w:rPr>
                    <w:t> </w:t>
                  </w:r>
                  <w:sdt>
                    <w:sdtPr>
                      <w:rPr>
                        <w:rFonts w:ascii="Times New Roman" w:hAnsi="Times New Roman" w:cs="Times New Roman"/>
                        <w:color w:val="000000"/>
                        <w:sz w:val="24"/>
                      </w:rPr>
                      <w:id w:val="-1297909431"/>
                      <w14:checkbox>
                        <w14:checked w14:val="0"/>
                        <w14:checkedState w14:val="2612" w14:font="MS Gothic"/>
                        <w14:uncheckedState w14:val="2610" w14:font="MS Gothic"/>
                      </w14:checkbox>
                    </w:sdtPr>
                    <w:sdtEndPr/>
                    <w:sdtContent>
                      <w:r w:rsidR="008815CB" w:rsidRPr="001C17C3">
                        <w:rPr>
                          <w:rFonts w:ascii="Segoe UI Symbol" w:eastAsia="MS Gothic" w:hAnsi="Segoe UI Symbol" w:cs="Segoe UI Symbol"/>
                          <w:color w:val="000000"/>
                          <w:sz w:val="24"/>
                        </w:rPr>
                        <w:t>☐</w:t>
                      </w:r>
                    </w:sdtContent>
                  </w:sdt>
                </w:p>
              </w:tc>
              <w:tc>
                <w:tcPr>
                  <w:tcW w:w="0" w:type="auto"/>
                  <w:tcMar>
                    <w:top w:w="30" w:type="dxa"/>
                    <w:left w:w="0" w:type="dxa"/>
                    <w:bottom w:w="30" w:type="dxa"/>
                    <w:right w:w="0" w:type="dxa"/>
                  </w:tcMar>
                </w:tcPr>
                <w:p w14:paraId="7E620C3B"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7E620C3C"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Yes</w:t>
                  </w:r>
                </w:p>
              </w:tc>
            </w:tr>
            <w:tr w:rsidR="005C78D8" w:rsidRPr="001C17C3" w14:paraId="7E620C41" w14:textId="77777777">
              <w:tc>
                <w:tcPr>
                  <w:tcW w:w="400" w:type="dxa"/>
                  <w:tcMar>
                    <w:top w:w="0" w:type="dxa"/>
                    <w:left w:w="0" w:type="dxa"/>
                    <w:bottom w:w="0" w:type="dxa"/>
                    <w:right w:w="0" w:type="dxa"/>
                  </w:tcMar>
                </w:tcPr>
                <w:p w14:paraId="7E620C3E" w14:textId="726C697E" w:rsidR="005C78D8" w:rsidRPr="00916582" w:rsidRDefault="00754BD2" w:rsidP="00674204">
                  <w:pPr>
                    <w:rPr>
                      <w:rFonts w:ascii="Times New Roman" w:hAnsi="Times New Roman" w:cs="Times New Roman"/>
                      <w:sz w:val="24"/>
                    </w:rPr>
                  </w:pPr>
                  <w:r w:rsidRPr="00916582">
                    <w:rPr>
                      <w:rFonts w:ascii="Times New Roman" w:hAnsi="Times New Roman" w:cs="Times New Roman"/>
                      <w:color w:val="000000"/>
                      <w:sz w:val="24"/>
                    </w:rPr>
                    <w:t> </w:t>
                  </w:r>
                  <w:sdt>
                    <w:sdtPr>
                      <w:rPr>
                        <w:rFonts w:ascii="Times New Roman" w:hAnsi="Times New Roman" w:cs="Times New Roman"/>
                        <w:color w:val="000000"/>
                        <w:sz w:val="24"/>
                      </w:rPr>
                      <w:id w:val="2137517728"/>
                      <w14:checkbox>
                        <w14:checked w14:val="0"/>
                        <w14:checkedState w14:val="2612" w14:font="MS Gothic"/>
                        <w14:uncheckedState w14:val="2610" w14:font="MS Gothic"/>
                      </w14:checkbox>
                    </w:sdtPr>
                    <w:sdtEndPr/>
                    <w:sdtContent>
                      <w:r w:rsidR="008815CB" w:rsidRPr="001C17C3">
                        <w:rPr>
                          <w:rFonts w:ascii="Segoe UI Symbol" w:eastAsia="MS Gothic" w:hAnsi="Segoe UI Symbol" w:cs="Segoe UI Symbol"/>
                          <w:color w:val="000000"/>
                          <w:sz w:val="24"/>
                        </w:rPr>
                        <w:t>☐</w:t>
                      </w:r>
                    </w:sdtContent>
                  </w:sdt>
                </w:p>
              </w:tc>
              <w:tc>
                <w:tcPr>
                  <w:tcW w:w="0" w:type="auto"/>
                  <w:tcMar>
                    <w:top w:w="30" w:type="dxa"/>
                    <w:left w:w="0" w:type="dxa"/>
                    <w:bottom w:w="30" w:type="dxa"/>
                    <w:right w:w="0" w:type="dxa"/>
                  </w:tcMar>
                </w:tcPr>
                <w:p w14:paraId="7E620C3F"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7E620C40"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No</w:t>
                  </w:r>
                </w:p>
              </w:tc>
            </w:tr>
          </w:tbl>
          <w:p w14:paraId="7E620C42" w14:textId="77777777" w:rsidR="005C78D8" w:rsidRPr="00916582" w:rsidRDefault="005C78D8" w:rsidP="00674204">
            <w:pPr>
              <w:rPr>
                <w:rFonts w:ascii="Times New Roman" w:hAnsi="Times New Roman" w:cs="Times New Roman"/>
                <w:sz w:val="24"/>
              </w:rPr>
            </w:pPr>
          </w:p>
        </w:tc>
      </w:tr>
    </w:tbl>
    <w:p w14:paraId="7E620C44" w14:textId="77777777" w:rsidR="005C78D8" w:rsidRPr="00916582" w:rsidRDefault="005C78D8" w:rsidP="00916582">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5C78D8" w:rsidRPr="001C17C3" w14:paraId="7E620C4F" w14:textId="77777777">
        <w:tc>
          <w:tcPr>
            <w:tcW w:w="5000" w:type="pct"/>
            <w:tcMar>
              <w:top w:w="0" w:type="dxa"/>
              <w:left w:w="0" w:type="dxa"/>
              <w:bottom w:w="0" w:type="dxa"/>
              <w:right w:w="0" w:type="dxa"/>
            </w:tcMar>
            <w:vAlign w:val="center"/>
          </w:tcPr>
          <w:p w14:paraId="7E620C45" w14:textId="77777777" w:rsidR="005C78D8" w:rsidRPr="00916582" w:rsidRDefault="00754BD2" w:rsidP="00674204">
            <w:pPr>
              <w:pStyle w:val="p"/>
              <w:rPr>
                <w:rFonts w:ascii="Times New Roman" w:hAnsi="Times New Roman" w:cs="Times New Roman"/>
                <w:sz w:val="24"/>
              </w:rPr>
            </w:pPr>
            <w:r w:rsidRPr="00916582">
              <w:rPr>
                <w:rFonts w:ascii="Times New Roman" w:eastAsia="Times New Roman" w:hAnsi="Times New Roman" w:cs="Times New Roman"/>
                <w:color w:val="000000"/>
                <w:sz w:val="24"/>
              </w:rPr>
              <w:t>17. Is the battery fully charged?</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5C78D8" w:rsidRPr="001C17C3" w14:paraId="7E620C49" w14:textId="77777777">
              <w:tc>
                <w:tcPr>
                  <w:tcW w:w="400" w:type="dxa"/>
                  <w:tcMar>
                    <w:top w:w="0" w:type="dxa"/>
                    <w:left w:w="0" w:type="dxa"/>
                    <w:bottom w:w="0" w:type="dxa"/>
                    <w:right w:w="0" w:type="dxa"/>
                  </w:tcMar>
                </w:tcPr>
                <w:p w14:paraId="7E620C46" w14:textId="1524C532" w:rsidR="005C78D8" w:rsidRPr="00916582" w:rsidRDefault="00754BD2">
                  <w:pPr>
                    <w:rPr>
                      <w:rFonts w:ascii="Times New Roman" w:hAnsi="Times New Roman" w:cs="Times New Roman"/>
                      <w:sz w:val="24"/>
                    </w:rPr>
                  </w:pPr>
                  <w:r w:rsidRPr="00916582">
                    <w:rPr>
                      <w:rFonts w:ascii="Times New Roman" w:hAnsi="Times New Roman" w:cs="Times New Roman"/>
                      <w:color w:val="000000"/>
                      <w:sz w:val="24"/>
                    </w:rPr>
                    <w:t> </w:t>
                  </w:r>
                  <w:sdt>
                    <w:sdtPr>
                      <w:rPr>
                        <w:rFonts w:ascii="Times New Roman" w:hAnsi="Times New Roman" w:cs="Times New Roman"/>
                        <w:color w:val="000000"/>
                        <w:sz w:val="24"/>
                      </w:rPr>
                      <w:id w:val="-14771459"/>
                      <w14:checkbox>
                        <w14:checked w14:val="0"/>
                        <w14:checkedState w14:val="2612" w14:font="MS Gothic"/>
                        <w14:uncheckedState w14:val="2610" w14:font="MS Gothic"/>
                      </w14:checkbox>
                    </w:sdtPr>
                    <w:sdtEndPr/>
                    <w:sdtContent>
                      <w:r w:rsidR="008815CB" w:rsidRPr="001C17C3">
                        <w:rPr>
                          <w:rFonts w:ascii="Segoe UI Symbol" w:eastAsia="MS Gothic" w:hAnsi="Segoe UI Symbol" w:cs="Segoe UI Symbol"/>
                          <w:color w:val="000000"/>
                          <w:sz w:val="24"/>
                        </w:rPr>
                        <w:t>☐</w:t>
                      </w:r>
                    </w:sdtContent>
                  </w:sdt>
                </w:p>
              </w:tc>
              <w:tc>
                <w:tcPr>
                  <w:tcW w:w="0" w:type="auto"/>
                  <w:tcMar>
                    <w:top w:w="30" w:type="dxa"/>
                    <w:left w:w="0" w:type="dxa"/>
                    <w:bottom w:w="30" w:type="dxa"/>
                    <w:right w:w="0" w:type="dxa"/>
                  </w:tcMar>
                </w:tcPr>
                <w:p w14:paraId="7E620C47"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7E620C48"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Yes</w:t>
                  </w:r>
                </w:p>
              </w:tc>
            </w:tr>
            <w:tr w:rsidR="005C78D8" w:rsidRPr="001C17C3" w14:paraId="7E620C4D" w14:textId="77777777">
              <w:tc>
                <w:tcPr>
                  <w:tcW w:w="400" w:type="dxa"/>
                  <w:tcMar>
                    <w:top w:w="0" w:type="dxa"/>
                    <w:left w:w="0" w:type="dxa"/>
                    <w:bottom w:w="0" w:type="dxa"/>
                    <w:right w:w="0" w:type="dxa"/>
                  </w:tcMar>
                </w:tcPr>
                <w:p w14:paraId="7E620C4A" w14:textId="76C62E1A" w:rsidR="005C78D8" w:rsidRPr="00916582" w:rsidRDefault="00754BD2" w:rsidP="00674204">
                  <w:pPr>
                    <w:rPr>
                      <w:rFonts w:ascii="Times New Roman" w:hAnsi="Times New Roman" w:cs="Times New Roman"/>
                      <w:sz w:val="24"/>
                    </w:rPr>
                  </w:pPr>
                  <w:r w:rsidRPr="00916582">
                    <w:rPr>
                      <w:rFonts w:ascii="Times New Roman" w:hAnsi="Times New Roman" w:cs="Times New Roman"/>
                      <w:color w:val="000000"/>
                      <w:sz w:val="24"/>
                    </w:rPr>
                    <w:t> </w:t>
                  </w:r>
                  <w:sdt>
                    <w:sdtPr>
                      <w:rPr>
                        <w:rFonts w:ascii="Times New Roman" w:hAnsi="Times New Roman" w:cs="Times New Roman"/>
                        <w:color w:val="000000"/>
                        <w:sz w:val="24"/>
                      </w:rPr>
                      <w:id w:val="1405491153"/>
                      <w14:checkbox>
                        <w14:checked w14:val="0"/>
                        <w14:checkedState w14:val="2612" w14:font="MS Gothic"/>
                        <w14:uncheckedState w14:val="2610" w14:font="MS Gothic"/>
                      </w14:checkbox>
                    </w:sdtPr>
                    <w:sdtEndPr/>
                    <w:sdtContent>
                      <w:r w:rsidR="008815CB" w:rsidRPr="001C17C3">
                        <w:rPr>
                          <w:rFonts w:ascii="Segoe UI Symbol" w:eastAsia="MS Gothic" w:hAnsi="Segoe UI Symbol" w:cs="Segoe UI Symbol"/>
                          <w:color w:val="000000"/>
                          <w:sz w:val="24"/>
                        </w:rPr>
                        <w:t>☐</w:t>
                      </w:r>
                    </w:sdtContent>
                  </w:sdt>
                </w:p>
              </w:tc>
              <w:tc>
                <w:tcPr>
                  <w:tcW w:w="0" w:type="auto"/>
                  <w:tcMar>
                    <w:top w:w="30" w:type="dxa"/>
                    <w:left w:w="0" w:type="dxa"/>
                    <w:bottom w:w="30" w:type="dxa"/>
                    <w:right w:w="0" w:type="dxa"/>
                  </w:tcMar>
                </w:tcPr>
                <w:p w14:paraId="7E620C4B"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7E620C4C"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No</w:t>
                  </w:r>
                </w:p>
              </w:tc>
            </w:tr>
          </w:tbl>
          <w:p w14:paraId="7E620C4E" w14:textId="77777777" w:rsidR="005C78D8" w:rsidRPr="00916582" w:rsidRDefault="005C78D8" w:rsidP="00674204">
            <w:pPr>
              <w:rPr>
                <w:rFonts w:ascii="Times New Roman" w:hAnsi="Times New Roman" w:cs="Times New Roman"/>
                <w:sz w:val="24"/>
              </w:rPr>
            </w:pPr>
          </w:p>
        </w:tc>
      </w:tr>
    </w:tbl>
    <w:p w14:paraId="7E620C50" w14:textId="77777777" w:rsidR="005C78D8" w:rsidRPr="00916582" w:rsidRDefault="005C78D8" w:rsidP="00916582">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5C78D8" w:rsidRPr="001C17C3" w14:paraId="7E620C5B" w14:textId="77777777">
        <w:tc>
          <w:tcPr>
            <w:tcW w:w="5000" w:type="pct"/>
            <w:tcMar>
              <w:top w:w="0" w:type="dxa"/>
              <w:left w:w="0" w:type="dxa"/>
              <w:bottom w:w="0" w:type="dxa"/>
              <w:right w:w="0" w:type="dxa"/>
            </w:tcMar>
            <w:vAlign w:val="center"/>
          </w:tcPr>
          <w:p w14:paraId="7E620C51" w14:textId="77777777" w:rsidR="005C78D8" w:rsidRPr="00916582" w:rsidRDefault="00754BD2" w:rsidP="00674204">
            <w:pPr>
              <w:pStyle w:val="p"/>
              <w:rPr>
                <w:rFonts w:ascii="Times New Roman" w:hAnsi="Times New Roman" w:cs="Times New Roman"/>
                <w:sz w:val="24"/>
              </w:rPr>
            </w:pPr>
            <w:r w:rsidRPr="00916582">
              <w:rPr>
                <w:rFonts w:ascii="Times New Roman" w:eastAsia="Times New Roman" w:hAnsi="Times New Roman" w:cs="Times New Roman"/>
                <w:color w:val="000000"/>
                <w:sz w:val="24"/>
              </w:rPr>
              <w:t>18. Is battery voltage available at the starter?</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5C78D8" w:rsidRPr="001C17C3" w14:paraId="7E620C55" w14:textId="77777777">
              <w:tc>
                <w:tcPr>
                  <w:tcW w:w="400" w:type="dxa"/>
                  <w:tcMar>
                    <w:top w:w="0" w:type="dxa"/>
                    <w:left w:w="0" w:type="dxa"/>
                    <w:bottom w:w="0" w:type="dxa"/>
                    <w:right w:w="0" w:type="dxa"/>
                  </w:tcMar>
                </w:tcPr>
                <w:p w14:paraId="7E620C52" w14:textId="57019816" w:rsidR="005C78D8" w:rsidRPr="00916582" w:rsidRDefault="00754BD2">
                  <w:pPr>
                    <w:rPr>
                      <w:rFonts w:ascii="Times New Roman" w:hAnsi="Times New Roman" w:cs="Times New Roman"/>
                      <w:sz w:val="24"/>
                    </w:rPr>
                  </w:pPr>
                  <w:r w:rsidRPr="00916582">
                    <w:rPr>
                      <w:rFonts w:ascii="Times New Roman" w:hAnsi="Times New Roman" w:cs="Times New Roman"/>
                      <w:color w:val="000000"/>
                      <w:sz w:val="24"/>
                    </w:rPr>
                    <w:t> </w:t>
                  </w:r>
                  <w:sdt>
                    <w:sdtPr>
                      <w:rPr>
                        <w:rFonts w:ascii="Times New Roman" w:hAnsi="Times New Roman" w:cs="Times New Roman"/>
                        <w:color w:val="000000"/>
                        <w:sz w:val="24"/>
                      </w:rPr>
                      <w:id w:val="-1485932539"/>
                      <w14:checkbox>
                        <w14:checked w14:val="0"/>
                        <w14:checkedState w14:val="2612" w14:font="MS Gothic"/>
                        <w14:uncheckedState w14:val="2610" w14:font="MS Gothic"/>
                      </w14:checkbox>
                    </w:sdtPr>
                    <w:sdtEndPr/>
                    <w:sdtContent>
                      <w:r w:rsidR="008815CB" w:rsidRPr="001C17C3">
                        <w:rPr>
                          <w:rFonts w:ascii="Segoe UI Symbol" w:eastAsia="MS Gothic" w:hAnsi="Segoe UI Symbol" w:cs="Segoe UI Symbol"/>
                          <w:color w:val="000000"/>
                          <w:sz w:val="24"/>
                        </w:rPr>
                        <w:t>☐</w:t>
                      </w:r>
                    </w:sdtContent>
                  </w:sdt>
                </w:p>
              </w:tc>
              <w:tc>
                <w:tcPr>
                  <w:tcW w:w="0" w:type="auto"/>
                  <w:tcMar>
                    <w:top w:w="30" w:type="dxa"/>
                    <w:left w:w="0" w:type="dxa"/>
                    <w:bottom w:w="30" w:type="dxa"/>
                    <w:right w:w="0" w:type="dxa"/>
                  </w:tcMar>
                </w:tcPr>
                <w:p w14:paraId="7E620C53"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7E620C54"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Yes</w:t>
                  </w:r>
                </w:p>
              </w:tc>
            </w:tr>
            <w:tr w:rsidR="005C78D8" w:rsidRPr="001C17C3" w14:paraId="7E620C59" w14:textId="77777777">
              <w:tc>
                <w:tcPr>
                  <w:tcW w:w="400" w:type="dxa"/>
                  <w:tcMar>
                    <w:top w:w="0" w:type="dxa"/>
                    <w:left w:w="0" w:type="dxa"/>
                    <w:bottom w:w="0" w:type="dxa"/>
                    <w:right w:w="0" w:type="dxa"/>
                  </w:tcMar>
                </w:tcPr>
                <w:p w14:paraId="7E620C56" w14:textId="704C58EE" w:rsidR="005C78D8" w:rsidRPr="00916582" w:rsidRDefault="00754BD2" w:rsidP="00674204">
                  <w:pPr>
                    <w:rPr>
                      <w:rFonts w:ascii="Times New Roman" w:hAnsi="Times New Roman" w:cs="Times New Roman"/>
                      <w:sz w:val="24"/>
                    </w:rPr>
                  </w:pPr>
                  <w:r w:rsidRPr="00916582">
                    <w:rPr>
                      <w:rFonts w:ascii="Times New Roman" w:hAnsi="Times New Roman" w:cs="Times New Roman"/>
                      <w:color w:val="000000"/>
                      <w:sz w:val="24"/>
                    </w:rPr>
                    <w:t> </w:t>
                  </w:r>
                  <w:sdt>
                    <w:sdtPr>
                      <w:rPr>
                        <w:rFonts w:ascii="Times New Roman" w:hAnsi="Times New Roman" w:cs="Times New Roman"/>
                        <w:color w:val="000000"/>
                        <w:sz w:val="24"/>
                      </w:rPr>
                      <w:id w:val="5100353"/>
                      <w14:checkbox>
                        <w14:checked w14:val="0"/>
                        <w14:checkedState w14:val="2612" w14:font="MS Gothic"/>
                        <w14:uncheckedState w14:val="2610" w14:font="MS Gothic"/>
                      </w14:checkbox>
                    </w:sdtPr>
                    <w:sdtEndPr/>
                    <w:sdtContent>
                      <w:r w:rsidR="008815CB" w:rsidRPr="001C17C3">
                        <w:rPr>
                          <w:rFonts w:ascii="Segoe UI Symbol" w:eastAsia="MS Gothic" w:hAnsi="Segoe UI Symbol" w:cs="Segoe UI Symbol"/>
                          <w:color w:val="000000"/>
                          <w:sz w:val="24"/>
                        </w:rPr>
                        <w:t>☐</w:t>
                      </w:r>
                    </w:sdtContent>
                  </w:sdt>
                </w:p>
              </w:tc>
              <w:tc>
                <w:tcPr>
                  <w:tcW w:w="0" w:type="auto"/>
                  <w:tcMar>
                    <w:top w:w="30" w:type="dxa"/>
                    <w:left w:w="0" w:type="dxa"/>
                    <w:bottom w:w="30" w:type="dxa"/>
                    <w:right w:w="0" w:type="dxa"/>
                  </w:tcMar>
                </w:tcPr>
                <w:p w14:paraId="7E620C57"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7E620C58"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No</w:t>
                  </w:r>
                </w:p>
              </w:tc>
            </w:tr>
          </w:tbl>
          <w:p w14:paraId="7E620C5A" w14:textId="77777777" w:rsidR="005C78D8" w:rsidRPr="00916582" w:rsidRDefault="005C78D8" w:rsidP="00674204">
            <w:pPr>
              <w:rPr>
                <w:rFonts w:ascii="Times New Roman" w:hAnsi="Times New Roman" w:cs="Times New Roman"/>
                <w:sz w:val="24"/>
              </w:rPr>
            </w:pPr>
          </w:p>
        </w:tc>
      </w:tr>
    </w:tbl>
    <w:p w14:paraId="7E620C5C" w14:textId="77777777" w:rsidR="005C78D8" w:rsidRPr="00916582" w:rsidRDefault="005C78D8" w:rsidP="00916582">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5C78D8" w:rsidRPr="001C17C3" w14:paraId="7E620C67" w14:textId="77777777">
        <w:tc>
          <w:tcPr>
            <w:tcW w:w="5000" w:type="pct"/>
            <w:tcMar>
              <w:top w:w="0" w:type="dxa"/>
              <w:left w:w="0" w:type="dxa"/>
              <w:bottom w:w="0" w:type="dxa"/>
              <w:right w:w="0" w:type="dxa"/>
            </w:tcMar>
            <w:vAlign w:val="center"/>
          </w:tcPr>
          <w:p w14:paraId="7E620C5D" w14:textId="77777777" w:rsidR="005C78D8" w:rsidRPr="00916582" w:rsidRDefault="00754BD2" w:rsidP="00674204">
            <w:pPr>
              <w:pStyle w:val="p"/>
              <w:rPr>
                <w:rFonts w:ascii="Times New Roman" w:hAnsi="Times New Roman" w:cs="Times New Roman"/>
                <w:sz w:val="24"/>
              </w:rPr>
            </w:pPr>
            <w:r w:rsidRPr="00916582">
              <w:rPr>
                <w:rFonts w:ascii="Times New Roman" w:eastAsia="Times New Roman" w:hAnsi="Times New Roman" w:cs="Times New Roman"/>
                <w:color w:val="000000"/>
                <w:sz w:val="24"/>
              </w:rPr>
              <w:t>19. Is there ground available at the starter?</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5C78D8" w:rsidRPr="001C17C3" w14:paraId="7E620C61" w14:textId="77777777">
              <w:tc>
                <w:tcPr>
                  <w:tcW w:w="400" w:type="dxa"/>
                  <w:tcMar>
                    <w:top w:w="0" w:type="dxa"/>
                    <w:left w:w="0" w:type="dxa"/>
                    <w:bottom w:w="0" w:type="dxa"/>
                    <w:right w:w="0" w:type="dxa"/>
                  </w:tcMar>
                </w:tcPr>
                <w:p w14:paraId="7E620C5E" w14:textId="081E307A" w:rsidR="005C78D8" w:rsidRPr="00916582" w:rsidRDefault="00754BD2">
                  <w:pPr>
                    <w:rPr>
                      <w:rFonts w:ascii="Times New Roman" w:hAnsi="Times New Roman" w:cs="Times New Roman"/>
                      <w:sz w:val="24"/>
                    </w:rPr>
                  </w:pPr>
                  <w:r w:rsidRPr="00916582">
                    <w:rPr>
                      <w:rFonts w:ascii="Times New Roman" w:hAnsi="Times New Roman" w:cs="Times New Roman"/>
                      <w:color w:val="000000"/>
                      <w:sz w:val="24"/>
                    </w:rPr>
                    <w:t> </w:t>
                  </w:r>
                  <w:sdt>
                    <w:sdtPr>
                      <w:rPr>
                        <w:rFonts w:ascii="Times New Roman" w:hAnsi="Times New Roman" w:cs="Times New Roman"/>
                        <w:color w:val="000000"/>
                        <w:sz w:val="24"/>
                      </w:rPr>
                      <w:id w:val="1140687710"/>
                      <w14:checkbox>
                        <w14:checked w14:val="0"/>
                        <w14:checkedState w14:val="2612" w14:font="MS Gothic"/>
                        <w14:uncheckedState w14:val="2610" w14:font="MS Gothic"/>
                      </w14:checkbox>
                    </w:sdtPr>
                    <w:sdtEndPr/>
                    <w:sdtContent>
                      <w:r w:rsidR="008815CB" w:rsidRPr="001C17C3">
                        <w:rPr>
                          <w:rFonts w:ascii="Segoe UI Symbol" w:eastAsia="MS Gothic" w:hAnsi="Segoe UI Symbol" w:cs="Segoe UI Symbol"/>
                          <w:color w:val="000000"/>
                          <w:sz w:val="24"/>
                        </w:rPr>
                        <w:t>☐</w:t>
                      </w:r>
                    </w:sdtContent>
                  </w:sdt>
                </w:p>
              </w:tc>
              <w:tc>
                <w:tcPr>
                  <w:tcW w:w="0" w:type="auto"/>
                  <w:tcMar>
                    <w:top w:w="30" w:type="dxa"/>
                    <w:left w:w="0" w:type="dxa"/>
                    <w:bottom w:w="30" w:type="dxa"/>
                    <w:right w:w="0" w:type="dxa"/>
                  </w:tcMar>
                </w:tcPr>
                <w:p w14:paraId="7E620C5F"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7E620C60"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Yes</w:t>
                  </w:r>
                </w:p>
              </w:tc>
            </w:tr>
            <w:tr w:rsidR="005C78D8" w:rsidRPr="001C17C3" w14:paraId="7E620C65" w14:textId="77777777">
              <w:tc>
                <w:tcPr>
                  <w:tcW w:w="400" w:type="dxa"/>
                  <w:tcMar>
                    <w:top w:w="0" w:type="dxa"/>
                    <w:left w:w="0" w:type="dxa"/>
                    <w:bottom w:w="0" w:type="dxa"/>
                    <w:right w:w="0" w:type="dxa"/>
                  </w:tcMar>
                </w:tcPr>
                <w:p w14:paraId="7E620C62" w14:textId="6AAB9C95" w:rsidR="005C78D8" w:rsidRPr="00916582" w:rsidRDefault="00754BD2" w:rsidP="00674204">
                  <w:pPr>
                    <w:rPr>
                      <w:rFonts w:ascii="Times New Roman" w:hAnsi="Times New Roman" w:cs="Times New Roman"/>
                      <w:sz w:val="24"/>
                    </w:rPr>
                  </w:pPr>
                  <w:r w:rsidRPr="00916582">
                    <w:rPr>
                      <w:rFonts w:ascii="Times New Roman" w:hAnsi="Times New Roman" w:cs="Times New Roman"/>
                      <w:color w:val="000000"/>
                      <w:sz w:val="24"/>
                    </w:rPr>
                    <w:t> </w:t>
                  </w:r>
                  <w:sdt>
                    <w:sdtPr>
                      <w:rPr>
                        <w:rFonts w:ascii="Times New Roman" w:hAnsi="Times New Roman" w:cs="Times New Roman"/>
                        <w:color w:val="000000"/>
                        <w:sz w:val="24"/>
                      </w:rPr>
                      <w:id w:val="-1280489543"/>
                      <w14:checkbox>
                        <w14:checked w14:val="0"/>
                        <w14:checkedState w14:val="2612" w14:font="MS Gothic"/>
                        <w14:uncheckedState w14:val="2610" w14:font="MS Gothic"/>
                      </w14:checkbox>
                    </w:sdtPr>
                    <w:sdtEndPr/>
                    <w:sdtContent>
                      <w:r w:rsidR="008815CB" w:rsidRPr="001C17C3">
                        <w:rPr>
                          <w:rFonts w:ascii="Segoe UI Symbol" w:eastAsia="MS Gothic" w:hAnsi="Segoe UI Symbol" w:cs="Segoe UI Symbol"/>
                          <w:color w:val="000000"/>
                          <w:sz w:val="24"/>
                        </w:rPr>
                        <w:t>☐</w:t>
                      </w:r>
                    </w:sdtContent>
                  </w:sdt>
                </w:p>
              </w:tc>
              <w:tc>
                <w:tcPr>
                  <w:tcW w:w="0" w:type="auto"/>
                  <w:tcMar>
                    <w:top w:w="30" w:type="dxa"/>
                    <w:left w:w="0" w:type="dxa"/>
                    <w:bottom w:w="30" w:type="dxa"/>
                    <w:right w:w="0" w:type="dxa"/>
                  </w:tcMar>
                </w:tcPr>
                <w:p w14:paraId="7E620C63"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7E620C64"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No</w:t>
                  </w:r>
                </w:p>
              </w:tc>
            </w:tr>
          </w:tbl>
          <w:p w14:paraId="7E620C66" w14:textId="77777777" w:rsidR="005C78D8" w:rsidRPr="00916582" w:rsidRDefault="005C78D8" w:rsidP="00674204">
            <w:pPr>
              <w:rPr>
                <w:rFonts w:ascii="Times New Roman" w:hAnsi="Times New Roman" w:cs="Times New Roman"/>
                <w:sz w:val="24"/>
              </w:rPr>
            </w:pPr>
          </w:p>
        </w:tc>
      </w:tr>
    </w:tbl>
    <w:p w14:paraId="7E620C68" w14:textId="77777777" w:rsidR="005C78D8" w:rsidRPr="00916582" w:rsidRDefault="005C78D8" w:rsidP="00916582">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5C78D8" w:rsidRPr="001C17C3" w14:paraId="7E620C73" w14:textId="77777777">
        <w:tc>
          <w:tcPr>
            <w:tcW w:w="5000" w:type="pct"/>
            <w:tcMar>
              <w:top w:w="0" w:type="dxa"/>
              <w:left w:w="0" w:type="dxa"/>
              <w:bottom w:w="0" w:type="dxa"/>
              <w:right w:w="0" w:type="dxa"/>
            </w:tcMar>
            <w:vAlign w:val="center"/>
          </w:tcPr>
          <w:p w14:paraId="7E620C69" w14:textId="77777777" w:rsidR="005C78D8" w:rsidRPr="00916582" w:rsidRDefault="00754BD2" w:rsidP="00674204">
            <w:pPr>
              <w:pStyle w:val="p"/>
              <w:rPr>
                <w:rFonts w:ascii="Times New Roman" w:hAnsi="Times New Roman" w:cs="Times New Roman"/>
                <w:sz w:val="24"/>
              </w:rPr>
            </w:pPr>
            <w:r w:rsidRPr="00916582">
              <w:rPr>
                <w:rFonts w:ascii="Times New Roman" w:eastAsia="Times New Roman" w:hAnsi="Times New Roman" w:cs="Times New Roman"/>
                <w:color w:val="000000"/>
                <w:sz w:val="24"/>
              </w:rPr>
              <w:t>20. Is there voltage available at the starter solenoid control?</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5C78D8" w:rsidRPr="001C17C3" w14:paraId="7E620C6D" w14:textId="77777777">
              <w:tc>
                <w:tcPr>
                  <w:tcW w:w="400" w:type="dxa"/>
                  <w:tcMar>
                    <w:top w:w="0" w:type="dxa"/>
                    <w:left w:w="0" w:type="dxa"/>
                    <w:bottom w:w="0" w:type="dxa"/>
                    <w:right w:w="0" w:type="dxa"/>
                  </w:tcMar>
                </w:tcPr>
                <w:p w14:paraId="7E620C6A" w14:textId="484244CD" w:rsidR="005C78D8" w:rsidRPr="00916582" w:rsidRDefault="00754BD2">
                  <w:pPr>
                    <w:rPr>
                      <w:rFonts w:ascii="Times New Roman" w:hAnsi="Times New Roman" w:cs="Times New Roman"/>
                      <w:sz w:val="24"/>
                    </w:rPr>
                  </w:pPr>
                  <w:r w:rsidRPr="00916582">
                    <w:rPr>
                      <w:rFonts w:ascii="Times New Roman" w:hAnsi="Times New Roman" w:cs="Times New Roman"/>
                      <w:color w:val="000000"/>
                      <w:sz w:val="24"/>
                    </w:rPr>
                    <w:t> </w:t>
                  </w:r>
                  <w:sdt>
                    <w:sdtPr>
                      <w:rPr>
                        <w:rFonts w:ascii="Times New Roman" w:hAnsi="Times New Roman" w:cs="Times New Roman"/>
                        <w:color w:val="000000"/>
                        <w:sz w:val="24"/>
                      </w:rPr>
                      <w:id w:val="-667943251"/>
                      <w14:checkbox>
                        <w14:checked w14:val="0"/>
                        <w14:checkedState w14:val="2612" w14:font="MS Gothic"/>
                        <w14:uncheckedState w14:val="2610" w14:font="MS Gothic"/>
                      </w14:checkbox>
                    </w:sdtPr>
                    <w:sdtEndPr/>
                    <w:sdtContent>
                      <w:r w:rsidR="008815CB" w:rsidRPr="001C17C3">
                        <w:rPr>
                          <w:rFonts w:ascii="Segoe UI Symbol" w:eastAsia="MS Gothic" w:hAnsi="Segoe UI Symbol" w:cs="Segoe UI Symbol"/>
                          <w:color w:val="000000"/>
                          <w:sz w:val="24"/>
                        </w:rPr>
                        <w:t>☐</w:t>
                      </w:r>
                    </w:sdtContent>
                  </w:sdt>
                </w:p>
              </w:tc>
              <w:tc>
                <w:tcPr>
                  <w:tcW w:w="0" w:type="auto"/>
                  <w:tcMar>
                    <w:top w:w="30" w:type="dxa"/>
                    <w:left w:w="0" w:type="dxa"/>
                    <w:bottom w:w="30" w:type="dxa"/>
                    <w:right w:w="0" w:type="dxa"/>
                  </w:tcMar>
                </w:tcPr>
                <w:p w14:paraId="7E620C6B"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7E620C6C"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Yes</w:t>
                  </w:r>
                </w:p>
              </w:tc>
            </w:tr>
            <w:tr w:rsidR="005C78D8" w:rsidRPr="001C17C3" w14:paraId="7E620C71" w14:textId="77777777">
              <w:tc>
                <w:tcPr>
                  <w:tcW w:w="400" w:type="dxa"/>
                  <w:tcMar>
                    <w:top w:w="0" w:type="dxa"/>
                    <w:left w:w="0" w:type="dxa"/>
                    <w:bottom w:w="0" w:type="dxa"/>
                    <w:right w:w="0" w:type="dxa"/>
                  </w:tcMar>
                </w:tcPr>
                <w:p w14:paraId="7E620C6E" w14:textId="615B2C0B" w:rsidR="005C78D8" w:rsidRPr="00916582" w:rsidRDefault="00754BD2" w:rsidP="00674204">
                  <w:pPr>
                    <w:rPr>
                      <w:rFonts w:ascii="Times New Roman" w:hAnsi="Times New Roman" w:cs="Times New Roman"/>
                      <w:sz w:val="24"/>
                    </w:rPr>
                  </w:pPr>
                  <w:r w:rsidRPr="00916582">
                    <w:rPr>
                      <w:rFonts w:ascii="Times New Roman" w:hAnsi="Times New Roman" w:cs="Times New Roman"/>
                      <w:color w:val="000000"/>
                      <w:sz w:val="24"/>
                    </w:rPr>
                    <w:t> </w:t>
                  </w:r>
                  <w:sdt>
                    <w:sdtPr>
                      <w:rPr>
                        <w:rFonts w:ascii="Times New Roman" w:hAnsi="Times New Roman" w:cs="Times New Roman"/>
                        <w:color w:val="000000"/>
                        <w:sz w:val="24"/>
                      </w:rPr>
                      <w:id w:val="-896657169"/>
                      <w14:checkbox>
                        <w14:checked w14:val="0"/>
                        <w14:checkedState w14:val="2612" w14:font="MS Gothic"/>
                        <w14:uncheckedState w14:val="2610" w14:font="MS Gothic"/>
                      </w14:checkbox>
                    </w:sdtPr>
                    <w:sdtEndPr/>
                    <w:sdtContent>
                      <w:r w:rsidR="008815CB" w:rsidRPr="001C17C3">
                        <w:rPr>
                          <w:rFonts w:ascii="Segoe UI Symbol" w:eastAsia="MS Gothic" w:hAnsi="Segoe UI Symbol" w:cs="Segoe UI Symbol"/>
                          <w:color w:val="000000"/>
                          <w:sz w:val="24"/>
                        </w:rPr>
                        <w:t>☐</w:t>
                      </w:r>
                    </w:sdtContent>
                  </w:sdt>
                </w:p>
              </w:tc>
              <w:tc>
                <w:tcPr>
                  <w:tcW w:w="0" w:type="auto"/>
                  <w:tcMar>
                    <w:top w:w="30" w:type="dxa"/>
                    <w:left w:w="0" w:type="dxa"/>
                    <w:bottom w:w="30" w:type="dxa"/>
                    <w:right w:w="0" w:type="dxa"/>
                  </w:tcMar>
                </w:tcPr>
                <w:p w14:paraId="7E620C6F"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7E620C70"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No</w:t>
                  </w:r>
                </w:p>
              </w:tc>
            </w:tr>
          </w:tbl>
          <w:p w14:paraId="7E620C72" w14:textId="77777777" w:rsidR="005C78D8" w:rsidRPr="00916582" w:rsidRDefault="005C78D8" w:rsidP="00674204">
            <w:pPr>
              <w:rPr>
                <w:rFonts w:ascii="Times New Roman" w:hAnsi="Times New Roman" w:cs="Times New Roman"/>
                <w:sz w:val="24"/>
              </w:rPr>
            </w:pPr>
          </w:p>
        </w:tc>
      </w:tr>
    </w:tbl>
    <w:p w14:paraId="7E620C74" w14:textId="77777777" w:rsidR="005C78D8" w:rsidRPr="00916582" w:rsidRDefault="005C78D8" w:rsidP="00916582">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5C78D8" w:rsidRPr="001C17C3" w14:paraId="7E620C7F" w14:textId="77777777">
        <w:tc>
          <w:tcPr>
            <w:tcW w:w="5000" w:type="pct"/>
            <w:tcMar>
              <w:top w:w="0" w:type="dxa"/>
              <w:left w:w="0" w:type="dxa"/>
              <w:bottom w:w="0" w:type="dxa"/>
              <w:right w:w="0" w:type="dxa"/>
            </w:tcMar>
            <w:vAlign w:val="center"/>
          </w:tcPr>
          <w:p w14:paraId="7E620C75" w14:textId="08402916" w:rsidR="005C78D8" w:rsidRPr="00916582" w:rsidRDefault="00754BD2" w:rsidP="00674204">
            <w:pPr>
              <w:pStyle w:val="p"/>
              <w:rPr>
                <w:rFonts w:ascii="Times New Roman" w:hAnsi="Times New Roman" w:cs="Times New Roman"/>
                <w:sz w:val="24"/>
              </w:rPr>
            </w:pPr>
            <w:r w:rsidRPr="00916582">
              <w:rPr>
                <w:rFonts w:ascii="Times New Roman" w:eastAsia="Times New Roman" w:hAnsi="Times New Roman" w:cs="Times New Roman"/>
                <w:color w:val="000000"/>
                <w:sz w:val="24"/>
              </w:rPr>
              <w:t xml:space="preserve">21. Is there voltage coming out of the starter control relay to the starter </w:t>
            </w:r>
            <w:r w:rsidR="00242E2B" w:rsidRPr="001C17C3">
              <w:rPr>
                <w:rFonts w:ascii="Times New Roman" w:eastAsia="Times New Roman" w:hAnsi="Times New Roman" w:cs="Times New Roman"/>
                <w:color w:val="000000"/>
                <w:sz w:val="24"/>
              </w:rPr>
              <w:t xml:space="preserve">solenoid </w:t>
            </w:r>
            <w:r w:rsidRPr="00916582">
              <w:rPr>
                <w:rFonts w:ascii="Times New Roman" w:eastAsia="Times New Roman" w:hAnsi="Times New Roman" w:cs="Times New Roman"/>
                <w:color w:val="000000"/>
                <w:sz w:val="24"/>
              </w:rPr>
              <w:t>control?</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5C78D8" w:rsidRPr="001C17C3" w14:paraId="7E620C79" w14:textId="77777777">
              <w:tc>
                <w:tcPr>
                  <w:tcW w:w="400" w:type="dxa"/>
                  <w:tcMar>
                    <w:top w:w="0" w:type="dxa"/>
                    <w:left w:w="0" w:type="dxa"/>
                    <w:bottom w:w="0" w:type="dxa"/>
                    <w:right w:w="0" w:type="dxa"/>
                  </w:tcMar>
                </w:tcPr>
                <w:p w14:paraId="7E620C76" w14:textId="2BF4EF10" w:rsidR="005C78D8" w:rsidRPr="00916582" w:rsidRDefault="00754BD2">
                  <w:pPr>
                    <w:rPr>
                      <w:rFonts w:ascii="Times New Roman" w:hAnsi="Times New Roman" w:cs="Times New Roman"/>
                      <w:sz w:val="24"/>
                    </w:rPr>
                  </w:pPr>
                  <w:r w:rsidRPr="00916582">
                    <w:rPr>
                      <w:rFonts w:ascii="Times New Roman" w:hAnsi="Times New Roman" w:cs="Times New Roman"/>
                      <w:color w:val="000000"/>
                      <w:sz w:val="24"/>
                    </w:rPr>
                    <w:t> </w:t>
                  </w:r>
                  <w:sdt>
                    <w:sdtPr>
                      <w:rPr>
                        <w:rFonts w:ascii="Times New Roman" w:hAnsi="Times New Roman" w:cs="Times New Roman"/>
                        <w:color w:val="000000"/>
                        <w:sz w:val="24"/>
                      </w:rPr>
                      <w:id w:val="921918168"/>
                      <w14:checkbox>
                        <w14:checked w14:val="0"/>
                        <w14:checkedState w14:val="2612" w14:font="MS Gothic"/>
                        <w14:uncheckedState w14:val="2610" w14:font="MS Gothic"/>
                      </w14:checkbox>
                    </w:sdtPr>
                    <w:sdtEndPr/>
                    <w:sdtContent>
                      <w:r w:rsidR="00E148B1" w:rsidRPr="001C17C3">
                        <w:rPr>
                          <w:rFonts w:ascii="Segoe UI Symbol" w:eastAsia="MS Gothic" w:hAnsi="Segoe UI Symbol" w:cs="Segoe UI Symbol"/>
                          <w:color w:val="000000"/>
                          <w:sz w:val="24"/>
                        </w:rPr>
                        <w:t>☐</w:t>
                      </w:r>
                    </w:sdtContent>
                  </w:sdt>
                </w:p>
              </w:tc>
              <w:tc>
                <w:tcPr>
                  <w:tcW w:w="0" w:type="auto"/>
                  <w:tcMar>
                    <w:top w:w="30" w:type="dxa"/>
                    <w:left w:w="0" w:type="dxa"/>
                    <w:bottom w:w="30" w:type="dxa"/>
                    <w:right w:w="0" w:type="dxa"/>
                  </w:tcMar>
                </w:tcPr>
                <w:p w14:paraId="7E620C77"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7E620C78"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Yes</w:t>
                  </w:r>
                </w:p>
              </w:tc>
            </w:tr>
            <w:tr w:rsidR="005C78D8" w:rsidRPr="001C17C3" w14:paraId="7E620C7D" w14:textId="77777777">
              <w:tc>
                <w:tcPr>
                  <w:tcW w:w="400" w:type="dxa"/>
                  <w:tcMar>
                    <w:top w:w="0" w:type="dxa"/>
                    <w:left w:w="0" w:type="dxa"/>
                    <w:bottom w:w="0" w:type="dxa"/>
                    <w:right w:w="0" w:type="dxa"/>
                  </w:tcMar>
                </w:tcPr>
                <w:p w14:paraId="7E620C7A" w14:textId="57902330" w:rsidR="005C78D8" w:rsidRPr="00916582" w:rsidRDefault="00754BD2" w:rsidP="00674204">
                  <w:pPr>
                    <w:rPr>
                      <w:rFonts w:ascii="Times New Roman" w:hAnsi="Times New Roman" w:cs="Times New Roman"/>
                      <w:sz w:val="24"/>
                    </w:rPr>
                  </w:pPr>
                  <w:r w:rsidRPr="00916582">
                    <w:rPr>
                      <w:rFonts w:ascii="Times New Roman" w:hAnsi="Times New Roman" w:cs="Times New Roman"/>
                      <w:color w:val="000000"/>
                      <w:sz w:val="24"/>
                    </w:rPr>
                    <w:t> </w:t>
                  </w:r>
                  <w:sdt>
                    <w:sdtPr>
                      <w:rPr>
                        <w:rFonts w:ascii="Times New Roman" w:hAnsi="Times New Roman" w:cs="Times New Roman"/>
                        <w:color w:val="000000"/>
                        <w:sz w:val="24"/>
                      </w:rPr>
                      <w:id w:val="-1043209400"/>
                      <w14:checkbox>
                        <w14:checked w14:val="0"/>
                        <w14:checkedState w14:val="2612" w14:font="MS Gothic"/>
                        <w14:uncheckedState w14:val="2610" w14:font="MS Gothic"/>
                      </w14:checkbox>
                    </w:sdtPr>
                    <w:sdtEndPr/>
                    <w:sdtContent>
                      <w:r w:rsidR="00E148B1" w:rsidRPr="001C17C3">
                        <w:rPr>
                          <w:rFonts w:ascii="Segoe UI Symbol" w:eastAsia="MS Gothic" w:hAnsi="Segoe UI Symbol" w:cs="Segoe UI Symbol"/>
                          <w:color w:val="000000"/>
                          <w:sz w:val="24"/>
                        </w:rPr>
                        <w:t>☐</w:t>
                      </w:r>
                    </w:sdtContent>
                  </w:sdt>
                </w:p>
              </w:tc>
              <w:tc>
                <w:tcPr>
                  <w:tcW w:w="0" w:type="auto"/>
                  <w:tcMar>
                    <w:top w:w="30" w:type="dxa"/>
                    <w:left w:w="0" w:type="dxa"/>
                    <w:bottom w:w="30" w:type="dxa"/>
                    <w:right w:w="0" w:type="dxa"/>
                  </w:tcMar>
                </w:tcPr>
                <w:p w14:paraId="7E620C7B"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7E620C7C"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No</w:t>
                  </w:r>
                </w:p>
              </w:tc>
            </w:tr>
          </w:tbl>
          <w:p w14:paraId="7E620C7E" w14:textId="77777777" w:rsidR="005C78D8" w:rsidRPr="00916582" w:rsidRDefault="005C78D8" w:rsidP="00674204">
            <w:pPr>
              <w:rPr>
                <w:rFonts w:ascii="Times New Roman" w:hAnsi="Times New Roman" w:cs="Times New Roman"/>
                <w:sz w:val="24"/>
              </w:rPr>
            </w:pPr>
          </w:p>
        </w:tc>
      </w:tr>
    </w:tbl>
    <w:p w14:paraId="7E620C80" w14:textId="77777777" w:rsidR="005C78D8" w:rsidRPr="00916582" w:rsidRDefault="005C78D8" w:rsidP="00916582">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5C78D8" w:rsidRPr="001C17C3" w14:paraId="7E620C8B" w14:textId="77777777">
        <w:tc>
          <w:tcPr>
            <w:tcW w:w="5000" w:type="pct"/>
            <w:tcMar>
              <w:top w:w="0" w:type="dxa"/>
              <w:left w:w="0" w:type="dxa"/>
              <w:bottom w:w="0" w:type="dxa"/>
              <w:right w:w="0" w:type="dxa"/>
            </w:tcMar>
            <w:vAlign w:val="center"/>
          </w:tcPr>
          <w:p w14:paraId="7E620C81" w14:textId="77777777" w:rsidR="005C78D8" w:rsidRPr="00916582" w:rsidRDefault="00754BD2" w:rsidP="00674204">
            <w:pPr>
              <w:pStyle w:val="p"/>
              <w:rPr>
                <w:rFonts w:ascii="Times New Roman" w:hAnsi="Times New Roman" w:cs="Times New Roman"/>
                <w:sz w:val="24"/>
              </w:rPr>
            </w:pPr>
            <w:r w:rsidRPr="00916582">
              <w:rPr>
                <w:rFonts w:ascii="Times New Roman" w:eastAsia="Times New Roman" w:hAnsi="Times New Roman" w:cs="Times New Roman"/>
                <w:color w:val="000000"/>
                <w:sz w:val="24"/>
              </w:rPr>
              <w:t>22. Is there voltage from the battery to the starter control relay contact side?</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5C78D8" w:rsidRPr="001C17C3" w14:paraId="7E620C85" w14:textId="77777777">
              <w:tc>
                <w:tcPr>
                  <w:tcW w:w="400" w:type="dxa"/>
                  <w:tcMar>
                    <w:top w:w="0" w:type="dxa"/>
                    <w:left w:w="0" w:type="dxa"/>
                    <w:bottom w:w="0" w:type="dxa"/>
                    <w:right w:w="0" w:type="dxa"/>
                  </w:tcMar>
                </w:tcPr>
                <w:p w14:paraId="7E620C82" w14:textId="618626A8" w:rsidR="005C78D8" w:rsidRPr="00916582" w:rsidRDefault="00754BD2" w:rsidP="00674204">
                  <w:pPr>
                    <w:rPr>
                      <w:rFonts w:ascii="Times New Roman" w:hAnsi="Times New Roman" w:cs="Times New Roman"/>
                      <w:sz w:val="24"/>
                    </w:rPr>
                  </w:pPr>
                  <w:r w:rsidRPr="00916582">
                    <w:rPr>
                      <w:rFonts w:ascii="Times New Roman" w:hAnsi="Times New Roman" w:cs="Times New Roman"/>
                      <w:color w:val="000000"/>
                      <w:sz w:val="24"/>
                    </w:rPr>
                    <w:t> </w:t>
                  </w:r>
                  <w:sdt>
                    <w:sdtPr>
                      <w:rPr>
                        <w:rFonts w:ascii="Times New Roman" w:hAnsi="Times New Roman" w:cs="Times New Roman"/>
                        <w:color w:val="000000"/>
                        <w:sz w:val="24"/>
                      </w:rPr>
                      <w:id w:val="373435235"/>
                      <w14:checkbox>
                        <w14:checked w14:val="0"/>
                        <w14:checkedState w14:val="2612" w14:font="MS Gothic"/>
                        <w14:uncheckedState w14:val="2610" w14:font="MS Gothic"/>
                      </w14:checkbox>
                    </w:sdtPr>
                    <w:sdtEndPr/>
                    <w:sdtContent>
                      <w:r w:rsidR="00E148B1" w:rsidRPr="001C17C3">
                        <w:rPr>
                          <w:rFonts w:ascii="Segoe UI Symbol" w:eastAsia="MS Gothic" w:hAnsi="Segoe UI Symbol" w:cs="Segoe UI Symbol"/>
                          <w:color w:val="000000"/>
                          <w:sz w:val="24"/>
                        </w:rPr>
                        <w:t>☐</w:t>
                      </w:r>
                    </w:sdtContent>
                  </w:sdt>
                </w:p>
              </w:tc>
              <w:tc>
                <w:tcPr>
                  <w:tcW w:w="0" w:type="auto"/>
                  <w:tcMar>
                    <w:top w:w="30" w:type="dxa"/>
                    <w:left w:w="0" w:type="dxa"/>
                    <w:bottom w:w="30" w:type="dxa"/>
                    <w:right w:w="0" w:type="dxa"/>
                  </w:tcMar>
                </w:tcPr>
                <w:p w14:paraId="7E620C83"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7E620C84"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Yes</w:t>
                  </w:r>
                </w:p>
              </w:tc>
            </w:tr>
            <w:tr w:rsidR="005C78D8" w:rsidRPr="001C17C3" w14:paraId="7E620C89" w14:textId="77777777">
              <w:tc>
                <w:tcPr>
                  <w:tcW w:w="400" w:type="dxa"/>
                  <w:tcMar>
                    <w:top w:w="0" w:type="dxa"/>
                    <w:left w:w="0" w:type="dxa"/>
                    <w:bottom w:w="0" w:type="dxa"/>
                    <w:right w:w="0" w:type="dxa"/>
                  </w:tcMar>
                </w:tcPr>
                <w:p w14:paraId="7E620C86" w14:textId="43A3DB2B" w:rsidR="005C78D8" w:rsidRPr="00916582" w:rsidRDefault="00754BD2" w:rsidP="00674204">
                  <w:pPr>
                    <w:rPr>
                      <w:rFonts w:ascii="Times New Roman" w:hAnsi="Times New Roman" w:cs="Times New Roman"/>
                      <w:sz w:val="24"/>
                    </w:rPr>
                  </w:pPr>
                  <w:r w:rsidRPr="00916582">
                    <w:rPr>
                      <w:rFonts w:ascii="Times New Roman" w:hAnsi="Times New Roman" w:cs="Times New Roman"/>
                      <w:color w:val="000000"/>
                      <w:sz w:val="24"/>
                    </w:rPr>
                    <w:t> </w:t>
                  </w:r>
                  <w:sdt>
                    <w:sdtPr>
                      <w:rPr>
                        <w:rFonts w:ascii="Times New Roman" w:hAnsi="Times New Roman" w:cs="Times New Roman"/>
                        <w:color w:val="000000"/>
                        <w:sz w:val="24"/>
                      </w:rPr>
                      <w:id w:val="2143679231"/>
                      <w14:checkbox>
                        <w14:checked w14:val="0"/>
                        <w14:checkedState w14:val="2612" w14:font="MS Gothic"/>
                        <w14:uncheckedState w14:val="2610" w14:font="MS Gothic"/>
                      </w14:checkbox>
                    </w:sdtPr>
                    <w:sdtEndPr/>
                    <w:sdtContent>
                      <w:r w:rsidR="00E148B1" w:rsidRPr="001C17C3">
                        <w:rPr>
                          <w:rFonts w:ascii="Segoe UI Symbol" w:eastAsia="MS Gothic" w:hAnsi="Segoe UI Symbol" w:cs="Segoe UI Symbol"/>
                          <w:color w:val="000000"/>
                          <w:sz w:val="24"/>
                        </w:rPr>
                        <w:t>☐</w:t>
                      </w:r>
                    </w:sdtContent>
                  </w:sdt>
                </w:p>
              </w:tc>
              <w:tc>
                <w:tcPr>
                  <w:tcW w:w="0" w:type="auto"/>
                  <w:tcMar>
                    <w:top w:w="30" w:type="dxa"/>
                    <w:left w:w="0" w:type="dxa"/>
                    <w:bottom w:w="30" w:type="dxa"/>
                    <w:right w:w="0" w:type="dxa"/>
                  </w:tcMar>
                </w:tcPr>
                <w:p w14:paraId="7E620C87"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7E620C88"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No</w:t>
                  </w:r>
                </w:p>
              </w:tc>
            </w:tr>
          </w:tbl>
          <w:p w14:paraId="7E620C8A" w14:textId="77777777" w:rsidR="005C78D8" w:rsidRPr="00916582" w:rsidRDefault="005C78D8" w:rsidP="00674204">
            <w:pPr>
              <w:rPr>
                <w:rFonts w:ascii="Times New Roman" w:hAnsi="Times New Roman" w:cs="Times New Roman"/>
                <w:sz w:val="24"/>
              </w:rPr>
            </w:pPr>
          </w:p>
        </w:tc>
      </w:tr>
    </w:tbl>
    <w:p w14:paraId="7E620C8C" w14:textId="77777777" w:rsidR="005C78D8" w:rsidRPr="00916582" w:rsidRDefault="005C78D8" w:rsidP="00916582">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5C78D8" w:rsidRPr="001C17C3" w14:paraId="7E620C97" w14:textId="77777777">
        <w:tc>
          <w:tcPr>
            <w:tcW w:w="5000" w:type="pct"/>
            <w:tcMar>
              <w:top w:w="0" w:type="dxa"/>
              <w:left w:w="0" w:type="dxa"/>
              <w:bottom w:w="0" w:type="dxa"/>
              <w:right w:w="0" w:type="dxa"/>
            </w:tcMar>
            <w:vAlign w:val="center"/>
          </w:tcPr>
          <w:p w14:paraId="7E620C8D" w14:textId="77777777" w:rsidR="005C78D8" w:rsidRPr="00916582" w:rsidRDefault="00754BD2" w:rsidP="00674204">
            <w:pPr>
              <w:pStyle w:val="p"/>
              <w:rPr>
                <w:rFonts w:ascii="Times New Roman" w:hAnsi="Times New Roman" w:cs="Times New Roman"/>
                <w:sz w:val="24"/>
              </w:rPr>
            </w:pPr>
            <w:r w:rsidRPr="00916582">
              <w:rPr>
                <w:rFonts w:ascii="Times New Roman" w:eastAsia="Times New Roman" w:hAnsi="Times New Roman" w:cs="Times New Roman"/>
                <w:color w:val="000000"/>
                <w:sz w:val="24"/>
              </w:rPr>
              <w:t>23. Is there voltage to the starter control relay coil from the park/neutral switch?</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5C78D8" w:rsidRPr="001C17C3" w14:paraId="7E620C91" w14:textId="77777777">
              <w:tc>
                <w:tcPr>
                  <w:tcW w:w="400" w:type="dxa"/>
                  <w:tcMar>
                    <w:top w:w="0" w:type="dxa"/>
                    <w:left w:w="0" w:type="dxa"/>
                    <w:bottom w:w="0" w:type="dxa"/>
                    <w:right w:w="0" w:type="dxa"/>
                  </w:tcMar>
                </w:tcPr>
                <w:p w14:paraId="7E620C8E" w14:textId="3DC75BF6" w:rsidR="005C78D8" w:rsidRPr="00916582" w:rsidRDefault="00754BD2">
                  <w:pPr>
                    <w:rPr>
                      <w:rFonts w:ascii="Times New Roman" w:hAnsi="Times New Roman" w:cs="Times New Roman"/>
                      <w:sz w:val="24"/>
                    </w:rPr>
                  </w:pPr>
                  <w:r w:rsidRPr="00916582">
                    <w:rPr>
                      <w:rFonts w:ascii="Times New Roman" w:hAnsi="Times New Roman" w:cs="Times New Roman"/>
                      <w:color w:val="000000"/>
                      <w:sz w:val="24"/>
                    </w:rPr>
                    <w:t> </w:t>
                  </w:r>
                  <w:sdt>
                    <w:sdtPr>
                      <w:rPr>
                        <w:rFonts w:ascii="Times New Roman" w:hAnsi="Times New Roman" w:cs="Times New Roman"/>
                        <w:color w:val="000000"/>
                        <w:sz w:val="24"/>
                      </w:rPr>
                      <w:id w:val="1682084666"/>
                      <w14:checkbox>
                        <w14:checked w14:val="0"/>
                        <w14:checkedState w14:val="2612" w14:font="MS Gothic"/>
                        <w14:uncheckedState w14:val="2610" w14:font="MS Gothic"/>
                      </w14:checkbox>
                    </w:sdtPr>
                    <w:sdtEndPr/>
                    <w:sdtContent>
                      <w:r w:rsidR="00E148B1" w:rsidRPr="001C17C3">
                        <w:rPr>
                          <w:rFonts w:ascii="Segoe UI Symbol" w:eastAsia="MS Gothic" w:hAnsi="Segoe UI Symbol" w:cs="Segoe UI Symbol"/>
                          <w:color w:val="000000"/>
                          <w:sz w:val="24"/>
                        </w:rPr>
                        <w:t>☐</w:t>
                      </w:r>
                    </w:sdtContent>
                  </w:sdt>
                </w:p>
              </w:tc>
              <w:tc>
                <w:tcPr>
                  <w:tcW w:w="0" w:type="auto"/>
                  <w:tcMar>
                    <w:top w:w="30" w:type="dxa"/>
                    <w:left w:w="0" w:type="dxa"/>
                    <w:bottom w:w="30" w:type="dxa"/>
                    <w:right w:w="0" w:type="dxa"/>
                  </w:tcMar>
                </w:tcPr>
                <w:p w14:paraId="7E620C8F"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7E620C90"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Yes</w:t>
                  </w:r>
                </w:p>
              </w:tc>
            </w:tr>
            <w:tr w:rsidR="005C78D8" w:rsidRPr="001C17C3" w14:paraId="7E620C95" w14:textId="77777777">
              <w:tc>
                <w:tcPr>
                  <w:tcW w:w="400" w:type="dxa"/>
                  <w:tcMar>
                    <w:top w:w="0" w:type="dxa"/>
                    <w:left w:w="0" w:type="dxa"/>
                    <w:bottom w:w="0" w:type="dxa"/>
                    <w:right w:w="0" w:type="dxa"/>
                  </w:tcMar>
                </w:tcPr>
                <w:p w14:paraId="7E620C92" w14:textId="750738E6" w:rsidR="005C78D8" w:rsidRPr="00916582" w:rsidRDefault="00754BD2" w:rsidP="00674204">
                  <w:pPr>
                    <w:rPr>
                      <w:rFonts w:ascii="Times New Roman" w:hAnsi="Times New Roman" w:cs="Times New Roman"/>
                      <w:sz w:val="24"/>
                    </w:rPr>
                  </w:pPr>
                  <w:r w:rsidRPr="00916582">
                    <w:rPr>
                      <w:rFonts w:ascii="Times New Roman" w:hAnsi="Times New Roman" w:cs="Times New Roman"/>
                      <w:color w:val="000000"/>
                      <w:sz w:val="24"/>
                    </w:rPr>
                    <w:t> </w:t>
                  </w:r>
                  <w:sdt>
                    <w:sdtPr>
                      <w:rPr>
                        <w:rFonts w:ascii="Times New Roman" w:hAnsi="Times New Roman" w:cs="Times New Roman"/>
                        <w:color w:val="000000"/>
                        <w:sz w:val="24"/>
                      </w:rPr>
                      <w:id w:val="-742871757"/>
                      <w14:checkbox>
                        <w14:checked w14:val="0"/>
                        <w14:checkedState w14:val="2612" w14:font="MS Gothic"/>
                        <w14:uncheckedState w14:val="2610" w14:font="MS Gothic"/>
                      </w14:checkbox>
                    </w:sdtPr>
                    <w:sdtEndPr/>
                    <w:sdtContent>
                      <w:r w:rsidR="00E148B1" w:rsidRPr="001C17C3">
                        <w:rPr>
                          <w:rFonts w:ascii="Segoe UI Symbol" w:eastAsia="MS Gothic" w:hAnsi="Segoe UI Symbol" w:cs="Segoe UI Symbol"/>
                          <w:color w:val="000000"/>
                          <w:sz w:val="24"/>
                        </w:rPr>
                        <w:t>☐</w:t>
                      </w:r>
                    </w:sdtContent>
                  </w:sdt>
                </w:p>
              </w:tc>
              <w:tc>
                <w:tcPr>
                  <w:tcW w:w="0" w:type="auto"/>
                  <w:tcMar>
                    <w:top w:w="30" w:type="dxa"/>
                    <w:left w:w="0" w:type="dxa"/>
                    <w:bottom w:w="30" w:type="dxa"/>
                    <w:right w:w="0" w:type="dxa"/>
                  </w:tcMar>
                </w:tcPr>
                <w:p w14:paraId="7E620C93"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7E620C94"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No</w:t>
                  </w:r>
                </w:p>
              </w:tc>
            </w:tr>
          </w:tbl>
          <w:p w14:paraId="7E620C96" w14:textId="77777777" w:rsidR="005C78D8" w:rsidRPr="00916582" w:rsidRDefault="005C78D8" w:rsidP="00674204">
            <w:pPr>
              <w:rPr>
                <w:rFonts w:ascii="Times New Roman" w:hAnsi="Times New Roman" w:cs="Times New Roman"/>
                <w:sz w:val="24"/>
              </w:rPr>
            </w:pPr>
          </w:p>
        </w:tc>
      </w:tr>
    </w:tbl>
    <w:p w14:paraId="7E620C98" w14:textId="77777777" w:rsidR="005C78D8" w:rsidRPr="00916582" w:rsidRDefault="005C78D8" w:rsidP="00916582">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5C78D8" w:rsidRPr="001C17C3" w14:paraId="7E620CA3" w14:textId="77777777">
        <w:tc>
          <w:tcPr>
            <w:tcW w:w="5000" w:type="pct"/>
            <w:tcMar>
              <w:top w:w="0" w:type="dxa"/>
              <w:left w:w="0" w:type="dxa"/>
              <w:bottom w:w="0" w:type="dxa"/>
              <w:right w:w="0" w:type="dxa"/>
            </w:tcMar>
            <w:vAlign w:val="center"/>
          </w:tcPr>
          <w:p w14:paraId="7E620C99" w14:textId="77777777" w:rsidR="005C78D8" w:rsidRPr="00916582" w:rsidRDefault="00754BD2" w:rsidP="00674204">
            <w:pPr>
              <w:pStyle w:val="p"/>
              <w:rPr>
                <w:rFonts w:ascii="Times New Roman" w:hAnsi="Times New Roman" w:cs="Times New Roman"/>
                <w:sz w:val="24"/>
              </w:rPr>
            </w:pPr>
            <w:r w:rsidRPr="00916582">
              <w:rPr>
                <w:rFonts w:ascii="Times New Roman" w:eastAsia="Times New Roman" w:hAnsi="Times New Roman" w:cs="Times New Roman"/>
                <w:color w:val="000000"/>
                <w:sz w:val="24"/>
              </w:rPr>
              <w:t>24. Is there continuity between the starter relay contact terminals when the ignition is turned to the crank position?</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5C78D8" w:rsidRPr="001C17C3" w14:paraId="7E620C9D" w14:textId="77777777">
              <w:tc>
                <w:tcPr>
                  <w:tcW w:w="400" w:type="dxa"/>
                  <w:tcMar>
                    <w:top w:w="0" w:type="dxa"/>
                    <w:left w:w="0" w:type="dxa"/>
                    <w:bottom w:w="0" w:type="dxa"/>
                    <w:right w:w="0" w:type="dxa"/>
                  </w:tcMar>
                </w:tcPr>
                <w:p w14:paraId="7E620C9A" w14:textId="023590AA" w:rsidR="005C78D8" w:rsidRPr="00916582" w:rsidRDefault="00754BD2">
                  <w:pPr>
                    <w:rPr>
                      <w:rFonts w:ascii="Times New Roman" w:hAnsi="Times New Roman" w:cs="Times New Roman"/>
                      <w:sz w:val="24"/>
                    </w:rPr>
                  </w:pPr>
                  <w:r w:rsidRPr="00916582">
                    <w:rPr>
                      <w:rFonts w:ascii="Times New Roman" w:hAnsi="Times New Roman" w:cs="Times New Roman"/>
                      <w:color w:val="000000"/>
                      <w:sz w:val="24"/>
                    </w:rPr>
                    <w:lastRenderedPageBreak/>
                    <w:t> </w:t>
                  </w:r>
                  <w:sdt>
                    <w:sdtPr>
                      <w:rPr>
                        <w:rFonts w:ascii="Times New Roman" w:hAnsi="Times New Roman" w:cs="Times New Roman"/>
                        <w:color w:val="000000"/>
                        <w:sz w:val="24"/>
                      </w:rPr>
                      <w:id w:val="-376233096"/>
                      <w14:checkbox>
                        <w14:checked w14:val="0"/>
                        <w14:checkedState w14:val="2612" w14:font="MS Gothic"/>
                        <w14:uncheckedState w14:val="2610" w14:font="MS Gothic"/>
                      </w14:checkbox>
                    </w:sdtPr>
                    <w:sdtEndPr/>
                    <w:sdtContent>
                      <w:r w:rsidR="00E148B1" w:rsidRPr="001C17C3">
                        <w:rPr>
                          <w:rFonts w:ascii="Segoe UI Symbol" w:eastAsia="MS Gothic" w:hAnsi="Segoe UI Symbol" w:cs="Segoe UI Symbol"/>
                          <w:color w:val="000000"/>
                          <w:sz w:val="24"/>
                        </w:rPr>
                        <w:t>☐</w:t>
                      </w:r>
                    </w:sdtContent>
                  </w:sdt>
                </w:p>
              </w:tc>
              <w:tc>
                <w:tcPr>
                  <w:tcW w:w="0" w:type="auto"/>
                  <w:tcMar>
                    <w:top w:w="30" w:type="dxa"/>
                    <w:left w:w="0" w:type="dxa"/>
                    <w:bottom w:w="30" w:type="dxa"/>
                    <w:right w:w="0" w:type="dxa"/>
                  </w:tcMar>
                </w:tcPr>
                <w:p w14:paraId="7E620C9B"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7E620C9C"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Yes</w:t>
                  </w:r>
                </w:p>
              </w:tc>
            </w:tr>
            <w:tr w:rsidR="005C78D8" w:rsidRPr="001C17C3" w14:paraId="7E620CA1" w14:textId="77777777">
              <w:tc>
                <w:tcPr>
                  <w:tcW w:w="400" w:type="dxa"/>
                  <w:tcMar>
                    <w:top w:w="0" w:type="dxa"/>
                    <w:left w:w="0" w:type="dxa"/>
                    <w:bottom w:w="0" w:type="dxa"/>
                    <w:right w:w="0" w:type="dxa"/>
                  </w:tcMar>
                </w:tcPr>
                <w:p w14:paraId="7E620C9E" w14:textId="79DA549D" w:rsidR="005C78D8" w:rsidRPr="00916582" w:rsidRDefault="00754BD2" w:rsidP="00674204">
                  <w:pPr>
                    <w:rPr>
                      <w:rFonts w:ascii="Times New Roman" w:hAnsi="Times New Roman" w:cs="Times New Roman"/>
                      <w:sz w:val="24"/>
                    </w:rPr>
                  </w:pPr>
                  <w:r w:rsidRPr="00916582">
                    <w:rPr>
                      <w:rFonts w:ascii="Times New Roman" w:hAnsi="Times New Roman" w:cs="Times New Roman"/>
                      <w:color w:val="000000"/>
                      <w:sz w:val="24"/>
                    </w:rPr>
                    <w:t> </w:t>
                  </w:r>
                  <w:sdt>
                    <w:sdtPr>
                      <w:rPr>
                        <w:rFonts w:ascii="Times New Roman" w:hAnsi="Times New Roman" w:cs="Times New Roman"/>
                        <w:color w:val="000000"/>
                        <w:sz w:val="24"/>
                      </w:rPr>
                      <w:id w:val="-184601041"/>
                      <w14:checkbox>
                        <w14:checked w14:val="0"/>
                        <w14:checkedState w14:val="2612" w14:font="MS Gothic"/>
                        <w14:uncheckedState w14:val="2610" w14:font="MS Gothic"/>
                      </w14:checkbox>
                    </w:sdtPr>
                    <w:sdtEndPr/>
                    <w:sdtContent>
                      <w:r w:rsidR="00E148B1" w:rsidRPr="001C17C3">
                        <w:rPr>
                          <w:rFonts w:ascii="Segoe UI Symbol" w:eastAsia="MS Gothic" w:hAnsi="Segoe UI Symbol" w:cs="Segoe UI Symbol"/>
                          <w:color w:val="000000"/>
                          <w:sz w:val="24"/>
                        </w:rPr>
                        <w:t>☐</w:t>
                      </w:r>
                    </w:sdtContent>
                  </w:sdt>
                </w:p>
              </w:tc>
              <w:tc>
                <w:tcPr>
                  <w:tcW w:w="0" w:type="auto"/>
                  <w:tcMar>
                    <w:top w:w="30" w:type="dxa"/>
                    <w:left w:w="0" w:type="dxa"/>
                    <w:bottom w:w="30" w:type="dxa"/>
                    <w:right w:w="0" w:type="dxa"/>
                  </w:tcMar>
                </w:tcPr>
                <w:p w14:paraId="7E620C9F"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7E620CA0"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No</w:t>
                  </w:r>
                </w:p>
              </w:tc>
            </w:tr>
            <w:tr w:rsidR="00003F2C" w:rsidRPr="00003F2C" w14:paraId="0CC1D06A" w14:textId="77777777">
              <w:tc>
                <w:tcPr>
                  <w:tcW w:w="400" w:type="dxa"/>
                  <w:tcMar>
                    <w:top w:w="0" w:type="dxa"/>
                    <w:left w:w="0" w:type="dxa"/>
                    <w:bottom w:w="0" w:type="dxa"/>
                    <w:right w:w="0" w:type="dxa"/>
                  </w:tcMar>
                </w:tcPr>
                <w:p w14:paraId="033BBBD0" w14:textId="77777777" w:rsidR="00003F2C" w:rsidRPr="00003F2C" w:rsidRDefault="00003F2C" w:rsidP="00674204">
                  <w:pPr>
                    <w:rPr>
                      <w:rFonts w:ascii="Times New Roman" w:hAnsi="Times New Roman" w:cs="Times New Roman"/>
                      <w:color w:val="000000"/>
                      <w:sz w:val="24"/>
                    </w:rPr>
                  </w:pPr>
                </w:p>
              </w:tc>
              <w:tc>
                <w:tcPr>
                  <w:tcW w:w="0" w:type="auto"/>
                  <w:tcMar>
                    <w:top w:w="30" w:type="dxa"/>
                    <w:left w:w="0" w:type="dxa"/>
                    <w:bottom w:w="30" w:type="dxa"/>
                    <w:right w:w="0" w:type="dxa"/>
                  </w:tcMar>
                </w:tcPr>
                <w:p w14:paraId="25A0C559" w14:textId="77777777" w:rsidR="00003F2C" w:rsidRPr="00003F2C" w:rsidRDefault="00003F2C">
                  <w:pPr>
                    <w:rPr>
                      <w:rFonts w:ascii="Times New Roman" w:eastAsia="Times New Roman" w:hAnsi="Times New Roman" w:cs="Times New Roman"/>
                      <w:color w:val="000000"/>
                      <w:sz w:val="24"/>
                    </w:rPr>
                  </w:pPr>
                </w:p>
              </w:tc>
              <w:tc>
                <w:tcPr>
                  <w:tcW w:w="0" w:type="auto"/>
                  <w:tcMar>
                    <w:top w:w="30" w:type="dxa"/>
                    <w:left w:w="0" w:type="dxa"/>
                    <w:bottom w:w="30" w:type="dxa"/>
                    <w:right w:w="400" w:type="dxa"/>
                  </w:tcMar>
                </w:tcPr>
                <w:p w14:paraId="23BFB650" w14:textId="77777777" w:rsidR="00003F2C" w:rsidRPr="00003F2C" w:rsidRDefault="00003F2C">
                  <w:pPr>
                    <w:rPr>
                      <w:rFonts w:ascii="Times New Roman" w:eastAsia="Times New Roman" w:hAnsi="Times New Roman" w:cs="Times New Roman"/>
                      <w:color w:val="000000"/>
                      <w:sz w:val="24"/>
                    </w:rPr>
                  </w:pPr>
                </w:p>
              </w:tc>
            </w:tr>
          </w:tbl>
          <w:p w14:paraId="7E620CA2" w14:textId="77777777" w:rsidR="005C78D8" w:rsidRPr="00916582" w:rsidRDefault="005C78D8" w:rsidP="00674204">
            <w:pPr>
              <w:rPr>
                <w:rFonts w:ascii="Times New Roman" w:hAnsi="Times New Roman" w:cs="Times New Roman"/>
                <w:sz w:val="24"/>
              </w:rPr>
            </w:pPr>
          </w:p>
        </w:tc>
      </w:tr>
      <w:tr w:rsidR="005C78D8" w:rsidRPr="001C17C3" w14:paraId="7E620CBA" w14:textId="77777777">
        <w:tc>
          <w:tcPr>
            <w:tcW w:w="5000" w:type="pct"/>
            <w:tcMar>
              <w:top w:w="0" w:type="dxa"/>
              <w:left w:w="0" w:type="dxa"/>
              <w:bottom w:w="0" w:type="dxa"/>
              <w:right w:w="0" w:type="dxa"/>
            </w:tcMar>
            <w:vAlign w:val="center"/>
          </w:tcPr>
          <w:p w14:paraId="7E620CA8" w14:textId="77777777" w:rsidR="005C78D8" w:rsidRPr="00916582" w:rsidRDefault="00754BD2" w:rsidP="00674204">
            <w:pPr>
              <w:pStyle w:val="p"/>
              <w:rPr>
                <w:rFonts w:ascii="Times New Roman" w:hAnsi="Times New Roman" w:cs="Times New Roman"/>
                <w:sz w:val="24"/>
              </w:rPr>
            </w:pPr>
            <w:r w:rsidRPr="00916582">
              <w:rPr>
                <w:rFonts w:ascii="Times New Roman" w:eastAsia="Times New Roman" w:hAnsi="Times New Roman" w:cs="Times New Roman"/>
                <w:color w:val="000000"/>
                <w:sz w:val="24"/>
              </w:rPr>
              <w:lastRenderedPageBreak/>
              <w:t>25. What is most likely the issue with the starter system?</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4539"/>
            </w:tblGrid>
            <w:tr w:rsidR="005C78D8" w:rsidRPr="001C17C3" w14:paraId="7E620CAC" w14:textId="77777777">
              <w:tc>
                <w:tcPr>
                  <w:tcW w:w="400" w:type="dxa"/>
                  <w:tcMar>
                    <w:top w:w="0" w:type="dxa"/>
                    <w:left w:w="0" w:type="dxa"/>
                    <w:bottom w:w="0" w:type="dxa"/>
                    <w:right w:w="0" w:type="dxa"/>
                  </w:tcMar>
                </w:tcPr>
                <w:p w14:paraId="7E620CA9" w14:textId="63E17D86" w:rsidR="005C78D8" w:rsidRPr="00916582" w:rsidRDefault="00754BD2">
                  <w:pPr>
                    <w:rPr>
                      <w:rFonts w:ascii="Times New Roman" w:hAnsi="Times New Roman" w:cs="Times New Roman"/>
                      <w:sz w:val="24"/>
                    </w:rPr>
                  </w:pPr>
                  <w:r w:rsidRPr="00916582">
                    <w:rPr>
                      <w:rFonts w:ascii="Times New Roman" w:hAnsi="Times New Roman" w:cs="Times New Roman"/>
                      <w:color w:val="000000"/>
                      <w:sz w:val="24"/>
                    </w:rPr>
                    <w:t> </w:t>
                  </w:r>
                  <w:sdt>
                    <w:sdtPr>
                      <w:rPr>
                        <w:rFonts w:ascii="Times New Roman" w:hAnsi="Times New Roman" w:cs="Times New Roman"/>
                        <w:color w:val="000000"/>
                        <w:sz w:val="24"/>
                      </w:rPr>
                      <w:id w:val="277308857"/>
                      <w14:checkbox>
                        <w14:checked w14:val="0"/>
                        <w14:checkedState w14:val="2612" w14:font="MS Gothic"/>
                        <w14:uncheckedState w14:val="2610" w14:font="MS Gothic"/>
                      </w14:checkbox>
                    </w:sdtPr>
                    <w:sdtEndPr/>
                    <w:sdtContent>
                      <w:r w:rsidR="00E148B1" w:rsidRPr="001C17C3">
                        <w:rPr>
                          <w:rFonts w:ascii="Segoe UI Symbol" w:eastAsia="MS Gothic" w:hAnsi="Segoe UI Symbol" w:cs="Segoe UI Symbol"/>
                          <w:color w:val="000000"/>
                          <w:sz w:val="24"/>
                        </w:rPr>
                        <w:t>☐</w:t>
                      </w:r>
                    </w:sdtContent>
                  </w:sdt>
                </w:p>
              </w:tc>
              <w:tc>
                <w:tcPr>
                  <w:tcW w:w="0" w:type="auto"/>
                  <w:tcMar>
                    <w:top w:w="30" w:type="dxa"/>
                    <w:left w:w="0" w:type="dxa"/>
                    <w:bottom w:w="30" w:type="dxa"/>
                    <w:right w:w="0" w:type="dxa"/>
                  </w:tcMar>
                </w:tcPr>
                <w:p w14:paraId="7E620CAA"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7E620CAB" w14:textId="77777777" w:rsidR="005C78D8" w:rsidRPr="00916582" w:rsidRDefault="00754BD2">
                  <w:pPr>
                    <w:pStyle w:val="p"/>
                    <w:rPr>
                      <w:rFonts w:ascii="Times New Roman" w:hAnsi="Times New Roman" w:cs="Times New Roman"/>
                      <w:sz w:val="24"/>
                    </w:rPr>
                  </w:pPr>
                  <w:r w:rsidRPr="00916582">
                    <w:rPr>
                      <w:rFonts w:ascii="Times New Roman" w:eastAsia="Times New Roman" w:hAnsi="Times New Roman" w:cs="Times New Roman"/>
                      <w:color w:val="000000"/>
                      <w:sz w:val="24"/>
                    </w:rPr>
                    <w:t>The starter relay is shorted internally</w:t>
                  </w:r>
                </w:p>
              </w:tc>
            </w:tr>
            <w:tr w:rsidR="005C78D8" w:rsidRPr="001C17C3" w14:paraId="7E620CB0" w14:textId="77777777">
              <w:tc>
                <w:tcPr>
                  <w:tcW w:w="400" w:type="dxa"/>
                  <w:tcMar>
                    <w:top w:w="0" w:type="dxa"/>
                    <w:left w:w="0" w:type="dxa"/>
                    <w:bottom w:w="0" w:type="dxa"/>
                    <w:right w:w="0" w:type="dxa"/>
                  </w:tcMar>
                </w:tcPr>
                <w:p w14:paraId="7E620CAD" w14:textId="195C2BAD" w:rsidR="005C78D8" w:rsidRPr="00916582" w:rsidRDefault="00754BD2" w:rsidP="00674204">
                  <w:pPr>
                    <w:rPr>
                      <w:rFonts w:ascii="Times New Roman" w:hAnsi="Times New Roman" w:cs="Times New Roman"/>
                      <w:sz w:val="24"/>
                    </w:rPr>
                  </w:pPr>
                  <w:r w:rsidRPr="00916582">
                    <w:rPr>
                      <w:rFonts w:ascii="Times New Roman" w:hAnsi="Times New Roman" w:cs="Times New Roman"/>
                      <w:color w:val="000000"/>
                      <w:sz w:val="24"/>
                    </w:rPr>
                    <w:t> </w:t>
                  </w:r>
                  <w:sdt>
                    <w:sdtPr>
                      <w:rPr>
                        <w:rFonts w:ascii="Times New Roman" w:hAnsi="Times New Roman" w:cs="Times New Roman"/>
                        <w:color w:val="000000"/>
                        <w:sz w:val="24"/>
                      </w:rPr>
                      <w:id w:val="-476536427"/>
                      <w14:checkbox>
                        <w14:checked w14:val="0"/>
                        <w14:checkedState w14:val="2612" w14:font="MS Gothic"/>
                        <w14:uncheckedState w14:val="2610" w14:font="MS Gothic"/>
                      </w14:checkbox>
                    </w:sdtPr>
                    <w:sdtEndPr/>
                    <w:sdtContent>
                      <w:r w:rsidR="00E148B1" w:rsidRPr="001C17C3">
                        <w:rPr>
                          <w:rFonts w:ascii="Segoe UI Symbol" w:eastAsia="MS Gothic" w:hAnsi="Segoe UI Symbol" w:cs="Segoe UI Symbol"/>
                          <w:color w:val="000000"/>
                          <w:sz w:val="24"/>
                        </w:rPr>
                        <w:t>☐</w:t>
                      </w:r>
                    </w:sdtContent>
                  </w:sdt>
                </w:p>
              </w:tc>
              <w:tc>
                <w:tcPr>
                  <w:tcW w:w="0" w:type="auto"/>
                  <w:tcMar>
                    <w:top w:w="30" w:type="dxa"/>
                    <w:left w:w="0" w:type="dxa"/>
                    <w:bottom w:w="30" w:type="dxa"/>
                    <w:right w:w="0" w:type="dxa"/>
                  </w:tcMar>
                </w:tcPr>
                <w:p w14:paraId="7E620CAE"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7E620CAF" w14:textId="77777777" w:rsidR="005C78D8" w:rsidRPr="00916582" w:rsidRDefault="00754BD2">
                  <w:pPr>
                    <w:pStyle w:val="p"/>
                    <w:rPr>
                      <w:rFonts w:ascii="Times New Roman" w:hAnsi="Times New Roman" w:cs="Times New Roman"/>
                      <w:sz w:val="24"/>
                    </w:rPr>
                  </w:pPr>
                  <w:r w:rsidRPr="00916582">
                    <w:rPr>
                      <w:rFonts w:ascii="Times New Roman" w:eastAsia="Times New Roman" w:hAnsi="Times New Roman" w:cs="Times New Roman"/>
                      <w:color w:val="000000"/>
                      <w:sz w:val="24"/>
                    </w:rPr>
                    <w:t>The contacts in the starter relay have failed</w:t>
                  </w:r>
                </w:p>
              </w:tc>
            </w:tr>
            <w:tr w:rsidR="005C78D8" w:rsidRPr="001C17C3" w14:paraId="7E620CB4" w14:textId="77777777">
              <w:tc>
                <w:tcPr>
                  <w:tcW w:w="400" w:type="dxa"/>
                  <w:tcMar>
                    <w:top w:w="0" w:type="dxa"/>
                    <w:left w:w="0" w:type="dxa"/>
                    <w:bottom w:w="0" w:type="dxa"/>
                    <w:right w:w="0" w:type="dxa"/>
                  </w:tcMar>
                </w:tcPr>
                <w:p w14:paraId="7E620CB1" w14:textId="3F9E3383" w:rsidR="005C78D8" w:rsidRPr="00916582" w:rsidRDefault="00754BD2" w:rsidP="00674204">
                  <w:pPr>
                    <w:rPr>
                      <w:rFonts w:ascii="Times New Roman" w:hAnsi="Times New Roman" w:cs="Times New Roman"/>
                      <w:sz w:val="24"/>
                    </w:rPr>
                  </w:pPr>
                  <w:r w:rsidRPr="00916582">
                    <w:rPr>
                      <w:rFonts w:ascii="Times New Roman" w:hAnsi="Times New Roman" w:cs="Times New Roman"/>
                      <w:color w:val="000000"/>
                      <w:sz w:val="24"/>
                    </w:rPr>
                    <w:t> </w:t>
                  </w:r>
                  <w:sdt>
                    <w:sdtPr>
                      <w:rPr>
                        <w:rFonts w:ascii="Times New Roman" w:hAnsi="Times New Roman" w:cs="Times New Roman"/>
                        <w:color w:val="000000"/>
                        <w:sz w:val="24"/>
                      </w:rPr>
                      <w:id w:val="1876654898"/>
                      <w14:checkbox>
                        <w14:checked w14:val="0"/>
                        <w14:checkedState w14:val="2612" w14:font="MS Gothic"/>
                        <w14:uncheckedState w14:val="2610" w14:font="MS Gothic"/>
                      </w14:checkbox>
                    </w:sdtPr>
                    <w:sdtEndPr/>
                    <w:sdtContent>
                      <w:r w:rsidR="00E148B1" w:rsidRPr="001C17C3">
                        <w:rPr>
                          <w:rFonts w:ascii="Segoe UI Symbol" w:eastAsia="MS Gothic" w:hAnsi="Segoe UI Symbol" w:cs="Segoe UI Symbol"/>
                          <w:color w:val="000000"/>
                          <w:sz w:val="24"/>
                        </w:rPr>
                        <w:t>☐</w:t>
                      </w:r>
                    </w:sdtContent>
                  </w:sdt>
                </w:p>
              </w:tc>
              <w:tc>
                <w:tcPr>
                  <w:tcW w:w="0" w:type="auto"/>
                  <w:tcMar>
                    <w:top w:w="30" w:type="dxa"/>
                    <w:left w:w="0" w:type="dxa"/>
                    <w:bottom w:w="30" w:type="dxa"/>
                    <w:right w:w="0" w:type="dxa"/>
                  </w:tcMar>
                </w:tcPr>
                <w:p w14:paraId="7E620CB2"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14:paraId="7E620CB3" w14:textId="77777777" w:rsidR="005C78D8" w:rsidRPr="00916582" w:rsidRDefault="00754BD2">
                  <w:pPr>
                    <w:pStyle w:val="p"/>
                    <w:rPr>
                      <w:rFonts w:ascii="Times New Roman" w:hAnsi="Times New Roman" w:cs="Times New Roman"/>
                      <w:sz w:val="24"/>
                    </w:rPr>
                  </w:pPr>
                  <w:r w:rsidRPr="00916582">
                    <w:rPr>
                      <w:rFonts w:ascii="Times New Roman" w:eastAsia="Times New Roman" w:hAnsi="Times New Roman" w:cs="Times New Roman"/>
                      <w:color w:val="000000"/>
                      <w:sz w:val="24"/>
                    </w:rPr>
                    <w:t>The starter relay coil is open</w:t>
                  </w:r>
                </w:p>
              </w:tc>
            </w:tr>
            <w:tr w:rsidR="005C78D8" w:rsidRPr="001C17C3" w14:paraId="7E620CB8" w14:textId="77777777">
              <w:tc>
                <w:tcPr>
                  <w:tcW w:w="400" w:type="dxa"/>
                  <w:tcMar>
                    <w:top w:w="0" w:type="dxa"/>
                    <w:left w:w="0" w:type="dxa"/>
                    <w:bottom w:w="0" w:type="dxa"/>
                    <w:right w:w="0" w:type="dxa"/>
                  </w:tcMar>
                </w:tcPr>
                <w:p w14:paraId="7E620CB5" w14:textId="7CA77F8C" w:rsidR="005C78D8" w:rsidRPr="00916582" w:rsidRDefault="00754BD2" w:rsidP="00674204">
                  <w:pPr>
                    <w:rPr>
                      <w:rFonts w:ascii="Times New Roman" w:hAnsi="Times New Roman" w:cs="Times New Roman"/>
                      <w:sz w:val="24"/>
                    </w:rPr>
                  </w:pPr>
                  <w:r w:rsidRPr="00916582">
                    <w:rPr>
                      <w:rFonts w:ascii="Times New Roman" w:hAnsi="Times New Roman" w:cs="Times New Roman"/>
                      <w:color w:val="000000"/>
                      <w:sz w:val="24"/>
                    </w:rPr>
                    <w:t> </w:t>
                  </w:r>
                  <w:sdt>
                    <w:sdtPr>
                      <w:rPr>
                        <w:rFonts w:ascii="Times New Roman" w:hAnsi="Times New Roman" w:cs="Times New Roman"/>
                        <w:color w:val="000000"/>
                        <w:sz w:val="24"/>
                      </w:rPr>
                      <w:id w:val="1940335334"/>
                      <w14:checkbox>
                        <w14:checked w14:val="0"/>
                        <w14:checkedState w14:val="2612" w14:font="MS Gothic"/>
                        <w14:uncheckedState w14:val="2610" w14:font="MS Gothic"/>
                      </w14:checkbox>
                    </w:sdtPr>
                    <w:sdtEndPr/>
                    <w:sdtContent>
                      <w:r w:rsidR="00E148B1" w:rsidRPr="001C17C3">
                        <w:rPr>
                          <w:rFonts w:ascii="Segoe UI Symbol" w:eastAsia="MS Gothic" w:hAnsi="Segoe UI Symbol" w:cs="Segoe UI Symbol"/>
                          <w:color w:val="000000"/>
                          <w:sz w:val="24"/>
                        </w:rPr>
                        <w:t>☐</w:t>
                      </w:r>
                    </w:sdtContent>
                  </w:sdt>
                </w:p>
              </w:tc>
              <w:tc>
                <w:tcPr>
                  <w:tcW w:w="0" w:type="auto"/>
                  <w:tcMar>
                    <w:top w:w="30" w:type="dxa"/>
                    <w:left w:w="0" w:type="dxa"/>
                    <w:bottom w:w="30" w:type="dxa"/>
                    <w:right w:w="0" w:type="dxa"/>
                  </w:tcMar>
                </w:tcPr>
                <w:p w14:paraId="7E620CB6"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14:paraId="7E620CB7" w14:textId="77777777" w:rsidR="005C78D8" w:rsidRPr="00916582" w:rsidRDefault="00754BD2">
                  <w:pPr>
                    <w:pStyle w:val="p"/>
                    <w:rPr>
                      <w:rFonts w:ascii="Times New Roman" w:hAnsi="Times New Roman" w:cs="Times New Roman"/>
                      <w:sz w:val="24"/>
                    </w:rPr>
                  </w:pPr>
                  <w:r w:rsidRPr="00916582">
                    <w:rPr>
                      <w:rFonts w:ascii="Times New Roman" w:eastAsia="Times New Roman" w:hAnsi="Times New Roman" w:cs="Times New Roman"/>
                      <w:color w:val="000000"/>
                      <w:sz w:val="24"/>
                    </w:rPr>
                    <w:t>The starter motor is faulty</w:t>
                  </w:r>
                </w:p>
              </w:tc>
            </w:tr>
          </w:tbl>
          <w:p w14:paraId="7E620CB9" w14:textId="77777777" w:rsidR="005C78D8" w:rsidRPr="00916582" w:rsidRDefault="005C78D8" w:rsidP="00674204">
            <w:pPr>
              <w:rPr>
                <w:rFonts w:ascii="Times New Roman" w:hAnsi="Times New Roman" w:cs="Times New Roman"/>
                <w:sz w:val="24"/>
              </w:rPr>
            </w:pPr>
          </w:p>
        </w:tc>
      </w:tr>
    </w:tbl>
    <w:p w14:paraId="7E620CBB" w14:textId="77777777" w:rsidR="005C78D8" w:rsidRPr="00916582" w:rsidRDefault="005C78D8" w:rsidP="00674204">
      <w:pPr>
        <w:spacing w:after="75"/>
        <w:rPr>
          <w:rFonts w:ascii="Times New Roman" w:hAnsi="Times New Roman" w:cs="Times New Roman"/>
          <w:sz w:val="24"/>
        </w:rPr>
      </w:pPr>
    </w:p>
    <w:p w14:paraId="661BC452" w14:textId="06E72A22" w:rsidR="008B0A8C" w:rsidRPr="001C17C3" w:rsidRDefault="00CA5E5C" w:rsidP="008B0A8C">
      <w:pPr>
        <w:rPr>
          <w:rFonts w:ascii="Times New Roman" w:hAnsi="Times New Roman" w:cs="Times New Roman"/>
          <w:b/>
          <w:bCs/>
          <w:sz w:val="24"/>
        </w:rPr>
      </w:pPr>
      <w:hyperlink r:id="rId9" w:history="1">
        <w:r w:rsidR="008B0A8C" w:rsidRPr="001C17C3">
          <w:rPr>
            <w:rStyle w:val="Hyperlink"/>
            <w:rFonts w:ascii="Times New Roman" w:hAnsi="Times New Roman" w:cs="Times New Roman"/>
            <w:b/>
            <w:bCs/>
            <w:sz w:val="24"/>
          </w:rPr>
          <w:t>Starter Animation 4</w:t>
        </w:r>
      </w:hyperlink>
    </w:p>
    <w:p w14:paraId="7E620CBE" w14:textId="77777777" w:rsidR="005C78D8" w:rsidRPr="00916582" w:rsidRDefault="005C78D8" w:rsidP="00916582">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5C78D8" w:rsidRPr="001C17C3" w14:paraId="7E620CC9" w14:textId="77777777">
        <w:tc>
          <w:tcPr>
            <w:tcW w:w="5000" w:type="pct"/>
            <w:tcMar>
              <w:top w:w="0" w:type="dxa"/>
              <w:left w:w="0" w:type="dxa"/>
              <w:bottom w:w="0" w:type="dxa"/>
              <w:right w:w="0" w:type="dxa"/>
            </w:tcMar>
            <w:vAlign w:val="center"/>
          </w:tcPr>
          <w:p w14:paraId="7E620CBF" w14:textId="77777777" w:rsidR="005C78D8" w:rsidRPr="00916582" w:rsidRDefault="00754BD2" w:rsidP="00674204">
            <w:pPr>
              <w:pStyle w:val="p"/>
              <w:rPr>
                <w:rFonts w:ascii="Times New Roman" w:hAnsi="Times New Roman" w:cs="Times New Roman"/>
                <w:sz w:val="24"/>
              </w:rPr>
            </w:pPr>
            <w:r w:rsidRPr="00916582">
              <w:rPr>
                <w:rFonts w:ascii="Times New Roman" w:eastAsia="Times New Roman" w:hAnsi="Times New Roman" w:cs="Times New Roman"/>
                <w:color w:val="000000"/>
                <w:sz w:val="24"/>
              </w:rPr>
              <w:t>26. Does the starter operate when the ignition is moved to the start position?</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5C78D8" w:rsidRPr="001C17C3" w14:paraId="7E620CC3" w14:textId="77777777">
              <w:tc>
                <w:tcPr>
                  <w:tcW w:w="400" w:type="dxa"/>
                  <w:tcMar>
                    <w:top w:w="0" w:type="dxa"/>
                    <w:left w:w="0" w:type="dxa"/>
                    <w:bottom w:w="0" w:type="dxa"/>
                    <w:right w:w="0" w:type="dxa"/>
                  </w:tcMar>
                </w:tcPr>
                <w:p w14:paraId="7E620CC0" w14:textId="51A963F5" w:rsidR="005C78D8" w:rsidRPr="00916582" w:rsidRDefault="00754BD2">
                  <w:pPr>
                    <w:rPr>
                      <w:rFonts w:ascii="Times New Roman" w:hAnsi="Times New Roman" w:cs="Times New Roman"/>
                      <w:sz w:val="24"/>
                    </w:rPr>
                  </w:pPr>
                  <w:r w:rsidRPr="00916582">
                    <w:rPr>
                      <w:rFonts w:ascii="Times New Roman" w:hAnsi="Times New Roman" w:cs="Times New Roman"/>
                      <w:color w:val="000000"/>
                      <w:sz w:val="24"/>
                    </w:rPr>
                    <w:t> </w:t>
                  </w:r>
                  <w:sdt>
                    <w:sdtPr>
                      <w:rPr>
                        <w:rFonts w:ascii="Times New Roman" w:hAnsi="Times New Roman" w:cs="Times New Roman"/>
                        <w:color w:val="000000"/>
                        <w:sz w:val="24"/>
                      </w:rPr>
                      <w:id w:val="-191701046"/>
                      <w14:checkbox>
                        <w14:checked w14:val="0"/>
                        <w14:checkedState w14:val="2612" w14:font="MS Gothic"/>
                        <w14:uncheckedState w14:val="2610" w14:font="MS Gothic"/>
                      </w14:checkbox>
                    </w:sdtPr>
                    <w:sdtEndPr/>
                    <w:sdtContent>
                      <w:r w:rsidR="00E148B1" w:rsidRPr="001C17C3">
                        <w:rPr>
                          <w:rFonts w:ascii="Segoe UI Symbol" w:eastAsia="MS Gothic" w:hAnsi="Segoe UI Symbol" w:cs="Segoe UI Symbol"/>
                          <w:color w:val="000000"/>
                          <w:sz w:val="24"/>
                        </w:rPr>
                        <w:t>☐</w:t>
                      </w:r>
                    </w:sdtContent>
                  </w:sdt>
                </w:p>
              </w:tc>
              <w:tc>
                <w:tcPr>
                  <w:tcW w:w="0" w:type="auto"/>
                  <w:tcMar>
                    <w:top w:w="30" w:type="dxa"/>
                    <w:left w:w="0" w:type="dxa"/>
                    <w:bottom w:w="30" w:type="dxa"/>
                    <w:right w:w="0" w:type="dxa"/>
                  </w:tcMar>
                </w:tcPr>
                <w:p w14:paraId="7E620CC1"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7E620CC2"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Yes</w:t>
                  </w:r>
                </w:p>
              </w:tc>
            </w:tr>
            <w:tr w:rsidR="005C78D8" w:rsidRPr="001C17C3" w14:paraId="7E620CC7" w14:textId="77777777">
              <w:tc>
                <w:tcPr>
                  <w:tcW w:w="400" w:type="dxa"/>
                  <w:tcMar>
                    <w:top w:w="0" w:type="dxa"/>
                    <w:left w:w="0" w:type="dxa"/>
                    <w:bottom w:w="0" w:type="dxa"/>
                    <w:right w:w="0" w:type="dxa"/>
                  </w:tcMar>
                </w:tcPr>
                <w:p w14:paraId="7E620CC4" w14:textId="5B5BEA6E" w:rsidR="005C78D8" w:rsidRPr="00916582" w:rsidRDefault="00754BD2" w:rsidP="00674204">
                  <w:pPr>
                    <w:rPr>
                      <w:rFonts w:ascii="Times New Roman" w:hAnsi="Times New Roman" w:cs="Times New Roman"/>
                      <w:sz w:val="24"/>
                    </w:rPr>
                  </w:pPr>
                  <w:r w:rsidRPr="00916582">
                    <w:rPr>
                      <w:rFonts w:ascii="Times New Roman" w:hAnsi="Times New Roman" w:cs="Times New Roman"/>
                      <w:color w:val="000000"/>
                      <w:sz w:val="24"/>
                    </w:rPr>
                    <w:t> </w:t>
                  </w:r>
                  <w:sdt>
                    <w:sdtPr>
                      <w:rPr>
                        <w:rFonts w:ascii="Times New Roman" w:hAnsi="Times New Roman" w:cs="Times New Roman"/>
                        <w:color w:val="000000"/>
                        <w:sz w:val="24"/>
                      </w:rPr>
                      <w:id w:val="1099142074"/>
                      <w14:checkbox>
                        <w14:checked w14:val="0"/>
                        <w14:checkedState w14:val="2612" w14:font="MS Gothic"/>
                        <w14:uncheckedState w14:val="2610" w14:font="MS Gothic"/>
                      </w14:checkbox>
                    </w:sdtPr>
                    <w:sdtEndPr/>
                    <w:sdtContent>
                      <w:r w:rsidR="00E148B1" w:rsidRPr="001C17C3">
                        <w:rPr>
                          <w:rFonts w:ascii="Segoe UI Symbol" w:eastAsia="MS Gothic" w:hAnsi="Segoe UI Symbol" w:cs="Segoe UI Symbol"/>
                          <w:color w:val="000000"/>
                          <w:sz w:val="24"/>
                        </w:rPr>
                        <w:t>☐</w:t>
                      </w:r>
                    </w:sdtContent>
                  </w:sdt>
                </w:p>
              </w:tc>
              <w:tc>
                <w:tcPr>
                  <w:tcW w:w="0" w:type="auto"/>
                  <w:tcMar>
                    <w:top w:w="30" w:type="dxa"/>
                    <w:left w:w="0" w:type="dxa"/>
                    <w:bottom w:w="30" w:type="dxa"/>
                    <w:right w:w="0" w:type="dxa"/>
                  </w:tcMar>
                </w:tcPr>
                <w:p w14:paraId="7E620CC5"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7E620CC6"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No</w:t>
                  </w:r>
                </w:p>
              </w:tc>
            </w:tr>
          </w:tbl>
          <w:p w14:paraId="7E620CC8" w14:textId="77777777" w:rsidR="005C78D8" w:rsidRPr="00916582" w:rsidRDefault="005C78D8" w:rsidP="00674204">
            <w:pPr>
              <w:rPr>
                <w:rFonts w:ascii="Times New Roman" w:hAnsi="Times New Roman" w:cs="Times New Roman"/>
                <w:sz w:val="24"/>
              </w:rPr>
            </w:pPr>
          </w:p>
        </w:tc>
      </w:tr>
    </w:tbl>
    <w:p w14:paraId="7E620CCA" w14:textId="77777777" w:rsidR="005C78D8" w:rsidRPr="00916582" w:rsidRDefault="005C78D8" w:rsidP="00916582">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5C78D8" w:rsidRPr="001C17C3" w14:paraId="7E620CD5" w14:textId="77777777">
        <w:tc>
          <w:tcPr>
            <w:tcW w:w="5000" w:type="pct"/>
            <w:tcMar>
              <w:top w:w="0" w:type="dxa"/>
              <w:left w:w="0" w:type="dxa"/>
              <w:bottom w:w="0" w:type="dxa"/>
              <w:right w:w="0" w:type="dxa"/>
            </w:tcMar>
            <w:vAlign w:val="center"/>
          </w:tcPr>
          <w:p w14:paraId="7E620CCB" w14:textId="77777777" w:rsidR="005C78D8" w:rsidRPr="00916582" w:rsidRDefault="00754BD2" w:rsidP="00674204">
            <w:pPr>
              <w:pStyle w:val="p"/>
              <w:rPr>
                <w:rFonts w:ascii="Times New Roman" w:hAnsi="Times New Roman" w:cs="Times New Roman"/>
                <w:sz w:val="24"/>
              </w:rPr>
            </w:pPr>
            <w:r w:rsidRPr="00916582">
              <w:rPr>
                <w:rFonts w:ascii="Times New Roman" w:eastAsia="Times New Roman" w:hAnsi="Times New Roman" w:cs="Times New Roman"/>
                <w:color w:val="000000"/>
                <w:sz w:val="24"/>
              </w:rPr>
              <w:t>27. Is the battery fully charged?</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5C78D8" w:rsidRPr="001C17C3" w14:paraId="7E620CCF" w14:textId="77777777">
              <w:tc>
                <w:tcPr>
                  <w:tcW w:w="400" w:type="dxa"/>
                  <w:tcMar>
                    <w:top w:w="0" w:type="dxa"/>
                    <w:left w:w="0" w:type="dxa"/>
                    <w:bottom w:w="0" w:type="dxa"/>
                    <w:right w:w="0" w:type="dxa"/>
                  </w:tcMar>
                </w:tcPr>
                <w:p w14:paraId="7E620CCC" w14:textId="407FCE5C" w:rsidR="005C78D8" w:rsidRPr="00916582" w:rsidRDefault="00754BD2">
                  <w:pPr>
                    <w:rPr>
                      <w:rFonts w:ascii="Times New Roman" w:hAnsi="Times New Roman" w:cs="Times New Roman"/>
                      <w:sz w:val="24"/>
                    </w:rPr>
                  </w:pPr>
                  <w:r w:rsidRPr="00916582">
                    <w:rPr>
                      <w:rFonts w:ascii="Times New Roman" w:hAnsi="Times New Roman" w:cs="Times New Roman"/>
                      <w:color w:val="000000"/>
                      <w:sz w:val="24"/>
                    </w:rPr>
                    <w:t> </w:t>
                  </w:r>
                  <w:sdt>
                    <w:sdtPr>
                      <w:rPr>
                        <w:rFonts w:ascii="Times New Roman" w:hAnsi="Times New Roman" w:cs="Times New Roman"/>
                        <w:color w:val="000000"/>
                        <w:sz w:val="24"/>
                      </w:rPr>
                      <w:id w:val="-142892282"/>
                      <w14:checkbox>
                        <w14:checked w14:val="0"/>
                        <w14:checkedState w14:val="2612" w14:font="MS Gothic"/>
                        <w14:uncheckedState w14:val="2610" w14:font="MS Gothic"/>
                      </w14:checkbox>
                    </w:sdtPr>
                    <w:sdtEndPr/>
                    <w:sdtContent>
                      <w:r w:rsidR="00E148B1" w:rsidRPr="001C17C3">
                        <w:rPr>
                          <w:rFonts w:ascii="Segoe UI Symbol" w:eastAsia="MS Gothic" w:hAnsi="Segoe UI Symbol" w:cs="Segoe UI Symbol"/>
                          <w:color w:val="000000"/>
                          <w:sz w:val="24"/>
                        </w:rPr>
                        <w:t>☐</w:t>
                      </w:r>
                    </w:sdtContent>
                  </w:sdt>
                </w:p>
              </w:tc>
              <w:tc>
                <w:tcPr>
                  <w:tcW w:w="0" w:type="auto"/>
                  <w:tcMar>
                    <w:top w:w="30" w:type="dxa"/>
                    <w:left w:w="0" w:type="dxa"/>
                    <w:bottom w:w="30" w:type="dxa"/>
                    <w:right w:w="0" w:type="dxa"/>
                  </w:tcMar>
                </w:tcPr>
                <w:p w14:paraId="7E620CCD"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7E620CCE"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Yes</w:t>
                  </w:r>
                </w:p>
              </w:tc>
            </w:tr>
            <w:tr w:rsidR="005C78D8" w:rsidRPr="001C17C3" w14:paraId="7E620CD3" w14:textId="77777777">
              <w:tc>
                <w:tcPr>
                  <w:tcW w:w="400" w:type="dxa"/>
                  <w:tcMar>
                    <w:top w:w="0" w:type="dxa"/>
                    <w:left w:w="0" w:type="dxa"/>
                    <w:bottom w:w="0" w:type="dxa"/>
                    <w:right w:w="0" w:type="dxa"/>
                  </w:tcMar>
                </w:tcPr>
                <w:p w14:paraId="7E620CD0" w14:textId="68FE30DB" w:rsidR="005C78D8" w:rsidRPr="00916582" w:rsidRDefault="00754BD2" w:rsidP="00674204">
                  <w:pPr>
                    <w:rPr>
                      <w:rFonts w:ascii="Times New Roman" w:hAnsi="Times New Roman" w:cs="Times New Roman"/>
                      <w:sz w:val="24"/>
                    </w:rPr>
                  </w:pPr>
                  <w:r w:rsidRPr="00916582">
                    <w:rPr>
                      <w:rFonts w:ascii="Times New Roman" w:hAnsi="Times New Roman" w:cs="Times New Roman"/>
                      <w:color w:val="000000"/>
                      <w:sz w:val="24"/>
                    </w:rPr>
                    <w:t> </w:t>
                  </w:r>
                  <w:sdt>
                    <w:sdtPr>
                      <w:rPr>
                        <w:rFonts w:ascii="Times New Roman" w:hAnsi="Times New Roman" w:cs="Times New Roman"/>
                        <w:color w:val="000000"/>
                        <w:sz w:val="24"/>
                      </w:rPr>
                      <w:id w:val="-1942292932"/>
                      <w14:checkbox>
                        <w14:checked w14:val="0"/>
                        <w14:checkedState w14:val="2612" w14:font="MS Gothic"/>
                        <w14:uncheckedState w14:val="2610" w14:font="MS Gothic"/>
                      </w14:checkbox>
                    </w:sdtPr>
                    <w:sdtEndPr/>
                    <w:sdtContent>
                      <w:r w:rsidR="00E148B1" w:rsidRPr="001C17C3">
                        <w:rPr>
                          <w:rFonts w:ascii="Segoe UI Symbol" w:eastAsia="MS Gothic" w:hAnsi="Segoe UI Symbol" w:cs="Segoe UI Symbol"/>
                          <w:color w:val="000000"/>
                          <w:sz w:val="24"/>
                        </w:rPr>
                        <w:t>☐</w:t>
                      </w:r>
                    </w:sdtContent>
                  </w:sdt>
                </w:p>
              </w:tc>
              <w:tc>
                <w:tcPr>
                  <w:tcW w:w="0" w:type="auto"/>
                  <w:tcMar>
                    <w:top w:w="30" w:type="dxa"/>
                    <w:left w:w="0" w:type="dxa"/>
                    <w:bottom w:w="30" w:type="dxa"/>
                    <w:right w:w="0" w:type="dxa"/>
                  </w:tcMar>
                </w:tcPr>
                <w:p w14:paraId="7E620CD1"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7E620CD2"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No</w:t>
                  </w:r>
                </w:p>
              </w:tc>
            </w:tr>
          </w:tbl>
          <w:p w14:paraId="7E620CD4" w14:textId="77777777" w:rsidR="005C78D8" w:rsidRPr="00916582" w:rsidRDefault="005C78D8" w:rsidP="00674204">
            <w:pPr>
              <w:rPr>
                <w:rFonts w:ascii="Times New Roman" w:hAnsi="Times New Roman" w:cs="Times New Roman"/>
                <w:sz w:val="24"/>
              </w:rPr>
            </w:pPr>
          </w:p>
        </w:tc>
      </w:tr>
    </w:tbl>
    <w:p w14:paraId="7E620CD6" w14:textId="77777777" w:rsidR="005C78D8" w:rsidRPr="00916582" w:rsidRDefault="005C78D8" w:rsidP="00916582">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5C78D8" w:rsidRPr="001C17C3" w14:paraId="7E620CE1" w14:textId="77777777">
        <w:tc>
          <w:tcPr>
            <w:tcW w:w="5000" w:type="pct"/>
            <w:tcMar>
              <w:top w:w="0" w:type="dxa"/>
              <w:left w:w="0" w:type="dxa"/>
              <w:bottom w:w="0" w:type="dxa"/>
              <w:right w:w="0" w:type="dxa"/>
            </w:tcMar>
            <w:vAlign w:val="center"/>
          </w:tcPr>
          <w:p w14:paraId="7E620CD7" w14:textId="77777777" w:rsidR="005C78D8" w:rsidRPr="00916582" w:rsidRDefault="00754BD2" w:rsidP="00674204">
            <w:pPr>
              <w:pStyle w:val="p"/>
              <w:rPr>
                <w:rFonts w:ascii="Times New Roman" w:hAnsi="Times New Roman" w:cs="Times New Roman"/>
                <w:sz w:val="24"/>
              </w:rPr>
            </w:pPr>
            <w:r w:rsidRPr="00916582">
              <w:rPr>
                <w:rFonts w:ascii="Times New Roman" w:eastAsia="Times New Roman" w:hAnsi="Times New Roman" w:cs="Times New Roman"/>
                <w:color w:val="000000"/>
                <w:sz w:val="24"/>
              </w:rPr>
              <w:t>28. Is battery voltage available at the starter?</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5C78D8" w:rsidRPr="001C17C3" w14:paraId="7E620CDB" w14:textId="77777777">
              <w:tc>
                <w:tcPr>
                  <w:tcW w:w="400" w:type="dxa"/>
                  <w:tcMar>
                    <w:top w:w="0" w:type="dxa"/>
                    <w:left w:w="0" w:type="dxa"/>
                    <w:bottom w:w="0" w:type="dxa"/>
                    <w:right w:w="0" w:type="dxa"/>
                  </w:tcMar>
                </w:tcPr>
                <w:p w14:paraId="7E620CD8" w14:textId="16206AEF" w:rsidR="005C78D8" w:rsidRPr="00916582" w:rsidRDefault="00754BD2">
                  <w:pPr>
                    <w:rPr>
                      <w:rFonts w:ascii="Times New Roman" w:hAnsi="Times New Roman" w:cs="Times New Roman"/>
                      <w:sz w:val="24"/>
                    </w:rPr>
                  </w:pPr>
                  <w:r w:rsidRPr="00916582">
                    <w:rPr>
                      <w:rFonts w:ascii="Times New Roman" w:hAnsi="Times New Roman" w:cs="Times New Roman"/>
                      <w:color w:val="000000"/>
                      <w:sz w:val="24"/>
                    </w:rPr>
                    <w:t> </w:t>
                  </w:r>
                  <w:sdt>
                    <w:sdtPr>
                      <w:rPr>
                        <w:rFonts w:ascii="Times New Roman" w:hAnsi="Times New Roman" w:cs="Times New Roman"/>
                        <w:color w:val="000000"/>
                        <w:sz w:val="24"/>
                      </w:rPr>
                      <w:id w:val="-1484465814"/>
                      <w14:checkbox>
                        <w14:checked w14:val="0"/>
                        <w14:checkedState w14:val="2612" w14:font="MS Gothic"/>
                        <w14:uncheckedState w14:val="2610" w14:font="MS Gothic"/>
                      </w14:checkbox>
                    </w:sdtPr>
                    <w:sdtEndPr/>
                    <w:sdtContent>
                      <w:r w:rsidR="00E148B1" w:rsidRPr="001C17C3">
                        <w:rPr>
                          <w:rFonts w:ascii="Segoe UI Symbol" w:eastAsia="MS Gothic" w:hAnsi="Segoe UI Symbol" w:cs="Segoe UI Symbol"/>
                          <w:color w:val="000000"/>
                          <w:sz w:val="24"/>
                        </w:rPr>
                        <w:t>☐</w:t>
                      </w:r>
                    </w:sdtContent>
                  </w:sdt>
                </w:p>
              </w:tc>
              <w:tc>
                <w:tcPr>
                  <w:tcW w:w="0" w:type="auto"/>
                  <w:tcMar>
                    <w:top w:w="30" w:type="dxa"/>
                    <w:left w:w="0" w:type="dxa"/>
                    <w:bottom w:w="30" w:type="dxa"/>
                    <w:right w:w="0" w:type="dxa"/>
                  </w:tcMar>
                </w:tcPr>
                <w:p w14:paraId="7E620CD9"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7E620CDA"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Yes</w:t>
                  </w:r>
                </w:p>
              </w:tc>
            </w:tr>
            <w:tr w:rsidR="005C78D8" w:rsidRPr="001C17C3" w14:paraId="7E620CDF" w14:textId="77777777">
              <w:tc>
                <w:tcPr>
                  <w:tcW w:w="400" w:type="dxa"/>
                  <w:tcMar>
                    <w:top w:w="0" w:type="dxa"/>
                    <w:left w:w="0" w:type="dxa"/>
                    <w:bottom w:w="0" w:type="dxa"/>
                    <w:right w:w="0" w:type="dxa"/>
                  </w:tcMar>
                </w:tcPr>
                <w:p w14:paraId="7E620CDC" w14:textId="4D602285" w:rsidR="005C78D8" w:rsidRPr="00916582" w:rsidRDefault="00754BD2" w:rsidP="00674204">
                  <w:pPr>
                    <w:rPr>
                      <w:rFonts w:ascii="Times New Roman" w:hAnsi="Times New Roman" w:cs="Times New Roman"/>
                      <w:sz w:val="24"/>
                    </w:rPr>
                  </w:pPr>
                  <w:r w:rsidRPr="00916582">
                    <w:rPr>
                      <w:rFonts w:ascii="Times New Roman" w:hAnsi="Times New Roman" w:cs="Times New Roman"/>
                      <w:color w:val="000000"/>
                      <w:sz w:val="24"/>
                    </w:rPr>
                    <w:t> </w:t>
                  </w:r>
                  <w:sdt>
                    <w:sdtPr>
                      <w:rPr>
                        <w:rFonts w:ascii="Times New Roman" w:hAnsi="Times New Roman" w:cs="Times New Roman"/>
                        <w:color w:val="000000"/>
                        <w:sz w:val="24"/>
                      </w:rPr>
                      <w:id w:val="1760181705"/>
                      <w14:checkbox>
                        <w14:checked w14:val="0"/>
                        <w14:checkedState w14:val="2612" w14:font="MS Gothic"/>
                        <w14:uncheckedState w14:val="2610" w14:font="MS Gothic"/>
                      </w14:checkbox>
                    </w:sdtPr>
                    <w:sdtEndPr/>
                    <w:sdtContent>
                      <w:r w:rsidR="00E148B1" w:rsidRPr="001C17C3">
                        <w:rPr>
                          <w:rFonts w:ascii="Segoe UI Symbol" w:eastAsia="MS Gothic" w:hAnsi="Segoe UI Symbol" w:cs="Segoe UI Symbol"/>
                          <w:color w:val="000000"/>
                          <w:sz w:val="24"/>
                        </w:rPr>
                        <w:t>☐</w:t>
                      </w:r>
                    </w:sdtContent>
                  </w:sdt>
                </w:p>
              </w:tc>
              <w:tc>
                <w:tcPr>
                  <w:tcW w:w="0" w:type="auto"/>
                  <w:tcMar>
                    <w:top w:w="30" w:type="dxa"/>
                    <w:left w:w="0" w:type="dxa"/>
                    <w:bottom w:w="30" w:type="dxa"/>
                    <w:right w:w="0" w:type="dxa"/>
                  </w:tcMar>
                </w:tcPr>
                <w:p w14:paraId="7E620CDD"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7E620CDE"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No</w:t>
                  </w:r>
                </w:p>
              </w:tc>
            </w:tr>
          </w:tbl>
          <w:p w14:paraId="7E620CE0" w14:textId="77777777" w:rsidR="005C78D8" w:rsidRPr="00916582" w:rsidRDefault="005C78D8" w:rsidP="00674204">
            <w:pPr>
              <w:rPr>
                <w:rFonts w:ascii="Times New Roman" w:hAnsi="Times New Roman" w:cs="Times New Roman"/>
                <w:sz w:val="24"/>
              </w:rPr>
            </w:pPr>
          </w:p>
        </w:tc>
      </w:tr>
    </w:tbl>
    <w:p w14:paraId="7E620CE2" w14:textId="77777777" w:rsidR="005C78D8" w:rsidRPr="00916582" w:rsidRDefault="005C78D8" w:rsidP="00916582">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5C78D8" w:rsidRPr="001C17C3" w14:paraId="7E620CED" w14:textId="77777777">
        <w:tc>
          <w:tcPr>
            <w:tcW w:w="5000" w:type="pct"/>
            <w:tcMar>
              <w:top w:w="0" w:type="dxa"/>
              <w:left w:w="0" w:type="dxa"/>
              <w:bottom w:w="0" w:type="dxa"/>
              <w:right w:w="0" w:type="dxa"/>
            </w:tcMar>
            <w:vAlign w:val="center"/>
          </w:tcPr>
          <w:p w14:paraId="7E620CE3" w14:textId="77777777" w:rsidR="005C78D8" w:rsidRPr="00916582" w:rsidRDefault="00754BD2" w:rsidP="00674204">
            <w:pPr>
              <w:pStyle w:val="p"/>
              <w:rPr>
                <w:rFonts w:ascii="Times New Roman" w:hAnsi="Times New Roman" w:cs="Times New Roman"/>
                <w:sz w:val="24"/>
              </w:rPr>
            </w:pPr>
            <w:r w:rsidRPr="00916582">
              <w:rPr>
                <w:rFonts w:ascii="Times New Roman" w:eastAsia="Times New Roman" w:hAnsi="Times New Roman" w:cs="Times New Roman"/>
                <w:color w:val="000000"/>
                <w:sz w:val="24"/>
              </w:rPr>
              <w:t>29. Is there ground available at the starter?</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5C78D8" w:rsidRPr="001C17C3" w14:paraId="7E620CE7" w14:textId="77777777">
              <w:tc>
                <w:tcPr>
                  <w:tcW w:w="400" w:type="dxa"/>
                  <w:tcMar>
                    <w:top w:w="0" w:type="dxa"/>
                    <w:left w:w="0" w:type="dxa"/>
                    <w:bottom w:w="0" w:type="dxa"/>
                    <w:right w:w="0" w:type="dxa"/>
                  </w:tcMar>
                </w:tcPr>
                <w:p w14:paraId="7E620CE4" w14:textId="457A6FB5" w:rsidR="005C78D8" w:rsidRPr="00916582" w:rsidRDefault="00754BD2">
                  <w:pPr>
                    <w:rPr>
                      <w:rFonts w:ascii="Times New Roman" w:hAnsi="Times New Roman" w:cs="Times New Roman"/>
                      <w:sz w:val="24"/>
                    </w:rPr>
                  </w:pPr>
                  <w:r w:rsidRPr="00916582">
                    <w:rPr>
                      <w:rFonts w:ascii="Times New Roman" w:hAnsi="Times New Roman" w:cs="Times New Roman"/>
                      <w:color w:val="000000"/>
                      <w:sz w:val="24"/>
                    </w:rPr>
                    <w:t> </w:t>
                  </w:r>
                  <w:sdt>
                    <w:sdtPr>
                      <w:rPr>
                        <w:rFonts w:ascii="Times New Roman" w:hAnsi="Times New Roman" w:cs="Times New Roman"/>
                        <w:color w:val="000000"/>
                        <w:sz w:val="24"/>
                      </w:rPr>
                      <w:id w:val="245465019"/>
                      <w14:checkbox>
                        <w14:checked w14:val="0"/>
                        <w14:checkedState w14:val="2612" w14:font="MS Gothic"/>
                        <w14:uncheckedState w14:val="2610" w14:font="MS Gothic"/>
                      </w14:checkbox>
                    </w:sdtPr>
                    <w:sdtEndPr/>
                    <w:sdtContent>
                      <w:r w:rsidR="00E148B1" w:rsidRPr="001C17C3">
                        <w:rPr>
                          <w:rFonts w:ascii="Segoe UI Symbol" w:eastAsia="MS Gothic" w:hAnsi="Segoe UI Symbol" w:cs="Segoe UI Symbol"/>
                          <w:color w:val="000000"/>
                          <w:sz w:val="24"/>
                        </w:rPr>
                        <w:t>☐</w:t>
                      </w:r>
                    </w:sdtContent>
                  </w:sdt>
                </w:p>
              </w:tc>
              <w:tc>
                <w:tcPr>
                  <w:tcW w:w="0" w:type="auto"/>
                  <w:tcMar>
                    <w:top w:w="30" w:type="dxa"/>
                    <w:left w:w="0" w:type="dxa"/>
                    <w:bottom w:w="30" w:type="dxa"/>
                    <w:right w:w="0" w:type="dxa"/>
                  </w:tcMar>
                </w:tcPr>
                <w:p w14:paraId="7E620CE5"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7E620CE6"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Yes</w:t>
                  </w:r>
                </w:p>
              </w:tc>
            </w:tr>
            <w:tr w:rsidR="005C78D8" w:rsidRPr="001C17C3" w14:paraId="7E620CEB" w14:textId="77777777">
              <w:tc>
                <w:tcPr>
                  <w:tcW w:w="400" w:type="dxa"/>
                  <w:tcMar>
                    <w:top w:w="0" w:type="dxa"/>
                    <w:left w:w="0" w:type="dxa"/>
                    <w:bottom w:w="0" w:type="dxa"/>
                    <w:right w:w="0" w:type="dxa"/>
                  </w:tcMar>
                </w:tcPr>
                <w:p w14:paraId="7E620CE8" w14:textId="1088687C" w:rsidR="005C78D8" w:rsidRPr="00916582" w:rsidRDefault="00754BD2" w:rsidP="00674204">
                  <w:pPr>
                    <w:rPr>
                      <w:rFonts w:ascii="Times New Roman" w:hAnsi="Times New Roman" w:cs="Times New Roman"/>
                      <w:sz w:val="24"/>
                    </w:rPr>
                  </w:pPr>
                  <w:r w:rsidRPr="00916582">
                    <w:rPr>
                      <w:rFonts w:ascii="Times New Roman" w:hAnsi="Times New Roman" w:cs="Times New Roman"/>
                      <w:color w:val="000000"/>
                      <w:sz w:val="24"/>
                    </w:rPr>
                    <w:t> </w:t>
                  </w:r>
                  <w:sdt>
                    <w:sdtPr>
                      <w:rPr>
                        <w:rFonts w:ascii="Times New Roman" w:hAnsi="Times New Roman" w:cs="Times New Roman"/>
                        <w:color w:val="000000"/>
                        <w:sz w:val="24"/>
                      </w:rPr>
                      <w:id w:val="1401019304"/>
                      <w14:checkbox>
                        <w14:checked w14:val="0"/>
                        <w14:checkedState w14:val="2612" w14:font="MS Gothic"/>
                        <w14:uncheckedState w14:val="2610" w14:font="MS Gothic"/>
                      </w14:checkbox>
                    </w:sdtPr>
                    <w:sdtEndPr/>
                    <w:sdtContent>
                      <w:r w:rsidR="00E148B1" w:rsidRPr="001C17C3">
                        <w:rPr>
                          <w:rFonts w:ascii="Segoe UI Symbol" w:eastAsia="MS Gothic" w:hAnsi="Segoe UI Symbol" w:cs="Segoe UI Symbol"/>
                          <w:color w:val="000000"/>
                          <w:sz w:val="24"/>
                        </w:rPr>
                        <w:t>☐</w:t>
                      </w:r>
                    </w:sdtContent>
                  </w:sdt>
                </w:p>
              </w:tc>
              <w:tc>
                <w:tcPr>
                  <w:tcW w:w="0" w:type="auto"/>
                  <w:tcMar>
                    <w:top w:w="30" w:type="dxa"/>
                    <w:left w:w="0" w:type="dxa"/>
                    <w:bottom w:w="30" w:type="dxa"/>
                    <w:right w:w="0" w:type="dxa"/>
                  </w:tcMar>
                </w:tcPr>
                <w:p w14:paraId="7E620CE9"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7E620CEA"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No</w:t>
                  </w:r>
                </w:p>
              </w:tc>
            </w:tr>
          </w:tbl>
          <w:p w14:paraId="7E620CEC" w14:textId="77777777" w:rsidR="005C78D8" w:rsidRPr="00916582" w:rsidRDefault="005C78D8" w:rsidP="00674204">
            <w:pPr>
              <w:rPr>
                <w:rFonts w:ascii="Times New Roman" w:hAnsi="Times New Roman" w:cs="Times New Roman"/>
                <w:sz w:val="24"/>
              </w:rPr>
            </w:pPr>
          </w:p>
        </w:tc>
      </w:tr>
    </w:tbl>
    <w:p w14:paraId="7E620CEE" w14:textId="77777777" w:rsidR="005C78D8" w:rsidRPr="00916582" w:rsidRDefault="005C78D8" w:rsidP="00916582">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5C78D8" w:rsidRPr="001C17C3" w14:paraId="7E620CF9" w14:textId="77777777">
        <w:tc>
          <w:tcPr>
            <w:tcW w:w="5000" w:type="pct"/>
            <w:tcMar>
              <w:top w:w="0" w:type="dxa"/>
              <w:left w:w="0" w:type="dxa"/>
              <w:bottom w:w="0" w:type="dxa"/>
              <w:right w:w="0" w:type="dxa"/>
            </w:tcMar>
            <w:vAlign w:val="center"/>
          </w:tcPr>
          <w:p w14:paraId="7E620CEF" w14:textId="77777777" w:rsidR="005C78D8" w:rsidRPr="00916582" w:rsidRDefault="00754BD2" w:rsidP="00674204">
            <w:pPr>
              <w:pStyle w:val="p"/>
              <w:rPr>
                <w:rFonts w:ascii="Times New Roman" w:hAnsi="Times New Roman" w:cs="Times New Roman"/>
                <w:sz w:val="24"/>
              </w:rPr>
            </w:pPr>
            <w:r w:rsidRPr="00916582">
              <w:rPr>
                <w:rFonts w:ascii="Times New Roman" w:eastAsia="Times New Roman" w:hAnsi="Times New Roman" w:cs="Times New Roman"/>
                <w:color w:val="000000"/>
                <w:sz w:val="24"/>
              </w:rPr>
              <w:t>30. Is there voltage available at the starter solenoid control?</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5C78D8" w:rsidRPr="001C17C3" w14:paraId="7E620CF3" w14:textId="77777777">
              <w:tc>
                <w:tcPr>
                  <w:tcW w:w="400" w:type="dxa"/>
                  <w:tcMar>
                    <w:top w:w="0" w:type="dxa"/>
                    <w:left w:w="0" w:type="dxa"/>
                    <w:bottom w:w="0" w:type="dxa"/>
                    <w:right w:w="0" w:type="dxa"/>
                  </w:tcMar>
                </w:tcPr>
                <w:p w14:paraId="7E620CF0" w14:textId="7C28CF04" w:rsidR="005C78D8" w:rsidRPr="00916582" w:rsidRDefault="00754BD2">
                  <w:pPr>
                    <w:rPr>
                      <w:rFonts w:ascii="Times New Roman" w:hAnsi="Times New Roman" w:cs="Times New Roman"/>
                      <w:sz w:val="24"/>
                    </w:rPr>
                  </w:pPr>
                  <w:r w:rsidRPr="00916582">
                    <w:rPr>
                      <w:rFonts w:ascii="Times New Roman" w:hAnsi="Times New Roman" w:cs="Times New Roman"/>
                      <w:color w:val="000000"/>
                      <w:sz w:val="24"/>
                    </w:rPr>
                    <w:t> </w:t>
                  </w:r>
                  <w:sdt>
                    <w:sdtPr>
                      <w:rPr>
                        <w:rFonts w:ascii="Times New Roman" w:hAnsi="Times New Roman" w:cs="Times New Roman"/>
                        <w:color w:val="000000"/>
                        <w:sz w:val="24"/>
                      </w:rPr>
                      <w:id w:val="59837048"/>
                      <w14:checkbox>
                        <w14:checked w14:val="0"/>
                        <w14:checkedState w14:val="2612" w14:font="MS Gothic"/>
                        <w14:uncheckedState w14:val="2610" w14:font="MS Gothic"/>
                      </w14:checkbox>
                    </w:sdtPr>
                    <w:sdtEndPr/>
                    <w:sdtContent>
                      <w:r w:rsidR="00E148B1" w:rsidRPr="001C17C3">
                        <w:rPr>
                          <w:rFonts w:ascii="Segoe UI Symbol" w:eastAsia="MS Gothic" w:hAnsi="Segoe UI Symbol" w:cs="Segoe UI Symbol"/>
                          <w:color w:val="000000"/>
                          <w:sz w:val="24"/>
                        </w:rPr>
                        <w:t>☐</w:t>
                      </w:r>
                    </w:sdtContent>
                  </w:sdt>
                </w:p>
              </w:tc>
              <w:tc>
                <w:tcPr>
                  <w:tcW w:w="0" w:type="auto"/>
                  <w:tcMar>
                    <w:top w:w="30" w:type="dxa"/>
                    <w:left w:w="0" w:type="dxa"/>
                    <w:bottom w:w="30" w:type="dxa"/>
                    <w:right w:w="0" w:type="dxa"/>
                  </w:tcMar>
                </w:tcPr>
                <w:p w14:paraId="7E620CF1"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7E620CF2"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Yes</w:t>
                  </w:r>
                </w:p>
              </w:tc>
            </w:tr>
            <w:tr w:rsidR="005C78D8" w:rsidRPr="001C17C3" w14:paraId="7E620CF7" w14:textId="77777777">
              <w:tc>
                <w:tcPr>
                  <w:tcW w:w="400" w:type="dxa"/>
                  <w:tcMar>
                    <w:top w:w="0" w:type="dxa"/>
                    <w:left w:w="0" w:type="dxa"/>
                    <w:bottom w:w="0" w:type="dxa"/>
                    <w:right w:w="0" w:type="dxa"/>
                  </w:tcMar>
                </w:tcPr>
                <w:p w14:paraId="7E620CF4" w14:textId="52FB2434" w:rsidR="005C78D8" w:rsidRPr="00916582" w:rsidRDefault="00754BD2" w:rsidP="00674204">
                  <w:pPr>
                    <w:rPr>
                      <w:rFonts w:ascii="Times New Roman" w:hAnsi="Times New Roman" w:cs="Times New Roman"/>
                      <w:sz w:val="24"/>
                    </w:rPr>
                  </w:pPr>
                  <w:r w:rsidRPr="00916582">
                    <w:rPr>
                      <w:rFonts w:ascii="Times New Roman" w:hAnsi="Times New Roman" w:cs="Times New Roman"/>
                      <w:color w:val="000000"/>
                      <w:sz w:val="24"/>
                    </w:rPr>
                    <w:t> </w:t>
                  </w:r>
                  <w:sdt>
                    <w:sdtPr>
                      <w:rPr>
                        <w:rFonts w:ascii="Times New Roman" w:hAnsi="Times New Roman" w:cs="Times New Roman"/>
                        <w:color w:val="000000"/>
                        <w:sz w:val="24"/>
                      </w:rPr>
                      <w:id w:val="-2129540122"/>
                      <w14:checkbox>
                        <w14:checked w14:val="0"/>
                        <w14:checkedState w14:val="2612" w14:font="MS Gothic"/>
                        <w14:uncheckedState w14:val="2610" w14:font="MS Gothic"/>
                      </w14:checkbox>
                    </w:sdtPr>
                    <w:sdtEndPr/>
                    <w:sdtContent>
                      <w:r w:rsidR="00E148B1" w:rsidRPr="001C17C3">
                        <w:rPr>
                          <w:rFonts w:ascii="Segoe UI Symbol" w:eastAsia="MS Gothic" w:hAnsi="Segoe UI Symbol" w:cs="Segoe UI Symbol"/>
                          <w:color w:val="000000"/>
                          <w:sz w:val="24"/>
                        </w:rPr>
                        <w:t>☐</w:t>
                      </w:r>
                    </w:sdtContent>
                  </w:sdt>
                </w:p>
              </w:tc>
              <w:tc>
                <w:tcPr>
                  <w:tcW w:w="0" w:type="auto"/>
                  <w:tcMar>
                    <w:top w:w="30" w:type="dxa"/>
                    <w:left w:w="0" w:type="dxa"/>
                    <w:bottom w:w="30" w:type="dxa"/>
                    <w:right w:w="0" w:type="dxa"/>
                  </w:tcMar>
                </w:tcPr>
                <w:p w14:paraId="7E620CF5"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7E620CF6"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No</w:t>
                  </w:r>
                </w:p>
              </w:tc>
            </w:tr>
          </w:tbl>
          <w:p w14:paraId="7E620CF8" w14:textId="77777777" w:rsidR="005C78D8" w:rsidRPr="00916582" w:rsidRDefault="005C78D8" w:rsidP="00674204">
            <w:pPr>
              <w:rPr>
                <w:rFonts w:ascii="Times New Roman" w:hAnsi="Times New Roman" w:cs="Times New Roman"/>
                <w:sz w:val="24"/>
              </w:rPr>
            </w:pPr>
          </w:p>
        </w:tc>
      </w:tr>
    </w:tbl>
    <w:p w14:paraId="7E620CFA" w14:textId="77777777" w:rsidR="005C78D8" w:rsidRPr="00916582" w:rsidRDefault="005C78D8" w:rsidP="00916582">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5C78D8" w:rsidRPr="001C17C3" w14:paraId="7E620D05" w14:textId="77777777">
        <w:tc>
          <w:tcPr>
            <w:tcW w:w="5000" w:type="pct"/>
            <w:tcMar>
              <w:top w:w="0" w:type="dxa"/>
              <w:left w:w="0" w:type="dxa"/>
              <w:bottom w:w="0" w:type="dxa"/>
              <w:right w:w="0" w:type="dxa"/>
            </w:tcMar>
            <w:vAlign w:val="center"/>
          </w:tcPr>
          <w:p w14:paraId="7E620CFB" w14:textId="77777777" w:rsidR="005C78D8" w:rsidRPr="00916582" w:rsidRDefault="00754BD2" w:rsidP="00674204">
            <w:pPr>
              <w:pStyle w:val="p"/>
              <w:rPr>
                <w:rFonts w:ascii="Times New Roman" w:hAnsi="Times New Roman" w:cs="Times New Roman"/>
                <w:sz w:val="24"/>
              </w:rPr>
            </w:pPr>
            <w:r w:rsidRPr="00916582">
              <w:rPr>
                <w:rFonts w:ascii="Times New Roman" w:eastAsia="Times New Roman" w:hAnsi="Times New Roman" w:cs="Times New Roman"/>
                <w:color w:val="000000"/>
                <w:sz w:val="24"/>
              </w:rPr>
              <w:t>31. Is there voltage available from the starter solenoid to the starter motor?</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5C78D8" w:rsidRPr="001C17C3" w14:paraId="7E620CFF" w14:textId="77777777">
              <w:tc>
                <w:tcPr>
                  <w:tcW w:w="400" w:type="dxa"/>
                  <w:tcMar>
                    <w:top w:w="0" w:type="dxa"/>
                    <w:left w:w="0" w:type="dxa"/>
                    <w:bottom w:w="0" w:type="dxa"/>
                    <w:right w:w="0" w:type="dxa"/>
                  </w:tcMar>
                </w:tcPr>
                <w:p w14:paraId="7E620CFC" w14:textId="3D54C193" w:rsidR="005C78D8" w:rsidRPr="00916582" w:rsidRDefault="00754BD2">
                  <w:pPr>
                    <w:rPr>
                      <w:rFonts w:ascii="Times New Roman" w:hAnsi="Times New Roman" w:cs="Times New Roman"/>
                      <w:sz w:val="24"/>
                    </w:rPr>
                  </w:pPr>
                  <w:r w:rsidRPr="00916582">
                    <w:rPr>
                      <w:rFonts w:ascii="Times New Roman" w:hAnsi="Times New Roman" w:cs="Times New Roman"/>
                      <w:color w:val="000000"/>
                      <w:sz w:val="24"/>
                    </w:rPr>
                    <w:t> </w:t>
                  </w:r>
                  <w:sdt>
                    <w:sdtPr>
                      <w:rPr>
                        <w:rFonts w:ascii="Times New Roman" w:hAnsi="Times New Roman" w:cs="Times New Roman"/>
                        <w:color w:val="000000"/>
                        <w:sz w:val="24"/>
                      </w:rPr>
                      <w:id w:val="923543042"/>
                      <w14:checkbox>
                        <w14:checked w14:val="0"/>
                        <w14:checkedState w14:val="2612" w14:font="MS Gothic"/>
                        <w14:uncheckedState w14:val="2610" w14:font="MS Gothic"/>
                      </w14:checkbox>
                    </w:sdtPr>
                    <w:sdtEndPr/>
                    <w:sdtContent>
                      <w:r w:rsidR="00E148B1" w:rsidRPr="001C17C3">
                        <w:rPr>
                          <w:rFonts w:ascii="Segoe UI Symbol" w:eastAsia="MS Gothic" w:hAnsi="Segoe UI Symbol" w:cs="Segoe UI Symbol"/>
                          <w:color w:val="000000"/>
                          <w:sz w:val="24"/>
                        </w:rPr>
                        <w:t>☐</w:t>
                      </w:r>
                    </w:sdtContent>
                  </w:sdt>
                </w:p>
              </w:tc>
              <w:tc>
                <w:tcPr>
                  <w:tcW w:w="0" w:type="auto"/>
                  <w:tcMar>
                    <w:top w:w="30" w:type="dxa"/>
                    <w:left w:w="0" w:type="dxa"/>
                    <w:bottom w:w="30" w:type="dxa"/>
                    <w:right w:w="0" w:type="dxa"/>
                  </w:tcMar>
                </w:tcPr>
                <w:p w14:paraId="7E620CFD"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7E620CFE"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Yes</w:t>
                  </w:r>
                </w:p>
              </w:tc>
            </w:tr>
            <w:tr w:rsidR="005C78D8" w:rsidRPr="001C17C3" w14:paraId="7E620D03" w14:textId="77777777">
              <w:tc>
                <w:tcPr>
                  <w:tcW w:w="400" w:type="dxa"/>
                  <w:tcMar>
                    <w:top w:w="0" w:type="dxa"/>
                    <w:left w:w="0" w:type="dxa"/>
                    <w:bottom w:w="0" w:type="dxa"/>
                    <w:right w:w="0" w:type="dxa"/>
                  </w:tcMar>
                </w:tcPr>
                <w:p w14:paraId="7E620D00" w14:textId="22301606" w:rsidR="005C78D8" w:rsidRPr="00916582" w:rsidRDefault="00754BD2" w:rsidP="00674204">
                  <w:pPr>
                    <w:rPr>
                      <w:rFonts w:ascii="Times New Roman" w:hAnsi="Times New Roman" w:cs="Times New Roman"/>
                      <w:sz w:val="24"/>
                    </w:rPr>
                  </w:pPr>
                  <w:r w:rsidRPr="00916582">
                    <w:rPr>
                      <w:rFonts w:ascii="Times New Roman" w:hAnsi="Times New Roman" w:cs="Times New Roman"/>
                      <w:color w:val="000000"/>
                      <w:sz w:val="24"/>
                    </w:rPr>
                    <w:t> </w:t>
                  </w:r>
                  <w:sdt>
                    <w:sdtPr>
                      <w:rPr>
                        <w:rFonts w:ascii="Times New Roman" w:hAnsi="Times New Roman" w:cs="Times New Roman"/>
                        <w:color w:val="000000"/>
                        <w:sz w:val="24"/>
                      </w:rPr>
                      <w:id w:val="-693077080"/>
                      <w14:checkbox>
                        <w14:checked w14:val="0"/>
                        <w14:checkedState w14:val="2612" w14:font="MS Gothic"/>
                        <w14:uncheckedState w14:val="2610" w14:font="MS Gothic"/>
                      </w14:checkbox>
                    </w:sdtPr>
                    <w:sdtEndPr/>
                    <w:sdtContent>
                      <w:r w:rsidR="00E148B1" w:rsidRPr="001C17C3">
                        <w:rPr>
                          <w:rFonts w:ascii="Segoe UI Symbol" w:eastAsia="MS Gothic" w:hAnsi="Segoe UI Symbol" w:cs="Segoe UI Symbol"/>
                          <w:color w:val="000000"/>
                          <w:sz w:val="24"/>
                        </w:rPr>
                        <w:t>☐</w:t>
                      </w:r>
                    </w:sdtContent>
                  </w:sdt>
                </w:p>
              </w:tc>
              <w:tc>
                <w:tcPr>
                  <w:tcW w:w="0" w:type="auto"/>
                  <w:tcMar>
                    <w:top w:w="30" w:type="dxa"/>
                    <w:left w:w="0" w:type="dxa"/>
                    <w:bottom w:w="30" w:type="dxa"/>
                    <w:right w:w="0" w:type="dxa"/>
                  </w:tcMar>
                </w:tcPr>
                <w:p w14:paraId="7E620D01"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7E620D02"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No</w:t>
                  </w:r>
                </w:p>
              </w:tc>
            </w:tr>
          </w:tbl>
          <w:p w14:paraId="7E620D04" w14:textId="77777777" w:rsidR="005C78D8" w:rsidRPr="00916582" w:rsidRDefault="005C78D8" w:rsidP="00674204">
            <w:pPr>
              <w:rPr>
                <w:rFonts w:ascii="Times New Roman" w:hAnsi="Times New Roman" w:cs="Times New Roman"/>
                <w:sz w:val="24"/>
              </w:rPr>
            </w:pPr>
          </w:p>
        </w:tc>
      </w:tr>
    </w:tbl>
    <w:p w14:paraId="7E620D09" w14:textId="77777777" w:rsidR="005C78D8" w:rsidRPr="00916582" w:rsidRDefault="005C78D8" w:rsidP="00916582">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5C78D8" w:rsidRPr="001C17C3" w14:paraId="7E620D1C" w14:textId="77777777">
        <w:tc>
          <w:tcPr>
            <w:tcW w:w="5000" w:type="pct"/>
            <w:tcMar>
              <w:top w:w="0" w:type="dxa"/>
              <w:left w:w="0" w:type="dxa"/>
              <w:bottom w:w="0" w:type="dxa"/>
              <w:right w:w="0" w:type="dxa"/>
            </w:tcMar>
            <w:vAlign w:val="center"/>
          </w:tcPr>
          <w:p w14:paraId="7E620D0A" w14:textId="77777777" w:rsidR="005C78D8" w:rsidRPr="00916582" w:rsidRDefault="00754BD2" w:rsidP="00674204">
            <w:pPr>
              <w:pStyle w:val="p"/>
              <w:rPr>
                <w:rFonts w:ascii="Times New Roman" w:hAnsi="Times New Roman" w:cs="Times New Roman"/>
                <w:sz w:val="24"/>
              </w:rPr>
            </w:pPr>
            <w:r w:rsidRPr="00916582">
              <w:rPr>
                <w:rFonts w:ascii="Times New Roman" w:eastAsia="Times New Roman" w:hAnsi="Times New Roman" w:cs="Times New Roman"/>
                <w:color w:val="000000"/>
                <w:sz w:val="24"/>
              </w:rPr>
              <w:t>32. What is most likely the issue with the starter system?</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4539"/>
            </w:tblGrid>
            <w:tr w:rsidR="005C78D8" w:rsidRPr="001C17C3" w14:paraId="7E620D0E" w14:textId="77777777">
              <w:tc>
                <w:tcPr>
                  <w:tcW w:w="400" w:type="dxa"/>
                  <w:tcMar>
                    <w:top w:w="0" w:type="dxa"/>
                    <w:left w:w="0" w:type="dxa"/>
                    <w:bottom w:w="0" w:type="dxa"/>
                    <w:right w:w="0" w:type="dxa"/>
                  </w:tcMar>
                </w:tcPr>
                <w:p w14:paraId="7E620D0B" w14:textId="0CC2C710" w:rsidR="005C78D8" w:rsidRPr="00916582" w:rsidRDefault="00754BD2">
                  <w:pPr>
                    <w:rPr>
                      <w:rFonts w:ascii="Times New Roman" w:hAnsi="Times New Roman" w:cs="Times New Roman"/>
                      <w:sz w:val="24"/>
                    </w:rPr>
                  </w:pPr>
                  <w:r w:rsidRPr="00916582">
                    <w:rPr>
                      <w:rFonts w:ascii="Times New Roman" w:hAnsi="Times New Roman" w:cs="Times New Roman"/>
                      <w:color w:val="000000"/>
                      <w:sz w:val="24"/>
                    </w:rPr>
                    <w:t> </w:t>
                  </w:r>
                  <w:sdt>
                    <w:sdtPr>
                      <w:rPr>
                        <w:rFonts w:ascii="Times New Roman" w:hAnsi="Times New Roman" w:cs="Times New Roman"/>
                        <w:color w:val="000000"/>
                        <w:sz w:val="24"/>
                      </w:rPr>
                      <w:id w:val="-1649429408"/>
                      <w14:checkbox>
                        <w14:checked w14:val="0"/>
                        <w14:checkedState w14:val="2612" w14:font="MS Gothic"/>
                        <w14:uncheckedState w14:val="2610" w14:font="MS Gothic"/>
                      </w14:checkbox>
                    </w:sdtPr>
                    <w:sdtEndPr/>
                    <w:sdtContent>
                      <w:r w:rsidR="00E148B1" w:rsidRPr="001C17C3">
                        <w:rPr>
                          <w:rFonts w:ascii="Segoe UI Symbol" w:eastAsia="MS Gothic" w:hAnsi="Segoe UI Symbol" w:cs="Segoe UI Symbol"/>
                          <w:color w:val="000000"/>
                          <w:sz w:val="24"/>
                        </w:rPr>
                        <w:t>☐</w:t>
                      </w:r>
                    </w:sdtContent>
                  </w:sdt>
                </w:p>
              </w:tc>
              <w:tc>
                <w:tcPr>
                  <w:tcW w:w="0" w:type="auto"/>
                  <w:tcMar>
                    <w:top w:w="30" w:type="dxa"/>
                    <w:left w:w="0" w:type="dxa"/>
                    <w:bottom w:w="30" w:type="dxa"/>
                    <w:right w:w="0" w:type="dxa"/>
                  </w:tcMar>
                </w:tcPr>
                <w:p w14:paraId="7E620D0C"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7E620D0D" w14:textId="77777777" w:rsidR="005C78D8" w:rsidRPr="00916582" w:rsidRDefault="00754BD2">
                  <w:pPr>
                    <w:pStyle w:val="p"/>
                    <w:rPr>
                      <w:rFonts w:ascii="Times New Roman" w:hAnsi="Times New Roman" w:cs="Times New Roman"/>
                      <w:sz w:val="24"/>
                    </w:rPr>
                  </w:pPr>
                  <w:r w:rsidRPr="00916582">
                    <w:rPr>
                      <w:rFonts w:ascii="Times New Roman" w:eastAsia="Times New Roman" w:hAnsi="Times New Roman" w:cs="Times New Roman"/>
                      <w:color w:val="000000"/>
                      <w:sz w:val="24"/>
                    </w:rPr>
                    <w:t>The starter motor is faulty</w:t>
                  </w:r>
                </w:p>
              </w:tc>
            </w:tr>
            <w:tr w:rsidR="005C78D8" w:rsidRPr="001C17C3" w14:paraId="7E620D12" w14:textId="77777777">
              <w:tc>
                <w:tcPr>
                  <w:tcW w:w="400" w:type="dxa"/>
                  <w:tcMar>
                    <w:top w:w="0" w:type="dxa"/>
                    <w:left w:w="0" w:type="dxa"/>
                    <w:bottom w:w="0" w:type="dxa"/>
                    <w:right w:w="0" w:type="dxa"/>
                  </w:tcMar>
                </w:tcPr>
                <w:p w14:paraId="7E620D0F" w14:textId="1FAA9F66" w:rsidR="005C78D8" w:rsidRPr="00916582" w:rsidRDefault="00754BD2" w:rsidP="00674204">
                  <w:pPr>
                    <w:rPr>
                      <w:rFonts w:ascii="Times New Roman" w:hAnsi="Times New Roman" w:cs="Times New Roman"/>
                      <w:sz w:val="24"/>
                    </w:rPr>
                  </w:pPr>
                  <w:r w:rsidRPr="00916582">
                    <w:rPr>
                      <w:rFonts w:ascii="Times New Roman" w:hAnsi="Times New Roman" w:cs="Times New Roman"/>
                      <w:color w:val="000000"/>
                      <w:sz w:val="24"/>
                    </w:rPr>
                    <w:t> </w:t>
                  </w:r>
                  <w:sdt>
                    <w:sdtPr>
                      <w:rPr>
                        <w:rFonts w:ascii="Times New Roman" w:hAnsi="Times New Roman" w:cs="Times New Roman"/>
                        <w:color w:val="000000"/>
                        <w:sz w:val="24"/>
                      </w:rPr>
                      <w:id w:val="-755743502"/>
                      <w14:checkbox>
                        <w14:checked w14:val="0"/>
                        <w14:checkedState w14:val="2612" w14:font="MS Gothic"/>
                        <w14:uncheckedState w14:val="2610" w14:font="MS Gothic"/>
                      </w14:checkbox>
                    </w:sdtPr>
                    <w:sdtEndPr/>
                    <w:sdtContent>
                      <w:r w:rsidR="00E148B1" w:rsidRPr="001C17C3">
                        <w:rPr>
                          <w:rFonts w:ascii="Segoe UI Symbol" w:eastAsia="MS Gothic" w:hAnsi="Segoe UI Symbol" w:cs="Segoe UI Symbol"/>
                          <w:color w:val="000000"/>
                          <w:sz w:val="24"/>
                        </w:rPr>
                        <w:t>☐</w:t>
                      </w:r>
                    </w:sdtContent>
                  </w:sdt>
                </w:p>
              </w:tc>
              <w:tc>
                <w:tcPr>
                  <w:tcW w:w="0" w:type="auto"/>
                  <w:tcMar>
                    <w:top w:w="30" w:type="dxa"/>
                    <w:left w:w="0" w:type="dxa"/>
                    <w:bottom w:w="30" w:type="dxa"/>
                    <w:right w:w="0" w:type="dxa"/>
                  </w:tcMar>
                </w:tcPr>
                <w:p w14:paraId="7E620D10"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7E620D11" w14:textId="77777777" w:rsidR="005C78D8" w:rsidRPr="00916582" w:rsidRDefault="00754BD2">
                  <w:pPr>
                    <w:pStyle w:val="p"/>
                    <w:rPr>
                      <w:rFonts w:ascii="Times New Roman" w:hAnsi="Times New Roman" w:cs="Times New Roman"/>
                      <w:sz w:val="24"/>
                    </w:rPr>
                  </w:pPr>
                  <w:r w:rsidRPr="00916582">
                    <w:rPr>
                      <w:rFonts w:ascii="Times New Roman" w:eastAsia="Times New Roman" w:hAnsi="Times New Roman" w:cs="Times New Roman"/>
                      <w:color w:val="000000"/>
                      <w:sz w:val="24"/>
                    </w:rPr>
                    <w:t>The starter motor solenoid is faulty</w:t>
                  </w:r>
                </w:p>
              </w:tc>
            </w:tr>
            <w:tr w:rsidR="005C78D8" w:rsidRPr="001C17C3" w14:paraId="7E620D16" w14:textId="77777777">
              <w:tc>
                <w:tcPr>
                  <w:tcW w:w="400" w:type="dxa"/>
                  <w:tcMar>
                    <w:top w:w="0" w:type="dxa"/>
                    <w:left w:w="0" w:type="dxa"/>
                    <w:bottom w:w="0" w:type="dxa"/>
                    <w:right w:w="0" w:type="dxa"/>
                  </w:tcMar>
                </w:tcPr>
                <w:p w14:paraId="7E620D13" w14:textId="787C08E1" w:rsidR="005C78D8" w:rsidRPr="00916582" w:rsidRDefault="00754BD2" w:rsidP="00674204">
                  <w:pPr>
                    <w:rPr>
                      <w:rFonts w:ascii="Times New Roman" w:hAnsi="Times New Roman" w:cs="Times New Roman"/>
                      <w:sz w:val="24"/>
                    </w:rPr>
                  </w:pPr>
                  <w:r w:rsidRPr="00916582">
                    <w:rPr>
                      <w:rFonts w:ascii="Times New Roman" w:hAnsi="Times New Roman" w:cs="Times New Roman"/>
                      <w:color w:val="000000"/>
                      <w:sz w:val="24"/>
                    </w:rPr>
                    <w:lastRenderedPageBreak/>
                    <w:t> </w:t>
                  </w:r>
                  <w:sdt>
                    <w:sdtPr>
                      <w:rPr>
                        <w:rFonts w:ascii="Times New Roman" w:hAnsi="Times New Roman" w:cs="Times New Roman"/>
                        <w:color w:val="000000"/>
                        <w:sz w:val="24"/>
                      </w:rPr>
                      <w:id w:val="-666639943"/>
                      <w14:checkbox>
                        <w14:checked w14:val="0"/>
                        <w14:checkedState w14:val="2612" w14:font="MS Gothic"/>
                        <w14:uncheckedState w14:val="2610" w14:font="MS Gothic"/>
                      </w14:checkbox>
                    </w:sdtPr>
                    <w:sdtEndPr/>
                    <w:sdtContent>
                      <w:r w:rsidR="00E148B1" w:rsidRPr="001C17C3">
                        <w:rPr>
                          <w:rFonts w:ascii="Segoe UI Symbol" w:eastAsia="MS Gothic" w:hAnsi="Segoe UI Symbol" w:cs="Segoe UI Symbol"/>
                          <w:color w:val="000000"/>
                          <w:sz w:val="24"/>
                        </w:rPr>
                        <w:t>☐</w:t>
                      </w:r>
                    </w:sdtContent>
                  </w:sdt>
                </w:p>
              </w:tc>
              <w:tc>
                <w:tcPr>
                  <w:tcW w:w="0" w:type="auto"/>
                  <w:tcMar>
                    <w:top w:w="30" w:type="dxa"/>
                    <w:left w:w="0" w:type="dxa"/>
                    <w:bottom w:w="30" w:type="dxa"/>
                    <w:right w:w="0" w:type="dxa"/>
                  </w:tcMar>
                </w:tcPr>
                <w:p w14:paraId="7E620D14"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14:paraId="7E620D15" w14:textId="77777777" w:rsidR="005C78D8" w:rsidRPr="00916582" w:rsidRDefault="00754BD2">
                  <w:pPr>
                    <w:pStyle w:val="p"/>
                    <w:rPr>
                      <w:rFonts w:ascii="Times New Roman" w:hAnsi="Times New Roman" w:cs="Times New Roman"/>
                      <w:sz w:val="24"/>
                    </w:rPr>
                  </w:pPr>
                  <w:r w:rsidRPr="00916582">
                    <w:rPr>
                      <w:rFonts w:ascii="Times New Roman" w:eastAsia="Times New Roman" w:hAnsi="Times New Roman" w:cs="Times New Roman"/>
                      <w:color w:val="000000"/>
                      <w:sz w:val="24"/>
                    </w:rPr>
                    <w:t>The starter relay coil is open</w:t>
                  </w:r>
                </w:p>
              </w:tc>
            </w:tr>
            <w:tr w:rsidR="005C78D8" w:rsidRPr="001C17C3" w14:paraId="7E620D1A" w14:textId="77777777">
              <w:tc>
                <w:tcPr>
                  <w:tcW w:w="400" w:type="dxa"/>
                  <w:tcMar>
                    <w:top w:w="0" w:type="dxa"/>
                    <w:left w:w="0" w:type="dxa"/>
                    <w:bottom w:w="0" w:type="dxa"/>
                    <w:right w:w="0" w:type="dxa"/>
                  </w:tcMar>
                </w:tcPr>
                <w:p w14:paraId="7E620D17" w14:textId="68500145" w:rsidR="005C78D8" w:rsidRPr="00916582" w:rsidRDefault="00754BD2" w:rsidP="00674204">
                  <w:pPr>
                    <w:rPr>
                      <w:rFonts w:ascii="Times New Roman" w:hAnsi="Times New Roman" w:cs="Times New Roman"/>
                      <w:sz w:val="24"/>
                    </w:rPr>
                  </w:pPr>
                  <w:r w:rsidRPr="00916582">
                    <w:rPr>
                      <w:rFonts w:ascii="Times New Roman" w:hAnsi="Times New Roman" w:cs="Times New Roman"/>
                      <w:color w:val="000000"/>
                      <w:sz w:val="24"/>
                    </w:rPr>
                    <w:t> </w:t>
                  </w:r>
                  <w:sdt>
                    <w:sdtPr>
                      <w:rPr>
                        <w:rFonts w:ascii="Times New Roman" w:hAnsi="Times New Roman" w:cs="Times New Roman"/>
                        <w:color w:val="000000"/>
                        <w:sz w:val="24"/>
                      </w:rPr>
                      <w:id w:val="248551045"/>
                      <w14:checkbox>
                        <w14:checked w14:val="0"/>
                        <w14:checkedState w14:val="2612" w14:font="MS Gothic"/>
                        <w14:uncheckedState w14:val="2610" w14:font="MS Gothic"/>
                      </w14:checkbox>
                    </w:sdtPr>
                    <w:sdtEndPr/>
                    <w:sdtContent>
                      <w:r w:rsidR="00E148B1" w:rsidRPr="001C17C3">
                        <w:rPr>
                          <w:rFonts w:ascii="Segoe UI Symbol" w:eastAsia="MS Gothic" w:hAnsi="Segoe UI Symbol" w:cs="Segoe UI Symbol"/>
                          <w:color w:val="000000"/>
                          <w:sz w:val="24"/>
                        </w:rPr>
                        <w:t>☐</w:t>
                      </w:r>
                    </w:sdtContent>
                  </w:sdt>
                </w:p>
              </w:tc>
              <w:tc>
                <w:tcPr>
                  <w:tcW w:w="0" w:type="auto"/>
                  <w:tcMar>
                    <w:top w:w="30" w:type="dxa"/>
                    <w:left w:w="0" w:type="dxa"/>
                    <w:bottom w:w="30" w:type="dxa"/>
                    <w:right w:w="0" w:type="dxa"/>
                  </w:tcMar>
                </w:tcPr>
                <w:p w14:paraId="7E620D18"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14:paraId="7E620D19" w14:textId="77777777" w:rsidR="005C78D8" w:rsidRPr="00916582" w:rsidRDefault="00754BD2">
                  <w:pPr>
                    <w:pStyle w:val="p"/>
                    <w:rPr>
                      <w:rFonts w:ascii="Times New Roman" w:hAnsi="Times New Roman" w:cs="Times New Roman"/>
                      <w:sz w:val="24"/>
                    </w:rPr>
                  </w:pPr>
                  <w:r w:rsidRPr="00916582">
                    <w:rPr>
                      <w:rFonts w:ascii="Times New Roman" w:eastAsia="Times New Roman" w:hAnsi="Times New Roman" w:cs="Times New Roman"/>
                      <w:color w:val="000000"/>
                      <w:sz w:val="24"/>
                    </w:rPr>
                    <w:t>The contacts in the starter relay have failed</w:t>
                  </w:r>
                </w:p>
              </w:tc>
            </w:tr>
          </w:tbl>
          <w:p w14:paraId="7E620D1B" w14:textId="77777777" w:rsidR="005C78D8" w:rsidRPr="00916582" w:rsidRDefault="005C78D8" w:rsidP="00674204">
            <w:pPr>
              <w:rPr>
                <w:rFonts w:ascii="Times New Roman" w:hAnsi="Times New Roman" w:cs="Times New Roman"/>
                <w:sz w:val="24"/>
              </w:rPr>
            </w:pPr>
          </w:p>
        </w:tc>
      </w:tr>
    </w:tbl>
    <w:p w14:paraId="7E620D1D" w14:textId="77777777" w:rsidR="005C78D8" w:rsidRPr="00916582" w:rsidRDefault="005C78D8" w:rsidP="00674204">
      <w:pPr>
        <w:spacing w:after="75"/>
        <w:rPr>
          <w:rFonts w:ascii="Times New Roman" w:hAnsi="Times New Roman" w:cs="Times New Roman"/>
          <w:sz w:val="24"/>
        </w:rPr>
      </w:pPr>
    </w:p>
    <w:p w14:paraId="6FAB24E5" w14:textId="08D38577" w:rsidR="008B0A8C" w:rsidRDefault="00CA5E5C" w:rsidP="008B0A8C">
      <w:pPr>
        <w:rPr>
          <w:rFonts w:ascii="Times New Roman" w:hAnsi="Times New Roman" w:cs="Times New Roman"/>
          <w:b/>
          <w:bCs/>
          <w:sz w:val="24"/>
        </w:rPr>
      </w:pPr>
      <w:hyperlink r:id="rId10" w:history="1">
        <w:r w:rsidR="008B0A8C" w:rsidRPr="001C17C3">
          <w:rPr>
            <w:rStyle w:val="Hyperlink"/>
            <w:rFonts w:ascii="Times New Roman" w:hAnsi="Times New Roman" w:cs="Times New Roman"/>
            <w:b/>
            <w:bCs/>
            <w:sz w:val="24"/>
          </w:rPr>
          <w:t>Starter Animation 5</w:t>
        </w:r>
      </w:hyperlink>
    </w:p>
    <w:p w14:paraId="35B3CDDE" w14:textId="77777777" w:rsidR="00003F2C" w:rsidRPr="001C17C3" w:rsidRDefault="00003F2C" w:rsidP="008B0A8C">
      <w:pPr>
        <w:rPr>
          <w:rFonts w:ascii="Times New Roman" w:hAnsi="Times New Roman" w:cs="Times New Roman"/>
          <w:b/>
          <w:bCs/>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5C78D8" w:rsidRPr="001C17C3" w14:paraId="7E620D2B" w14:textId="77777777">
        <w:tc>
          <w:tcPr>
            <w:tcW w:w="5000" w:type="pct"/>
            <w:tcMar>
              <w:top w:w="0" w:type="dxa"/>
              <w:left w:w="0" w:type="dxa"/>
              <w:bottom w:w="0" w:type="dxa"/>
              <w:right w:w="0" w:type="dxa"/>
            </w:tcMar>
            <w:vAlign w:val="center"/>
          </w:tcPr>
          <w:p w14:paraId="7E620D21" w14:textId="77777777" w:rsidR="005C78D8" w:rsidRPr="00916582" w:rsidRDefault="00754BD2" w:rsidP="00674204">
            <w:pPr>
              <w:pStyle w:val="p"/>
              <w:rPr>
                <w:rFonts w:ascii="Times New Roman" w:hAnsi="Times New Roman" w:cs="Times New Roman"/>
                <w:sz w:val="24"/>
              </w:rPr>
            </w:pPr>
            <w:r w:rsidRPr="00916582">
              <w:rPr>
                <w:rFonts w:ascii="Times New Roman" w:eastAsia="Times New Roman" w:hAnsi="Times New Roman" w:cs="Times New Roman"/>
                <w:color w:val="000000"/>
                <w:sz w:val="24"/>
              </w:rPr>
              <w:t>33. Does the starter operate when the ignition is moved to the start position?</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5C78D8" w:rsidRPr="001C17C3" w14:paraId="7E620D25" w14:textId="77777777">
              <w:tc>
                <w:tcPr>
                  <w:tcW w:w="400" w:type="dxa"/>
                  <w:tcMar>
                    <w:top w:w="0" w:type="dxa"/>
                    <w:left w:w="0" w:type="dxa"/>
                    <w:bottom w:w="0" w:type="dxa"/>
                    <w:right w:w="0" w:type="dxa"/>
                  </w:tcMar>
                </w:tcPr>
                <w:p w14:paraId="7E620D22" w14:textId="0B9A2744" w:rsidR="005C78D8" w:rsidRPr="00916582" w:rsidRDefault="00754BD2">
                  <w:pPr>
                    <w:rPr>
                      <w:rFonts w:ascii="Times New Roman" w:hAnsi="Times New Roman" w:cs="Times New Roman"/>
                      <w:sz w:val="24"/>
                    </w:rPr>
                  </w:pPr>
                  <w:r w:rsidRPr="00916582">
                    <w:rPr>
                      <w:rFonts w:ascii="Times New Roman" w:hAnsi="Times New Roman" w:cs="Times New Roman"/>
                      <w:color w:val="000000"/>
                      <w:sz w:val="24"/>
                    </w:rPr>
                    <w:t> </w:t>
                  </w:r>
                  <w:sdt>
                    <w:sdtPr>
                      <w:rPr>
                        <w:rFonts w:ascii="Times New Roman" w:hAnsi="Times New Roman" w:cs="Times New Roman"/>
                        <w:color w:val="000000"/>
                        <w:sz w:val="24"/>
                      </w:rPr>
                      <w:id w:val="-1103725330"/>
                      <w14:checkbox>
                        <w14:checked w14:val="0"/>
                        <w14:checkedState w14:val="2612" w14:font="MS Gothic"/>
                        <w14:uncheckedState w14:val="2610" w14:font="MS Gothic"/>
                      </w14:checkbox>
                    </w:sdtPr>
                    <w:sdtEndPr/>
                    <w:sdtContent>
                      <w:r w:rsidR="00905499" w:rsidRPr="001C17C3">
                        <w:rPr>
                          <w:rFonts w:ascii="Segoe UI Symbol" w:eastAsia="MS Gothic" w:hAnsi="Segoe UI Symbol" w:cs="Segoe UI Symbol"/>
                          <w:color w:val="000000"/>
                          <w:sz w:val="24"/>
                        </w:rPr>
                        <w:t>☐</w:t>
                      </w:r>
                    </w:sdtContent>
                  </w:sdt>
                </w:p>
              </w:tc>
              <w:tc>
                <w:tcPr>
                  <w:tcW w:w="0" w:type="auto"/>
                  <w:tcMar>
                    <w:top w:w="30" w:type="dxa"/>
                    <w:left w:w="0" w:type="dxa"/>
                    <w:bottom w:w="30" w:type="dxa"/>
                    <w:right w:w="0" w:type="dxa"/>
                  </w:tcMar>
                </w:tcPr>
                <w:p w14:paraId="7E620D23"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7E620D24"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Yes</w:t>
                  </w:r>
                </w:p>
              </w:tc>
            </w:tr>
            <w:tr w:rsidR="005C78D8" w:rsidRPr="001C17C3" w14:paraId="7E620D29" w14:textId="77777777">
              <w:tc>
                <w:tcPr>
                  <w:tcW w:w="400" w:type="dxa"/>
                  <w:tcMar>
                    <w:top w:w="0" w:type="dxa"/>
                    <w:left w:w="0" w:type="dxa"/>
                    <w:bottom w:w="0" w:type="dxa"/>
                    <w:right w:w="0" w:type="dxa"/>
                  </w:tcMar>
                </w:tcPr>
                <w:p w14:paraId="7E620D26" w14:textId="542F9378" w:rsidR="005C78D8" w:rsidRPr="00916582" w:rsidRDefault="00754BD2" w:rsidP="00674204">
                  <w:pPr>
                    <w:rPr>
                      <w:rFonts w:ascii="Times New Roman" w:hAnsi="Times New Roman" w:cs="Times New Roman"/>
                      <w:sz w:val="24"/>
                    </w:rPr>
                  </w:pPr>
                  <w:r w:rsidRPr="00916582">
                    <w:rPr>
                      <w:rFonts w:ascii="Times New Roman" w:hAnsi="Times New Roman" w:cs="Times New Roman"/>
                      <w:color w:val="000000"/>
                      <w:sz w:val="24"/>
                    </w:rPr>
                    <w:t> </w:t>
                  </w:r>
                  <w:sdt>
                    <w:sdtPr>
                      <w:rPr>
                        <w:rFonts w:ascii="Times New Roman" w:hAnsi="Times New Roman" w:cs="Times New Roman"/>
                        <w:color w:val="000000"/>
                        <w:sz w:val="24"/>
                      </w:rPr>
                      <w:id w:val="743221697"/>
                      <w14:checkbox>
                        <w14:checked w14:val="0"/>
                        <w14:checkedState w14:val="2612" w14:font="MS Gothic"/>
                        <w14:uncheckedState w14:val="2610" w14:font="MS Gothic"/>
                      </w14:checkbox>
                    </w:sdtPr>
                    <w:sdtEndPr/>
                    <w:sdtContent>
                      <w:r w:rsidR="00905499" w:rsidRPr="001C17C3">
                        <w:rPr>
                          <w:rFonts w:ascii="Segoe UI Symbol" w:eastAsia="MS Gothic" w:hAnsi="Segoe UI Symbol" w:cs="Segoe UI Symbol"/>
                          <w:color w:val="000000"/>
                          <w:sz w:val="24"/>
                        </w:rPr>
                        <w:t>☐</w:t>
                      </w:r>
                    </w:sdtContent>
                  </w:sdt>
                </w:p>
              </w:tc>
              <w:tc>
                <w:tcPr>
                  <w:tcW w:w="0" w:type="auto"/>
                  <w:tcMar>
                    <w:top w:w="30" w:type="dxa"/>
                    <w:left w:w="0" w:type="dxa"/>
                    <w:bottom w:w="30" w:type="dxa"/>
                    <w:right w:w="0" w:type="dxa"/>
                  </w:tcMar>
                </w:tcPr>
                <w:p w14:paraId="7E620D27"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7E620D28"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No</w:t>
                  </w:r>
                </w:p>
              </w:tc>
            </w:tr>
          </w:tbl>
          <w:p w14:paraId="7E620D2A" w14:textId="77777777" w:rsidR="005C78D8" w:rsidRPr="00916582" w:rsidRDefault="005C78D8" w:rsidP="00674204">
            <w:pPr>
              <w:rPr>
                <w:rFonts w:ascii="Times New Roman" w:hAnsi="Times New Roman" w:cs="Times New Roman"/>
                <w:sz w:val="24"/>
              </w:rPr>
            </w:pPr>
          </w:p>
        </w:tc>
      </w:tr>
    </w:tbl>
    <w:p w14:paraId="7E620D2C" w14:textId="77777777" w:rsidR="005C78D8" w:rsidRPr="00916582" w:rsidRDefault="005C78D8" w:rsidP="00916582">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5C78D8" w:rsidRPr="001C17C3" w14:paraId="7E620D37" w14:textId="77777777">
        <w:tc>
          <w:tcPr>
            <w:tcW w:w="5000" w:type="pct"/>
            <w:tcMar>
              <w:top w:w="0" w:type="dxa"/>
              <w:left w:w="0" w:type="dxa"/>
              <w:bottom w:w="0" w:type="dxa"/>
              <w:right w:w="0" w:type="dxa"/>
            </w:tcMar>
            <w:vAlign w:val="center"/>
          </w:tcPr>
          <w:p w14:paraId="7E620D2D" w14:textId="0B238282" w:rsidR="005C78D8" w:rsidRPr="00916582" w:rsidRDefault="00754BD2" w:rsidP="00674204">
            <w:pPr>
              <w:pStyle w:val="p"/>
              <w:rPr>
                <w:rFonts w:ascii="Times New Roman" w:hAnsi="Times New Roman" w:cs="Times New Roman"/>
                <w:sz w:val="24"/>
              </w:rPr>
            </w:pPr>
            <w:r w:rsidRPr="00916582">
              <w:rPr>
                <w:rFonts w:ascii="Times New Roman" w:eastAsia="Times New Roman" w:hAnsi="Times New Roman" w:cs="Times New Roman"/>
                <w:color w:val="000000"/>
                <w:sz w:val="24"/>
              </w:rPr>
              <w:t xml:space="preserve">34. Is the starter </w:t>
            </w:r>
            <w:r w:rsidR="00905499" w:rsidRPr="001C17C3">
              <w:rPr>
                <w:rFonts w:ascii="Times New Roman" w:eastAsia="Times New Roman" w:hAnsi="Times New Roman" w:cs="Times New Roman"/>
                <w:color w:val="000000"/>
                <w:sz w:val="24"/>
              </w:rPr>
              <w:t xml:space="preserve">properly </w:t>
            </w:r>
            <w:r w:rsidRPr="00916582">
              <w:rPr>
                <w:rFonts w:ascii="Times New Roman" w:eastAsia="Times New Roman" w:hAnsi="Times New Roman" w:cs="Times New Roman"/>
                <w:color w:val="000000"/>
                <w:sz w:val="24"/>
              </w:rPr>
              <w:t>operating?</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5C78D8" w:rsidRPr="001C17C3" w14:paraId="7E620D31" w14:textId="77777777">
              <w:tc>
                <w:tcPr>
                  <w:tcW w:w="400" w:type="dxa"/>
                  <w:tcMar>
                    <w:top w:w="0" w:type="dxa"/>
                    <w:left w:w="0" w:type="dxa"/>
                    <w:bottom w:w="0" w:type="dxa"/>
                    <w:right w:w="0" w:type="dxa"/>
                  </w:tcMar>
                </w:tcPr>
                <w:p w14:paraId="7E620D2E" w14:textId="743815C2" w:rsidR="005C78D8" w:rsidRPr="00916582" w:rsidRDefault="00754BD2">
                  <w:pPr>
                    <w:rPr>
                      <w:rFonts w:ascii="Times New Roman" w:hAnsi="Times New Roman" w:cs="Times New Roman"/>
                      <w:sz w:val="24"/>
                    </w:rPr>
                  </w:pPr>
                  <w:r w:rsidRPr="00916582">
                    <w:rPr>
                      <w:rFonts w:ascii="Times New Roman" w:hAnsi="Times New Roman" w:cs="Times New Roman"/>
                      <w:color w:val="000000"/>
                      <w:sz w:val="24"/>
                    </w:rPr>
                    <w:t> </w:t>
                  </w:r>
                  <w:sdt>
                    <w:sdtPr>
                      <w:rPr>
                        <w:rFonts w:ascii="Times New Roman" w:hAnsi="Times New Roman" w:cs="Times New Roman"/>
                        <w:color w:val="000000"/>
                        <w:sz w:val="24"/>
                      </w:rPr>
                      <w:id w:val="902649046"/>
                      <w14:checkbox>
                        <w14:checked w14:val="0"/>
                        <w14:checkedState w14:val="2612" w14:font="MS Gothic"/>
                        <w14:uncheckedState w14:val="2610" w14:font="MS Gothic"/>
                      </w14:checkbox>
                    </w:sdtPr>
                    <w:sdtEndPr/>
                    <w:sdtContent>
                      <w:r w:rsidR="00905499" w:rsidRPr="001C17C3">
                        <w:rPr>
                          <w:rFonts w:ascii="Segoe UI Symbol" w:eastAsia="MS Gothic" w:hAnsi="Segoe UI Symbol" w:cs="Segoe UI Symbol"/>
                          <w:color w:val="000000"/>
                          <w:sz w:val="24"/>
                        </w:rPr>
                        <w:t>☐</w:t>
                      </w:r>
                    </w:sdtContent>
                  </w:sdt>
                </w:p>
              </w:tc>
              <w:tc>
                <w:tcPr>
                  <w:tcW w:w="0" w:type="auto"/>
                  <w:tcMar>
                    <w:top w:w="30" w:type="dxa"/>
                    <w:left w:w="0" w:type="dxa"/>
                    <w:bottom w:w="30" w:type="dxa"/>
                    <w:right w:w="0" w:type="dxa"/>
                  </w:tcMar>
                </w:tcPr>
                <w:p w14:paraId="7E620D2F"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7E620D30"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Yes</w:t>
                  </w:r>
                </w:p>
              </w:tc>
            </w:tr>
            <w:tr w:rsidR="005C78D8" w:rsidRPr="001C17C3" w14:paraId="7E620D35" w14:textId="77777777">
              <w:tc>
                <w:tcPr>
                  <w:tcW w:w="400" w:type="dxa"/>
                  <w:tcMar>
                    <w:top w:w="0" w:type="dxa"/>
                    <w:left w:w="0" w:type="dxa"/>
                    <w:bottom w:w="0" w:type="dxa"/>
                    <w:right w:w="0" w:type="dxa"/>
                  </w:tcMar>
                </w:tcPr>
                <w:p w14:paraId="7E620D32" w14:textId="790B3986" w:rsidR="005C78D8" w:rsidRPr="00916582" w:rsidRDefault="00754BD2" w:rsidP="00674204">
                  <w:pPr>
                    <w:rPr>
                      <w:rFonts w:ascii="Times New Roman" w:hAnsi="Times New Roman" w:cs="Times New Roman"/>
                      <w:sz w:val="24"/>
                    </w:rPr>
                  </w:pPr>
                  <w:r w:rsidRPr="00916582">
                    <w:rPr>
                      <w:rFonts w:ascii="Times New Roman" w:hAnsi="Times New Roman" w:cs="Times New Roman"/>
                      <w:color w:val="000000"/>
                      <w:sz w:val="24"/>
                    </w:rPr>
                    <w:t> </w:t>
                  </w:r>
                  <w:sdt>
                    <w:sdtPr>
                      <w:rPr>
                        <w:rFonts w:ascii="Times New Roman" w:hAnsi="Times New Roman" w:cs="Times New Roman"/>
                        <w:color w:val="000000"/>
                        <w:sz w:val="24"/>
                      </w:rPr>
                      <w:id w:val="-1856027168"/>
                      <w14:checkbox>
                        <w14:checked w14:val="0"/>
                        <w14:checkedState w14:val="2612" w14:font="MS Gothic"/>
                        <w14:uncheckedState w14:val="2610" w14:font="MS Gothic"/>
                      </w14:checkbox>
                    </w:sdtPr>
                    <w:sdtEndPr/>
                    <w:sdtContent>
                      <w:r w:rsidR="00905499" w:rsidRPr="001C17C3">
                        <w:rPr>
                          <w:rFonts w:ascii="Segoe UI Symbol" w:eastAsia="MS Gothic" w:hAnsi="Segoe UI Symbol" w:cs="Segoe UI Symbol"/>
                          <w:color w:val="000000"/>
                          <w:sz w:val="24"/>
                        </w:rPr>
                        <w:t>☐</w:t>
                      </w:r>
                    </w:sdtContent>
                  </w:sdt>
                </w:p>
              </w:tc>
              <w:tc>
                <w:tcPr>
                  <w:tcW w:w="0" w:type="auto"/>
                  <w:tcMar>
                    <w:top w:w="30" w:type="dxa"/>
                    <w:left w:w="0" w:type="dxa"/>
                    <w:bottom w:w="30" w:type="dxa"/>
                    <w:right w:w="0" w:type="dxa"/>
                  </w:tcMar>
                </w:tcPr>
                <w:p w14:paraId="7E620D33"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7E620D34"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No</w:t>
                  </w:r>
                </w:p>
              </w:tc>
            </w:tr>
          </w:tbl>
          <w:p w14:paraId="7E620D36" w14:textId="77777777" w:rsidR="005C78D8" w:rsidRPr="00916582" w:rsidRDefault="005C78D8" w:rsidP="00674204">
            <w:pPr>
              <w:rPr>
                <w:rFonts w:ascii="Times New Roman" w:hAnsi="Times New Roman" w:cs="Times New Roman"/>
                <w:sz w:val="24"/>
              </w:rPr>
            </w:pPr>
          </w:p>
        </w:tc>
      </w:tr>
    </w:tbl>
    <w:p w14:paraId="7E620D38" w14:textId="77777777" w:rsidR="005C78D8" w:rsidRPr="00916582" w:rsidRDefault="005C78D8" w:rsidP="00916582">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5C78D8" w:rsidRPr="001C17C3" w14:paraId="7E620D43" w14:textId="77777777">
        <w:tc>
          <w:tcPr>
            <w:tcW w:w="5000" w:type="pct"/>
            <w:tcMar>
              <w:top w:w="0" w:type="dxa"/>
              <w:left w:w="0" w:type="dxa"/>
              <w:bottom w:w="0" w:type="dxa"/>
              <w:right w:w="0" w:type="dxa"/>
            </w:tcMar>
            <w:vAlign w:val="center"/>
          </w:tcPr>
          <w:p w14:paraId="7E620D39" w14:textId="77777777" w:rsidR="005C78D8" w:rsidRPr="00916582" w:rsidRDefault="00754BD2" w:rsidP="00674204">
            <w:pPr>
              <w:pStyle w:val="p"/>
              <w:rPr>
                <w:rFonts w:ascii="Times New Roman" w:hAnsi="Times New Roman" w:cs="Times New Roman"/>
                <w:sz w:val="24"/>
              </w:rPr>
            </w:pPr>
            <w:r w:rsidRPr="00916582">
              <w:rPr>
                <w:rFonts w:ascii="Times New Roman" w:eastAsia="Times New Roman" w:hAnsi="Times New Roman" w:cs="Times New Roman"/>
                <w:color w:val="000000"/>
                <w:sz w:val="24"/>
              </w:rPr>
              <w:t>35. Is the battery fully charged? </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5C78D8" w:rsidRPr="001C17C3" w14:paraId="7E620D3D" w14:textId="77777777">
              <w:tc>
                <w:tcPr>
                  <w:tcW w:w="400" w:type="dxa"/>
                  <w:tcMar>
                    <w:top w:w="0" w:type="dxa"/>
                    <w:left w:w="0" w:type="dxa"/>
                    <w:bottom w:w="0" w:type="dxa"/>
                    <w:right w:w="0" w:type="dxa"/>
                  </w:tcMar>
                </w:tcPr>
                <w:p w14:paraId="7E620D3A" w14:textId="195440FB" w:rsidR="005C78D8" w:rsidRPr="00916582" w:rsidRDefault="00754BD2">
                  <w:pPr>
                    <w:rPr>
                      <w:rFonts w:ascii="Times New Roman" w:hAnsi="Times New Roman" w:cs="Times New Roman"/>
                      <w:sz w:val="24"/>
                    </w:rPr>
                  </w:pPr>
                  <w:r w:rsidRPr="00916582">
                    <w:rPr>
                      <w:rFonts w:ascii="Times New Roman" w:hAnsi="Times New Roman" w:cs="Times New Roman"/>
                      <w:color w:val="000000"/>
                      <w:sz w:val="24"/>
                    </w:rPr>
                    <w:t> </w:t>
                  </w:r>
                  <w:sdt>
                    <w:sdtPr>
                      <w:rPr>
                        <w:rFonts w:ascii="Times New Roman" w:hAnsi="Times New Roman" w:cs="Times New Roman"/>
                        <w:color w:val="000000"/>
                        <w:sz w:val="24"/>
                      </w:rPr>
                      <w:id w:val="-1669320855"/>
                      <w14:checkbox>
                        <w14:checked w14:val="0"/>
                        <w14:checkedState w14:val="2612" w14:font="MS Gothic"/>
                        <w14:uncheckedState w14:val="2610" w14:font="MS Gothic"/>
                      </w14:checkbox>
                    </w:sdtPr>
                    <w:sdtEndPr/>
                    <w:sdtContent>
                      <w:r w:rsidR="00905499" w:rsidRPr="001C17C3">
                        <w:rPr>
                          <w:rFonts w:ascii="Segoe UI Symbol" w:eastAsia="MS Gothic" w:hAnsi="Segoe UI Symbol" w:cs="Segoe UI Symbol"/>
                          <w:color w:val="000000"/>
                          <w:sz w:val="24"/>
                        </w:rPr>
                        <w:t>☐</w:t>
                      </w:r>
                    </w:sdtContent>
                  </w:sdt>
                </w:p>
              </w:tc>
              <w:tc>
                <w:tcPr>
                  <w:tcW w:w="0" w:type="auto"/>
                  <w:tcMar>
                    <w:top w:w="30" w:type="dxa"/>
                    <w:left w:w="0" w:type="dxa"/>
                    <w:bottom w:w="30" w:type="dxa"/>
                    <w:right w:w="0" w:type="dxa"/>
                  </w:tcMar>
                </w:tcPr>
                <w:p w14:paraId="7E620D3B"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7E620D3C"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Yes</w:t>
                  </w:r>
                </w:p>
              </w:tc>
            </w:tr>
            <w:tr w:rsidR="005C78D8" w:rsidRPr="001C17C3" w14:paraId="7E620D41" w14:textId="77777777">
              <w:tc>
                <w:tcPr>
                  <w:tcW w:w="400" w:type="dxa"/>
                  <w:tcMar>
                    <w:top w:w="0" w:type="dxa"/>
                    <w:left w:w="0" w:type="dxa"/>
                    <w:bottom w:w="0" w:type="dxa"/>
                    <w:right w:w="0" w:type="dxa"/>
                  </w:tcMar>
                </w:tcPr>
                <w:p w14:paraId="7E620D3E" w14:textId="363DE5CD" w:rsidR="005C78D8" w:rsidRPr="00916582" w:rsidRDefault="00754BD2" w:rsidP="00674204">
                  <w:pPr>
                    <w:rPr>
                      <w:rFonts w:ascii="Times New Roman" w:hAnsi="Times New Roman" w:cs="Times New Roman"/>
                      <w:sz w:val="24"/>
                    </w:rPr>
                  </w:pPr>
                  <w:r w:rsidRPr="00916582">
                    <w:rPr>
                      <w:rFonts w:ascii="Times New Roman" w:hAnsi="Times New Roman" w:cs="Times New Roman"/>
                      <w:color w:val="000000"/>
                      <w:sz w:val="24"/>
                    </w:rPr>
                    <w:t> </w:t>
                  </w:r>
                  <w:sdt>
                    <w:sdtPr>
                      <w:rPr>
                        <w:rFonts w:ascii="Times New Roman" w:hAnsi="Times New Roman" w:cs="Times New Roman"/>
                        <w:color w:val="000000"/>
                        <w:sz w:val="24"/>
                      </w:rPr>
                      <w:id w:val="365649521"/>
                      <w14:checkbox>
                        <w14:checked w14:val="0"/>
                        <w14:checkedState w14:val="2612" w14:font="MS Gothic"/>
                        <w14:uncheckedState w14:val="2610" w14:font="MS Gothic"/>
                      </w14:checkbox>
                    </w:sdtPr>
                    <w:sdtEndPr/>
                    <w:sdtContent>
                      <w:r w:rsidR="00905499" w:rsidRPr="001C17C3">
                        <w:rPr>
                          <w:rFonts w:ascii="Segoe UI Symbol" w:eastAsia="MS Gothic" w:hAnsi="Segoe UI Symbol" w:cs="Segoe UI Symbol"/>
                          <w:color w:val="000000"/>
                          <w:sz w:val="24"/>
                        </w:rPr>
                        <w:t>☐</w:t>
                      </w:r>
                    </w:sdtContent>
                  </w:sdt>
                </w:p>
              </w:tc>
              <w:tc>
                <w:tcPr>
                  <w:tcW w:w="0" w:type="auto"/>
                  <w:tcMar>
                    <w:top w:w="30" w:type="dxa"/>
                    <w:left w:w="0" w:type="dxa"/>
                    <w:bottom w:w="30" w:type="dxa"/>
                    <w:right w:w="0" w:type="dxa"/>
                  </w:tcMar>
                </w:tcPr>
                <w:p w14:paraId="7E620D3F"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7E620D40"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No</w:t>
                  </w:r>
                </w:p>
              </w:tc>
            </w:tr>
          </w:tbl>
          <w:p w14:paraId="7E620D42" w14:textId="77777777" w:rsidR="005C78D8" w:rsidRPr="00916582" w:rsidRDefault="005C78D8" w:rsidP="00674204">
            <w:pPr>
              <w:rPr>
                <w:rFonts w:ascii="Times New Roman" w:hAnsi="Times New Roman" w:cs="Times New Roman"/>
                <w:sz w:val="24"/>
              </w:rPr>
            </w:pPr>
          </w:p>
        </w:tc>
      </w:tr>
    </w:tbl>
    <w:p w14:paraId="7E620D44" w14:textId="77777777" w:rsidR="005C78D8" w:rsidRPr="00916582" w:rsidRDefault="005C78D8" w:rsidP="00916582">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5C78D8" w:rsidRPr="001C17C3" w14:paraId="7E620D4F" w14:textId="77777777">
        <w:tc>
          <w:tcPr>
            <w:tcW w:w="5000" w:type="pct"/>
            <w:tcMar>
              <w:top w:w="0" w:type="dxa"/>
              <w:left w:w="0" w:type="dxa"/>
              <w:bottom w:w="0" w:type="dxa"/>
              <w:right w:w="0" w:type="dxa"/>
            </w:tcMar>
            <w:vAlign w:val="center"/>
          </w:tcPr>
          <w:p w14:paraId="7E620D45" w14:textId="77777777" w:rsidR="005C78D8" w:rsidRPr="00916582" w:rsidRDefault="00754BD2" w:rsidP="00674204">
            <w:pPr>
              <w:pStyle w:val="p"/>
              <w:rPr>
                <w:rFonts w:ascii="Times New Roman" w:hAnsi="Times New Roman" w:cs="Times New Roman"/>
                <w:sz w:val="24"/>
              </w:rPr>
            </w:pPr>
            <w:r w:rsidRPr="00916582">
              <w:rPr>
                <w:rFonts w:ascii="Times New Roman" w:eastAsia="Times New Roman" w:hAnsi="Times New Roman" w:cs="Times New Roman"/>
                <w:color w:val="000000"/>
                <w:sz w:val="24"/>
              </w:rPr>
              <w:t>36. Is battery voltage available at the starter?</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5C78D8" w:rsidRPr="001C17C3" w14:paraId="7E620D49" w14:textId="77777777">
              <w:tc>
                <w:tcPr>
                  <w:tcW w:w="400" w:type="dxa"/>
                  <w:tcMar>
                    <w:top w:w="0" w:type="dxa"/>
                    <w:left w:w="0" w:type="dxa"/>
                    <w:bottom w:w="0" w:type="dxa"/>
                    <w:right w:w="0" w:type="dxa"/>
                  </w:tcMar>
                </w:tcPr>
                <w:p w14:paraId="7E620D46" w14:textId="63A5E277" w:rsidR="005C78D8" w:rsidRPr="00916582" w:rsidRDefault="00754BD2">
                  <w:pPr>
                    <w:rPr>
                      <w:rFonts w:ascii="Times New Roman" w:hAnsi="Times New Roman" w:cs="Times New Roman"/>
                      <w:sz w:val="24"/>
                    </w:rPr>
                  </w:pPr>
                  <w:r w:rsidRPr="00916582">
                    <w:rPr>
                      <w:rFonts w:ascii="Times New Roman" w:hAnsi="Times New Roman" w:cs="Times New Roman"/>
                      <w:color w:val="000000"/>
                      <w:sz w:val="24"/>
                    </w:rPr>
                    <w:t> </w:t>
                  </w:r>
                  <w:sdt>
                    <w:sdtPr>
                      <w:rPr>
                        <w:rFonts w:ascii="Times New Roman" w:hAnsi="Times New Roman" w:cs="Times New Roman"/>
                        <w:color w:val="000000"/>
                        <w:sz w:val="24"/>
                      </w:rPr>
                      <w:id w:val="-1780018415"/>
                      <w14:checkbox>
                        <w14:checked w14:val="0"/>
                        <w14:checkedState w14:val="2612" w14:font="MS Gothic"/>
                        <w14:uncheckedState w14:val="2610" w14:font="MS Gothic"/>
                      </w14:checkbox>
                    </w:sdtPr>
                    <w:sdtEndPr/>
                    <w:sdtContent>
                      <w:r w:rsidR="00905499" w:rsidRPr="001C17C3">
                        <w:rPr>
                          <w:rFonts w:ascii="Segoe UI Symbol" w:eastAsia="MS Gothic" w:hAnsi="Segoe UI Symbol" w:cs="Segoe UI Symbol"/>
                          <w:color w:val="000000"/>
                          <w:sz w:val="24"/>
                        </w:rPr>
                        <w:t>☐</w:t>
                      </w:r>
                    </w:sdtContent>
                  </w:sdt>
                </w:p>
              </w:tc>
              <w:tc>
                <w:tcPr>
                  <w:tcW w:w="0" w:type="auto"/>
                  <w:tcMar>
                    <w:top w:w="30" w:type="dxa"/>
                    <w:left w:w="0" w:type="dxa"/>
                    <w:bottom w:w="30" w:type="dxa"/>
                    <w:right w:w="0" w:type="dxa"/>
                  </w:tcMar>
                </w:tcPr>
                <w:p w14:paraId="7E620D47"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7E620D48"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Yes</w:t>
                  </w:r>
                </w:p>
              </w:tc>
            </w:tr>
            <w:tr w:rsidR="005C78D8" w:rsidRPr="001C17C3" w14:paraId="7E620D4D" w14:textId="77777777">
              <w:tc>
                <w:tcPr>
                  <w:tcW w:w="400" w:type="dxa"/>
                  <w:tcMar>
                    <w:top w:w="0" w:type="dxa"/>
                    <w:left w:w="0" w:type="dxa"/>
                    <w:bottom w:w="0" w:type="dxa"/>
                    <w:right w:w="0" w:type="dxa"/>
                  </w:tcMar>
                </w:tcPr>
                <w:p w14:paraId="7E620D4A" w14:textId="2E93694C" w:rsidR="005C78D8" w:rsidRPr="00916582" w:rsidRDefault="00754BD2" w:rsidP="00674204">
                  <w:pPr>
                    <w:rPr>
                      <w:rFonts w:ascii="Times New Roman" w:hAnsi="Times New Roman" w:cs="Times New Roman"/>
                      <w:sz w:val="24"/>
                    </w:rPr>
                  </w:pPr>
                  <w:r w:rsidRPr="00916582">
                    <w:rPr>
                      <w:rFonts w:ascii="Times New Roman" w:hAnsi="Times New Roman" w:cs="Times New Roman"/>
                      <w:color w:val="000000"/>
                      <w:sz w:val="24"/>
                    </w:rPr>
                    <w:t> </w:t>
                  </w:r>
                  <w:sdt>
                    <w:sdtPr>
                      <w:rPr>
                        <w:rFonts w:ascii="Times New Roman" w:hAnsi="Times New Roman" w:cs="Times New Roman"/>
                        <w:color w:val="000000"/>
                        <w:sz w:val="24"/>
                      </w:rPr>
                      <w:id w:val="355856356"/>
                      <w14:checkbox>
                        <w14:checked w14:val="0"/>
                        <w14:checkedState w14:val="2612" w14:font="MS Gothic"/>
                        <w14:uncheckedState w14:val="2610" w14:font="MS Gothic"/>
                      </w14:checkbox>
                    </w:sdtPr>
                    <w:sdtEndPr/>
                    <w:sdtContent>
                      <w:r w:rsidR="00905499" w:rsidRPr="001C17C3">
                        <w:rPr>
                          <w:rFonts w:ascii="Segoe UI Symbol" w:eastAsia="MS Gothic" w:hAnsi="Segoe UI Symbol" w:cs="Segoe UI Symbol"/>
                          <w:color w:val="000000"/>
                          <w:sz w:val="24"/>
                        </w:rPr>
                        <w:t>☐</w:t>
                      </w:r>
                    </w:sdtContent>
                  </w:sdt>
                </w:p>
              </w:tc>
              <w:tc>
                <w:tcPr>
                  <w:tcW w:w="0" w:type="auto"/>
                  <w:tcMar>
                    <w:top w:w="30" w:type="dxa"/>
                    <w:left w:w="0" w:type="dxa"/>
                    <w:bottom w:w="30" w:type="dxa"/>
                    <w:right w:w="0" w:type="dxa"/>
                  </w:tcMar>
                </w:tcPr>
                <w:p w14:paraId="7E620D4B"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7E620D4C"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No</w:t>
                  </w:r>
                </w:p>
              </w:tc>
            </w:tr>
          </w:tbl>
          <w:p w14:paraId="7E620D4E" w14:textId="77777777" w:rsidR="005C78D8" w:rsidRPr="00916582" w:rsidRDefault="005C78D8" w:rsidP="00674204">
            <w:pPr>
              <w:rPr>
                <w:rFonts w:ascii="Times New Roman" w:hAnsi="Times New Roman" w:cs="Times New Roman"/>
                <w:sz w:val="24"/>
              </w:rPr>
            </w:pPr>
          </w:p>
        </w:tc>
      </w:tr>
    </w:tbl>
    <w:p w14:paraId="7E620D50" w14:textId="77777777" w:rsidR="005C78D8" w:rsidRPr="00916582" w:rsidRDefault="005C78D8" w:rsidP="00916582">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5C78D8" w:rsidRPr="001C17C3" w14:paraId="7E620D5B" w14:textId="77777777">
        <w:tc>
          <w:tcPr>
            <w:tcW w:w="5000" w:type="pct"/>
            <w:tcMar>
              <w:top w:w="0" w:type="dxa"/>
              <w:left w:w="0" w:type="dxa"/>
              <w:bottom w:w="0" w:type="dxa"/>
              <w:right w:w="0" w:type="dxa"/>
            </w:tcMar>
            <w:vAlign w:val="center"/>
          </w:tcPr>
          <w:p w14:paraId="7E620D51" w14:textId="77777777" w:rsidR="005C78D8" w:rsidRPr="00916582" w:rsidRDefault="00754BD2" w:rsidP="00674204">
            <w:pPr>
              <w:pStyle w:val="p"/>
              <w:rPr>
                <w:rFonts w:ascii="Times New Roman" w:hAnsi="Times New Roman" w:cs="Times New Roman"/>
                <w:sz w:val="24"/>
              </w:rPr>
            </w:pPr>
            <w:r w:rsidRPr="00916582">
              <w:rPr>
                <w:rFonts w:ascii="Times New Roman" w:eastAsia="Times New Roman" w:hAnsi="Times New Roman" w:cs="Times New Roman"/>
                <w:color w:val="000000"/>
                <w:sz w:val="24"/>
              </w:rPr>
              <w:t>37. Is there ground available at the starter? </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5C78D8" w:rsidRPr="001C17C3" w14:paraId="7E620D55" w14:textId="77777777">
              <w:tc>
                <w:tcPr>
                  <w:tcW w:w="400" w:type="dxa"/>
                  <w:tcMar>
                    <w:top w:w="0" w:type="dxa"/>
                    <w:left w:w="0" w:type="dxa"/>
                    <w:bottom w:w="0" w:type="dxa"/>
                    <w:right w:w="0" w:type="dxa"/>
                  </w:tcMar>
                </w:tcPr>
                <w:p w14:paraId="7E620D52" w14:textId="201EB588" w:rsidR="005C78D8" w:rsidRPr="00916582" w:rsidRDefault="00754BD2">
                  <w:pPr>
                    <w:rPr>
                      <w:rFonts w:ascii="Times New Roman" w:hAnsi="Times New Roman" w:cs="Times New Roman"/>
                      <w:sz w:val="24"/>
                    </w:rPr>
                  </w:pPr>
                  <w:r w:rsidRPr="00916582">
                    <w:rPr>
                      <w:rFonts w:ascii="Times New Roman" w:hAnsi="Times New Roman" w:cs="Times New Roman"/>
                      <w:color w:val="000000"/>
                      <w:sz w:val="24"/>
                    </w:rPr>
                    <w:t> </w:t>
                  </w:r>
                  <w:sdt>
                    <w:sdtPr>
                      <w:rPr>
                        <w:rFonts w:ascii="Times New Roman" w:hAnsi="Times New Roman" w:cs="Times New Roman"/>
                        <w:color w:val="000000"/>
                        <w:sz w:val="24"/>
                      </w:rPr>
                      <w:id w:val="2059359728"/>
                      <w14:checkbox>
                        <w14:checked w14:val="0"/>
                        <w14:checkedState w14:val="2612" w14:font="MS Gothic"/>
                        <w14:uncheckedState w14:val="2610" w14:font="MS Gothic"/>
                      </w14:checkbox>
                    </w:sdtPr>
                    <w:sdtEndPr/>
                    <w:sdtContent>
                      <w:r w:rsidR="00905499" w:rsidRPr="001C17C3">
                        <w:rPr>
                          <w:rFonts w:ascii="Segoe UI Symbol" w:eastAsia="MS Gothic" w:hAnsi="Segoe UI Symbol" w:cs="Segoe UI Symbol"/>
                          <w:color w:val="000000"/>
                          <w:sz w:val="24"/>
                        </w:rPr>
                        <w:t>☐</w:t>
                      </w:r>
                    </w:sdtContent>
                  </w:sdt>
                </w:p>
              </w:tc>
              <w:tc>
                <w:tcPr>
                  <w:tcW w:w="0" w:type="auto"/>
                  <w:tcMar>
                    <w:top w:w="30" w:type="dxa"/>
                    <w:left w:w="0" w:type="dxa"/>
                    <w:bottom w:w="30" w:type="dxa"/>
                    <w:right w:w="0" w:type="dxa"/>
                  </w:tcMar>
                </w:tcPr>
                <w:p w14:paraId="7E620D53"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7E620D54"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Yes</w:t>
                  </w:r>
                </w:p>
              </w:tc>
            </w:tr>
            <w:tr w:rsidR="005C78D8" w:rsidRPr="001C17C3" w14:paraId="7E620D59" w14:textId="77777777">
              <w:tc>
                <w:tcPr>
                  <w:tcW w:w="400" w:type="dxa"/>
                  <w:tcMar>
                    <w:top w:w="0" w:type="dxa"/>
                    <w:left w:w="0" w:type="dxa"/>
                    <w:bottom w:w="0" w:type="dxa"/>
                    <w:right w:w="0" w:type="dxa"/>
                  </w:tcMar>
                </w:tcPr>
                <w:p w14:paraId="7E620D56" w14:textId="01A370C4" w:rsidR="005C78D8" w:rsidRPr="00916582" w:rsidRDefault="00754BD2" w:rsidP="00674204">
                  <w:pPr>
                    <w:rPr>
                      <w:rFonts w:ascii="Times New Roman" w:hAnsi="Times New Roman" w:cs="Times New Roman"/>
                      <w:sz w:val="24"/>
                    </w:rPr>
                  </w:pPr>
                  <w:r w:rsidRPr="00916582">
                    <w:rPr>
                      <w:rFonts w:ascii="Times New Roman" w:hAnsi="Times New Roman" w:cs="Times New Roman"/>
                      <w:color w:val="000000"/>
                      <w:sz w:val="24"/>
                    </w:rPr>
                    <w:t> </w:t>
                  </w:r>
                  <w:sdt>
                    <w:sdtPr>
                      <w:rPr>
                        <w:rFonts w:ascii="Times New Roman" w:hAnsi="Times New Roman" w:cs="Times New Roman"/>
                        <w:color w:val="000000"/>
                        <w:sz w:val="24"/>
                      </w:rPr>
                      <w:id w:val="1591266868"/>
                      <w14:checkbox>
                        <w14:checked w14:val="0"/>
                        <w14:checkedState w14:val="2612" w14:font="MS Gothic"/>
                        <w14:uncheckedState w14:val="2610" w14:font="MS Gothic"/>
                      </w14:checkbox>
                    </w:sdtPr>
                    <w:sdtEndPr/>
                    <w:sdtContent>
                      <w:r w:rsidR="00905499" w:rsidRPr="001C17C3">
                        <w:rPr>
                          <w:rFonts w:ascii="Segoe UI Symbol" w:eastAsia="MS Gothic" w:hAnsi="Segoe UI Symbol" w:cs="Segoe UI Symbol"/>
                          <w:color w:val="000000"/>
                          <w:sz w:val="24"/>
                        </w:rPr>
                        <w:t>☐</w:t>
                      </w:r>
                    </w:sdtContent>
                  </w:sdt>
                </w:p>
              </w:tc>
              <w:tc>
                <w:tcPr>
                  <w:tcW w:w="0" w:type="auto"/>
                  <w:tcMar>
                    <w:top w:w="30" w:type="dxa"/>
                    <w:left w:w="0" w:type="dxa"/>
                    <w:bottom w:w="30" w:type="dxa"/>
                    <w:right w:w="0" w:type="dxa"/>
                  </w:tcMar>
                </w:tcPr>
                <w:p w14:paraId="7E620D57"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7E620D58"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No</w:t>
                  </w:r>
                </w:p>
              </w:tc>
            </w:tr>
          </w:tbl>
          <w:p w14:paraId="7E620D5A" w14:textId="77777777" w:rsidR="005C78D8" w:rsidRPr="00916582" w:rsidRDefault="005C78D8" w:rsidP="00674204">
            <w:pPr>
              <w:rPr>
                <w:rFonts w:ascii="Times New Roman" w:hAnsi="Times New Roman" w:cs="Times New Roman"/>
                <w:sz w:val="24"/>
              </w:rPr>
            </w:pPr>
          </w:p>
        </w:tc>
      </w:tr>
    </w:tbl>
    <w:p w14:paraId="7E620D5C" w14:textId="77777777" w:rsidR="005C78D8" w:rsidRPr="00916582" w:rsidRDefault="005C78D8" w:rsidP="00916582">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5C78D8" w:rsidRPr="001C17C3" w14:paraId="7E620D67" w14:textId="77777777">
        <w:tc>
          <w:tcPr>
            <w:tcW w:w="5000" w:type="pct"/>
            <w:tcMar>
              <w:top w:w="0" w:type="dxa"/>
              <w:left w:w="0" w:type="dxa"/>
              <w:bottom w:w="0" w:type="dxa"/>
              <w:right w:w="0" w:type="dxa"/>
            </w:tcMar>
            <w:vAlign w:val="center"/>
          </w:tcPr>
          <w:p w14:paraId="7E620D5D" w14:textId="77777777" w:rsidR="005C78D8" w:rsidRPr="00916582" w:rsidRDefault="00754BD2" w:rsidP="00674204">
            <w:pPr>
              <w:pStyle w:val="p"/>
              <w:rPr>
                <w:rFonts w:ascii="Times New Roman" w:hAnsi="Times New Roman" w:cs="Times New Roman"/>
                <w:sz w:val="24"/>
              </w:rPr>
            </w:pPr>
            <w:r w:rsidRPr="00916582">
              <w:rPr>
                <w:rFonts w:ascii="Times New Roman" w:eastAsia="Times New Roman" w:hAnsi="Times New Roman" w:cs="Times New Roman"/>
                <w:color w:val="000000"/>
                <w:sz w:val="24"/>
              </w:rPr>
              <w:t>38. Is there voltage available at the starter solenoid control?</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5C78D8" w:rsidRPr="001C17C3" w14:paraId="7E620D61" w14:textId="77777777">
              <w:tc>
                <w:tcPr>
                  <w:tcW w:w="400" w:type="dxa"/>
                  <w:tcMar>
                    <w:top w:w="0" w:type="dxa"/>
                    <w:left w:w="0" w:type="dxa"/>
                    <w:bottom w:w="0" w:type="dxa"/>
                    <w:right w:w="0" w:type="dxa"/>
                  </w:tcMar>
                </w:tcPr>
                <w:p w14:paraId="7E620D5E" w14:textId="0025FC8A" w:rsidR="005C78D8" w:rsidRPr="00916582" w:rsidRDefault="00754BD2">
                  <w:pPr>
                    <w:rPr>
                      <w:rFonts w:ascii="Times New Roman" w:hAnsi="Times New Roman" w:cs="Times New Roman"/>
                      <w:sz w:val="24"/>
                    </w:rPr>
                  </w:pPr>
                  <w:r w:rsidRPr="00916582">
                    <w:rPr>
                      <w:rFonts w:ascii="Times New Roman" w:hAnsi="Times New Roman" w:cs="Times New Roman"/>
                      <w:color w:val="000000"/>
                      <w:sz w:val="24"/>
                    </w:rPr>
                    <w:t> </w:t>
                  </w:r>
                  <w:sdt>
                    <w:sdtPr>
                      <w:rPr>
                        <w:rFonts w:ascii="Times New Roman" w:hAnsi="Times New Roman" w:cs="Times New Roman"/>
                        <w:color w:val="000000"/>
                        <w:sz w:val="24"/>
                      </w:rPr>
                      <w:id w:val="-21164820"/>
                      <w14:checkbox>
                        <w14:checked w14:val="0"/>
                        <w14:checkedState w14:val="2612" w14:font="MS Gothic"/>
                        <w14:uncheckedState w14:val="2610" w14:font="MS Gothic"/>
                      </w14:checkbox>
                    </w:sdtPr>
                    <w:sdtEndPr/>
                    <w:sdtContent>
                      <w:r w:rsidR="00905499" w:rsidRPr="001C17C3">
                        <w:rPr>
                          <w:rFonts w:ascii="Segoe UI Symbol" w:eastAsia="MS Gothic" w:hAnsi="Segoe UI Symbol" w:cs="Segoe UI Symbol"/>
                          <w:color w:val="000000"/>
                          <w:sz w:val="24"/>
                        </w:rPr>
                        <w:t>☐</w:t>
                      </w:r>
                    </w:sdtContent>
                  </w:sdt>
                </w:p>
              </w:tc>
              <w:tc>
                <w:tcPr>
                  <w:tcW w:w="0" w:type="auto"/>
                  <w:tcMar>
                    <w:top w:w="30" w:type="dxa"/>
                    <w:left w:w="0" w:type="dxa"/>
                    <w:bottom w:w="30" w:type="dxa"/>
                    <w:right w:w="0" w:type="dxa"/>
                  </w:tcMar>
                </w:tcPr>
                <w:p w14:paraId="7E620D5F"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7E620D60"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Yes</w:t>
                  </w:r>
                </w:p>
              </w:tc>
            </w:tr>
            <w:tr w:rsidR="005C78D8" w:rsidRPr="001C17C3" w14:paraId="7E620D65" w14:textId="77777777">
              <w:tc>
                <w:tcPr>
                  <w:tcW w:w="400" w:type="dxa"/>
                  <w:tcMar>
                    <w:top w:w="0" w:type="dxa"/>
                    <w:left w:w="0" w:type="dxa"/>
                    <w:bottom w:w="0" w:type="dxa"/>
                    <w:right w:w="0" w:type="dxa"/>
                  </w:tcMar>
                </w:tcPr>
                <w:p w14:paraId="7E620D62" w14:textId="0AABF474" w:rsidR="005C78D8" w:rsidRPr="00916582" w:rsidRDefault="00754BD2" w:rsidP="00674204">
                  <w:pPr>
                    <w:rPr>
                      <w:rFonts w:ascii="Times New Roman" w:hAnsi="Times New Roman" w:cs="Times New Roman"/>
                      <w:sz w:val="24"/>
                    </w:rPr>
                  </w:pPr>
                  <w:r w:rsidRPr="00916582">
                    <w:rPr>
                      <w:rFonts w:ascii="Times New Roman" w:hAnsi="Times New Roman" w:cs="Times New Roman"/>
                      <w:color w:val="000000"/>
                      <w:sz w:val="24"/>
                    </w:rPr>
                    <w:t> </w:t>
                  </w:r>
                  <w:sdt>
                    <w:sdtPr>
                      <w:rPr>
                        <w:rFonts w:ascii="Times New Roman" w:hAnsi="Times New Roman" w:cs="Times New Roman"/>
                        <w:color w:val="000000"/>
                        <w:sz w:val="24"/>
                      </w:rPr>
                      <w:id w:val="165833157"/>
                      <w14:checkbox>
                        <w14:checked w14:val="0"/>
                        <w14:checkedState w14:val="2612" w14:font="MS Gothic"/>
                        <w14:uncheckedState w14:val="2610" w14:font="MS Gothic"/>
                      </w14:checkbox>
                    </w:sdtPr>
                    <w:sdtEndPr/>
                    <w:sdtContent>
                      <w:r w:rsidR="00905499" w:rsidRPr="001C17C3">
                        <w:rPr>
                          <w:rFonts w:ascii="Segoe UI Symbol" w:eastAsia="MS Gothic" w:hAnsi="Segoe UI Symbol" w:cs="Segoe UI Symbol"/>
                          <w:color w:val="000000"/>
                          <w:sz w:val="24"/>
                        </w:rPr>
                        <w:t>☐</w:t>
                      </w:r>
                    </w:sdtContent>
                  </w:sdt>
                </w:p>
              </w:tc>
              <w:tc>
                <w:tcPr>
                  <w:tcW w:w="0" w:type="auto"/>
                  <w:tcMar>
                    <w:top w:w="30" w:type="dxa"/>
                    <w:left w:w="0" w:type="dxa"/>
                    <w:bottom w:w="30" w:type="dxa"/>
                    <w:right w:w="0" w:type="dxa"/>
                  </w:tcMar>
                </w:tcPr>
                <w:p w14:paraId="7E620D63"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7E620D64"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No</w:t>
                  </w:r>
                </w:p>
              </w:tc>
            </w:tr>
          </w:tbl>
          <w:p w14:paraId="7E620D66" w14:textId="77777777" w:rsidR="005C78D8" w:rsidRPr="00916582" w:rsidRDefault="005C78D8" w:rsidP="00674204">
            <w:pPr>
              <w:rPr>
                <w:rFonts w:ascii="Times New Roman" w:hAnsi="Times New Roman" w:cs="Times New Roman"/>
                <w:sz w:val="24"/>
              </w:rPr>
            </w:pPr>
          </w:p>
        </w:tc>
      </w:tr>
    </w:tbl>
    <w:p w14:paraId="7E620D68" w14:textId="77777777" w:rsidR="005C78D8" w:rsidRPr="00916582" w:rsidRDefault="005C78D8" w:rsidP="00916582">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5C78D8" w:rsidRPr="001C17C3" w14:paraId="7E620D73" w14:textId="77777777">
        <w:tc>
          <w:tcPr>
            <w:tcW w:w="5000" w:type="pct"/>
            <w:tcMar>
              <w:top w:w="0" w:type="dxa"/>
              <w:left w:w="0" w:type="dxa"/>
              <w:bottom w:w="0" w:type="dxa"/>
              <w:right w:w="0" w:type="dxa"/>
            </w:tcMar>
            <w:vAlign w:val="center"/>
          </w:tcPr>
          <w:p w14:paraId="7E620D69" w14:textId="77777777" w:rsidR="005C78D8" w:rsidRPr="00916582" w:rsidRDefault="00754BD2" w:rsidP="00674204">
            <w:pPr>
              <w:pStyle w:val="p"/>
              <w:rPr>
                <w:rFonts w:ascii="Times New Roman" w:hAnsi="Times New Roman" w:cs="Times New Roman"/>
                <w:sz w:val="24"/>
              </w:rPr>
            </w:pPr>
            <w:r w:rsidRPr="00916582">
              <w:rPr>
                <w:rFonts w:ascii="Times New Roman" w:eastAsia="Times New Roman" w:hAnsi="Times New Roman" w:cs="Times New Roman"/>
                <w:color w:val="000000"/>
                <w:sz w:val="24"/>
              </w:rPr>
              <w:t>39. Is there voltage available from the starter solenoid to the starter motor?</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5C78D8" w:rsidRPr="001C17C3" w14:paraId="7E620D6D" w14:textId="77777777">
              <w:tc>
                <w:tcPr>
                  <w:tcW w:w="400" w:type="dxa"/>
                  <w:tcMar>
                    <w:top w:w="0" w:type="dxa"/>
                    <w:left w:w="0" w:type="dxa"/>
                    <w:bottom w:w="0" w:type="dxa"/>
                    <w:right w:w="0" w:type="dxa"/>
                  </w:tcMar>
                </w:tcPr>
                <w:p w14:paraId="7E620D6A" w14:textId="29AB61DC" w:rsidR="005C78D8" w:rsidRPr="00916582" w:rsidRDefault="00754BD2">
                  <w:pPr>
                    <w:rPr>
                      <w:rFonts w:ascii="Times New Roman" w:hAnsi="Times New Roman" w:cs="Times New Roman"/>
                      <w:sz w:val="24"/>
                    </w:rPr>
                  </w:pPr>
                  <w:r w:rsidRPr="00916582">
                    <w:rPr>
                      <w:rFonts w:ascii="Times New Roman" w:hAnsi="Times New Roman" w:cs="Times New Roman"/>
                      <w:color w:val="000000"/>
                      <w:sz w:val="24"/>
                    </w:rPr>
                    <w:t> </w:t>
                  </w:r>
                  <w:sdt>
                    <w:sdtPr>
                      <w:rPr>
                        <w:rFonts w:ascii="Times New Roman" w:hAnsi="Times New Roman" w:cs="Times New Roman"/>
                        <w:color w:val="000000"/>
                        <w:sz w:val="24"/>
                      </w:rPr>
                      <w:id w:val="-1860966403"/>
                      <w14:checkbox>
                        <w14:checked w14:val="0"/>
                        <w14:checkedState w14:val="2612" w14:font="MS Gothic"/>
                        <w14:uncheckedState w14:val="2610" w14:font="MS Gothic"/>
                      </w14:checkbox>
                    </w:sdtPr>
                    <w:sdtEndPr/>
                    <w:sdtContent>
                      <w:r w:rsidR="00905499" w:rsidRPr="001C17C3">
                        <w:rPr>
                          <w:rFonts w:ascii="Segoe UI Symbol" w:eastAsia="MS Gothic" w:hAnsi="Segoe UI Symbol" w:cs="Segoe UI Symbol"/>
                          <w:color w:val="000000"/>
                          <w:sz w:val="24"/>
                        </w:rPr>
                        <w:t>☐</w:t>
                      </w:r>
                    </w:sdtContent>
                  </w:sdt>
                </w:p>
              </w:tc>
              <w:tc>
                <w:tcPr>
                  <w:tcW w:w="0" w:type="auto"/>
                  <w:tcMar>
                    <w:top w:w="30" w:type="dxa"/>
                    <w:left w:w="0" w:type="dxa"/>
                    <w:bottom w:w="30" w:type="dxa"/>
                    <w:right w:w="0" w:type="dxa"/>
                  </w:tcMar>
                </w:tcPr>
                <w:p w14:paraId="7E620D6B"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7E620D6C"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Yes</w:t>
                  </w:r>
                </w:p>
              </w:tc>
            </w:tr>
            <w:tr w:rsidR="005C78D8" w:rsidRPr="001C17C3" w14:paraId="7E620D71" w14:textId="77777777">
              <w:tc>
                <w:tcPr>
                  <w:tcW w:w="400" w:type="dxa"/>
                  <w:tcMar>
                    <w:top w:w="0" w:type="dxa"/>
                    <w:left w:w="0" w:type="dxa"/>
                    <w:bottom w:w="0" w:type="dxa"/>
                    <w:right w:w="0" w:type="dxa"/>
                  </w:tcMar>
                </w:tcPr>
                <w:p w14:paraId="7E620D6E" w14:textId="656DEB96" w:rsidR="005C78D8" w:rsidRPr="00916582" w:rsidRDefault="00754BD2" w:rsidP="00674204">
                  <w:pPr>
                    <w:rPr>
                      <w:rFonts w:ascii="Times New Roman" w:hAnsi="Times New Roman" w:cs="Times New Roman"/>
                      <w:sz w:val="24"/>
                    </w:rPr>
                  </w:pPr>
                  <w:r w:rsidRPr="00916582">
                    <w:rPr>
                      <w:rFonts w:ascii="Times New Roman" w:hAnsi="Times New Roman" w:cs="Times New Roman"/>
                      <w:color w:val="000000"/>
                      <w:sz w:val="24"/>
                    </w:rPr>
                    <w:t> </w:t>
                  </w:r>
                  <w:sdt>
                    <w:sdtPr>
                      <w:rPr>
                        <w:rFonts w:ascii="Times New Roman" w:hAnsi="Times New Roman" w:cs="Times New Roman"/>
                        <w:color w:val="000000"/>
                        <w:sz w:val="24"/>
                      </w:rPr>
                      <w:id w:val="-132249056"/>
                      <w14:checkbox>
                        <w14:checked w14:val="0"/>
                        <w14:checkedState w14:val="2612" w14:font="MS Gothic"/>
                        <w14:uncheckedState w14:val="2610" w14:font="MS Gothic"/>
                      </w14:checkbox>
                    </w:sdtPr>
                    <w:sdtEndPr/>
                    <w:sdtContent>
                      <w:r w:rsidR="00905499" w:rsidRPr="001C17C3">
                        <w:rPr>
                          <w:rFonts w:ascii="Segoe UI Symbol" w:eastAsia="MS Gothic" w:hAnsi="Segoe UI Symbol" w:cs="Segoe UI Symbol"/>
                          <w:color w:val="000000"/>
                          <w:sz w:val="24"/>
                        </w:rPr>
                        <w:t>☐</w:t>
                      </w:r>
                    </w:sdtContent>
                  </w:sdt>
                </w:p>
              </w:tc>
              <w:tc>
                <w:tcPr>
                  <w:tcW w:w="0" w:type="auto"/>
                  <w:tcMar>
                    <w:top w:w="30" w:type="dxa"/>
                    <w:left w:w="0" w:type="dxa"/>
                    <w:bottom w:w="30" w:type="dxa"/>
                    <w:right w:w="0" w:type="dxa"/>
                  </w:tcMar>
                </w:tcPr>
                <w:p w14:paraId="7E620D6F"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7E620D70"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No</w:t>
                  </w:r>
                </w:p>
              </w:tc>
            </w:tr>
          </w:tbl>
          <w:p w14:paraId="7E620D72" w14:textId="77777777" w:rsidR="005C78D8" w:rsidRPr="00916582" w:rsidRDefault="005C78D8" w:rsidP="00674204">
            <w:pPr>
              <w:rPr>
                <w:rFonts w:ascii="Times New Roman" w:hAnsi="Times New Roman" w:cs="Times New Roman"/>
                <w:sz w:val="24"/>
              </w:rPr>
            </w:pPr>
          </w:p>
        </w:tc>
      </w:tr>
    </w:tbl>
    <w:p w14:paraId="7E620D77" w14:textId="77777777" w:rsidR="005C78D8" w:rsidRPr="00916582" w:rsidRDefault="005C78D8" w:rsidP="00916582">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5C78D8" w:rsidRPr="001C17C3" w14:paraId="7E620D8A" w14:textId="77777777">
        <w:tc>
          <w:tcPr>
            <w:tcW w:w="5000" w:type="pct"/>
            <w:tcMar>
              <w:top w:w="0" w:type="dxa"/>
              <w:left w:w="0" w:type="dxa"/>
              <w:bottom w:w="0" w:type="dxa"/>
              <w:right w:w="0" w:type="dxa"/>
            </w:tcMar>
            <w:vAlign w:val="center"/>
          </w:tcPr>
          <w:p w14:paraId="7E620D78" w14:textId="77777777" w:rsidR="005C78D8" w:rsidRPr="00916582" w:rsidRDefault="00754BD2" w:rsidP="00674204">
            <w:pPr>
              <w:pStyle w:val="p"/>
              <w:rPr>
                <w:rFonts w:ascii="Times New Roman" w:hAnsi="Times New Roman" w:cs="Times New Roman"/>
                <w:sz w:val="24"/>
              </w:rPr>
            </w:pPr>
            <w:r w:rsidRPr="00916582">
              <w:rPr>
                <w:rFonts w:ascii="Times New Roman" w:eastAsia="Times New Roman" w:hAnsi="Times New Roman" w:cs="Times New Roman"/>
                <w:color w:val="000000"/>
                <w:sz w:val="24"/>
              </w:rPr>
              <w:t>40. What is most likely the issue with the starter system? </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3446"/>
            </w:tblGrid>
            <w:tr w:rsidR="005C78D8" w:rsidRPr="001C17C3" w14:paraId="7E620D7C" w14:textId="77777777">
              <w:tc>
                <w:tcPr>
                  <w:tcW w:w="400" w:type="dxa"/>
                  <w:tcMar>
                    <w:top w:w="0" w:type="dxa"/>
                    <w:left w:w="0" w:type="dxa"/>
                    <w:bottom w:w="0" w:type="dxa"/>
                    <w:right w:w="0" w:type="dxa"/>
                  </w:tcMar>
                </w:tcPr>
                <w:p w14:paraId="7E620D79" w14:textId="04627CE9" w:rsidR="005C78D8" w:rsidRPr="00916582" w:rsidRDefault="00CA5E5C">
                  <w:pPr>
                    <w:rPr>
                      <w:rFonts w:ascii="Times New Roman" w:hAnsi="Times New Roman" w:cs="Times New Roman"/>
                      <w:sz w:val="24"/>
                    </w:rPr>
                  </w:pPr>
                  <w:sdt>
                    <w:sdtPr>
                      <w:rPr>
                        <w:rFonts w:ascii="Times New Roman" w:hAnsi="Times New Roman" w:cs="Times New Roman"/>
                        <w:color w:val="000000"/>
                        <w:sz w:val="24"/>
                      </w:rPr>
                      <w:id w:val="37566126"/>
                      <w14:checkbox>
                        <w14:checked w14:val="0"/>
                        <w14:checkedState w14:val="2612" w14:font="MS Gothic"/>
                        <w14:uncheckedState w14:val="2610" w14:font="MS Gothic"/>
                      </w14:checkbox>
                    </w:sdtPr>
                    <w:sdtEndPr/>
                    <w:sdtContent>
                      <w:r w:rsidR="00905499" w:rsidRPr="001C17C3">
                        <w:rPr>
                          <w:rFonts w:ascii="Segoe UI Symbol" w:eastAsia="MS Gothic" w:hAnsi="Segoe UI Symbol" w:cs="Segoe UI Symbol"/>
                          <w:color w:val="000000"/>
                          <w:sz w:val="24"/>
                        </w:rPr>
                        <w:t>☐</w:t>
                      </w:r>
                    </w:sdtContent>
                  </w:sdt>
                  <w:r w:rsidR="00754BD2" w:rsidRPr="00916582">
                    <w:rPr>
                      <w:rFonts w:ascii="Times New Roman" w:hAnsi="Times New Roman" w:cs="Times New Roman"/>
                      <w:color w:val="000000"/>
                      <w:sz w:val="24"/>
                    </w:rPr>
                    <w:t> </w:t>
                  </w:r>
                </w:p>
              </w:tc>
              <w:tc>
                <w:tcPr>
                  <w:tcW w:w="0" w:type="auto"/>
                  <w:tcMar>
                    <w:top w:w="30" w:type="dxa"/>
                    <w:left w:w="0" w:type="dxa"/>
                    <w:bottom w:w="30" w:type="dxa"/>
                    <w:right w:w="0" w:type="dxa"/>
                  </w:tcMar>
                </w:tcPr>
                <w:p w14:paraId="7E620D7A"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7E620D7B" w14:textId="77777777" w:rsidR="005C78D8" w:rsidRPr="00916582" w:rsidRDefault="00754BD2">
                  <w:pPr>
                    <w:pStyle w:val="p"/>
                    <w:rPr>
                      <w:rFonts w:ascii="Times New Roman" w:hAnsi="Times New Roman" w:cs="Times New Roman"/>
                      <w:sz w:val="24"/>
                    </w:rPr>
                  </w:pPr>
                  <w:r w:rsidRPr="00916582">
                    <w:rPr>
                      <w:rFonts w:ascii="Times New Roman" w:eastAsia="Times New Roman" w:hAnsi="Times New Roman" w:cs="Times New Roman"/>
                      <w:color w:val="000000"/>
                      <w:sz w:val="24"/>
                    </w:rPr>
                    <w:t>The battery has failed</w:t>
                  </w:r>
                </w:p>
              </w:tc>
            </w:tr>
            <w:tr w:rsidR="005C78D8" w:rsidRPr="001C17C3" w14:paraId="7E620D80" w14:textId="77777777">
              <w:tc>
                <w:tcPr>
                  <w:tcW w:w="400" w:type="dxa"/>
                  <w:tcMar>
                    <w:top w:w="0" w:type="dxa"/>
                    <w:left w:w="0" w:type="dxa"/>
                    <w:bottom w:w="0" w:type="dxa"/>
                    <w:right w:w="0" w:type="dxa"/>
                  </w:tcMar>
                </w:tcPr>
                <w:p w14:paraId="7E620D7D" w14:textId="58351F8E" w:rsidR="005C78D8" w:rsidRPr="00916582" w:rsidRDefault="00754BD2" w:rsidP="00674204">
                  <w:pPr>
                    <w:rPr>
                      <w:rFonts w:ascii="Times New Roman" w:hAnsi="Times New Roman" w:cs="Times New Roman"/>
                      <w:sz w:val="24"/>
                    </w:rPr>
                  </w:pPr>
                  <w:r w:rsidRPr="00916582">
                    <w:rPr>
                      <w:rFonts w:ascii="Times New Roman" w:hAnsi="Times New Roman" w:cs="Times New Roman"/>
                      <w:color w:val="000000"/>
                      <w:sz w:val="24"/>
                    </w:rPr>
                    <w:t> </w:t>
                  </w:r>
                  <w:sdt>
                    <w:sdtPr>
                      <w:rPr>
                        <w:rFonts w:ascii="Times New Roman" w:hAnsi="Times New Roman" w:cs="Times New Roman"/>
                        <w:color w:val="000000"/>
                        <w:sz w:val="24"/>
                      </w:rPr>
                      <w:id w:val="1686323921"/>
                      <w14:checkbox>
                        <w14:checked w14:val="0"/>
                        <w14:checkedState w14:val="2612" w14:font="MS Gothic"/>
                        <w14:uncheckedState w14:val="2610" w14:font="MS Gothic"/>
                      </w14:checkbox>
                    </w:sdtPr>
                    <w:sdtEndPr/>
                    <w:sdtContent>
                      <w:r w:rsidR="00905499" w:rsidRPr="001C17C3">
                        <w:rPr>
                          <w:rFonts w:ascii="Segoe UI Symbol" w:eastAsia="MS Gothic" w:hAnsi="Segoe UI Symbol" w:cs="Segoe UI Symbol"/>
                          <w:color w:val="000000"/>
                          <w:sz w:val="24"/>
                        </w:rPr>
                        <w:t>☐</w:t>
                      </w:r>
                    </w:sdtContent>
                  </w:sdt>
                </w:p>
              </w:tc>
              <w:tc>
                <w:tcPr>
                  <w:tcW w:w="0" w:type="auto"/>
                  <w:tcMar>
                    <w:top w:w="30" w:type="dxa"/>
                    <w:left w:w="0" w:type="dxa"/>
                    <w:bottom w:w="30" w:type="dxa"/>
                    <w:right w:w="0" w:type="dxa"/>
                  </w:tcMar>
                </w:tcPr>
                <w:p w14:paraId="7E620D7E"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7E620D7F" w14:textId="77777777" w:rsidR="005C78D8" w:rsidRPr="00916582" w:rsidRDefault="00754BD2">
                  <w:pPr>
                    <w:pStyle w:val="p"/>
                    <w:rPr>
                      <w:rFonts w:ascii="Times New Roman" w:hAnsi="Times New Roman" w:cs="Times New Roman"/>
                      <w:sz w:val="24"/>
                    </w:rPr>
                  </w:pPr>
                  <w:r w:rsidRPr="00916582">
                    <w:rPr>
                      <w:rFonts w:ascii="Times New Roman" w:eastAsia="Times New Roman" w:hAnsi="Times New Roman" w:cs="Times New Roman"/>
                      <w:color w:val="000000"/>
                      <w:sz w:val="24"/>
                    </w:rPr>
                    <w:t>The starter motor is faulty</w:t>
                  </w:r>
                </w:p>
              </w:tc>
            </w:tr>
            <w:tr w:rsidR="005C78D8" w:rsidRPr="001C17C3" w14:paraId="7E620D84" w14:textId="77777777">
              <w:tc>
                <w:tcPr>
                  <w:tcW w:w="400" w:type="dxa"/>
                  <w:tcMar>
                    <w:top w:w="0" w:type="dxa"/>
                    <w:left w:w="0" w:type="dxa"/>
                    <w:bottom w:w="0" w:type="dxa"/>
                    <w:right w:w="0" w:type="dxa"/>
                  </w:tcMar>
                </w:tcPr>
                <w:p w14:paraId="7E620D81" w14:textId="055CC9B5" w:rsidR="005C78D8" w:rsidRPr="00916582" w:rsidRDefault="00754BD2" w:rsidP="00674204">
                  <w:pPr>
                    <w:rPr>
                      <w:rFonts w:ascii="Times New Roman" w:hAnsi="Times New Roman" w:cs="Times New Roman"/>
                      <w:sz w:val="24"/>
                    </w:rPr>
                  </w:pPr>
                  <w:r w:rsidRPr="00916582">
                    <w:rPr>
                      <w:rFonts w:ascii="Times New Roman" w:hAnsi="Times New Roman" w:cs="Times New Roman"/>
                      <w:color w:val="000000"/>
                      <w:sz w:val="24"/>
                    </w:rPr>
                    <w:t> </w:t>
                  </w:r>
                  <w:sdt>
                    <w:sdtPr>
                      <w:rPr>
                        <w:rFonts w:ascii="Times New Roman" w:hAnsi="Times New Roman" w:cs="Times New Roman"/>
                        <w:color w:val="000000"/>
                        <w:sz w:val="24"/>
                      </w:rPr>
                      <w:id w:val="1994525699"/>
                      <w14:checkbox>
                        <w14:checked w14:val="0"/>
                        <w14:checkedState w14:val="2612" w14:font="MS Gothic"/>
                        <w14:uncheckedState w14:val="2610" w14:font="MS Gothic"/>
                      </w14:checkbox>
                    </w:sdtPr>
                    <w:sdtEndPr/>
                    <w:sdtContent>
                      <w:r w:rsidR="00905499" w:rsidRPr="001C17C3">
                        <w:rPr>
                          <w:rFonts w:ascii="Segoe UI Symbol" w:eastAsia="MS Gothic" w:hAnsi="Segoe UI Symbol" w:cs="Segoe UI Symbol"/>
                          <w:color w:val="000000"/>
                          <w:sz w:val="24"/>
                        </w:rPr>
                        <w:t>☐</w:t>
                      </w:r>
                    </w:sdtContent>
                  </w:sdt>
                </w:p>
              </w:tc>
              <w:tc>
                <w:tcPr>
                  <w:tcW w:w="0" w:type="auto"/>
                  <w:tcMar>
                    <w:top w:w="30" w:type="dxa"/>
                    <w:left w:w="0" w:type="dxa"/>
                    <w:bottom w:w="30" w:type="dxa"/>
                    <w:right w:w="0" w:type="dxa"/>
                  </w:tcMar>
                </w:tcPr>
                <w:p w14:paraId="7E620D82"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14:paraId="7E620D83" w14:textId="7097E63C" w:rsidR="005C78D8" w:rsidRPr="00916582" w:rsidRDefault="00754BD2">
                  <w:pPr>
                    <w:pStyle w:val="p"/>
                    <w:rPr>
                      <w:rFonts w:ascii="Times New Roman" w:hAnsi="Times New Roman" w:cs="Times New Roman"/>
                      <w:sz w:val="24"/>
                    </w:rPr>
                  </w:pPr>
                  <w:r w:rsidRPr="00916582">
                    <w:rPr>
                      <w:rFonts w:ascii="Times New Roman" w:eastAsia="Times New Roman" w:hAnsi="Times New Roman" w:cs="Times New Roman"/>
                      <w:color w:val="000000"/>
                      <w:sz w:val="24"/>
                    </w:rPr>
                    <w:t>The starter pull</w:t>
                  </w:r>
                  <w:r w:rsidR="00CE117E" w:rsidRPr="001C17C3">
                    <w:rPr>
                      <w:rFonts w:ascii="Times New Roman" w:eastAsia="Times New Roman" w:hAnsi="Times New Roman" w:cs="Times New Roman"/>
                      <w:color w:val="000000"/>
                      <w:sz w:val="24"/>
                    </w:rPr>
                    <w:t>-</w:t>
                  </w:r>
                  <w:r w:rsidRPr="00916582">
                    <w:rPr>
                      <w:rFonts w:ascii="Times New Roman" w:eastAsia="Times New Roman" w:hAnsi="Times New Roman" w:cs="Times New Roman"/>
                      <w:color w:val="000000"/>
                      <w:sz w:val="24"/>
                    </w:rPr>
                    <w:t>in coil is faulty</w:t>
                  </w:r>
                </w:p>
              </w:tc>
            </w:tr>
            <w:tr w:rsidR="005C78D8" w:rsidRPr="001C17C3" w14:paraId="7E620D88" w14:textId="77777777">
              <w:tc>
                <w:tcPr>
                  <w:tcW w:w="400" w:type="dxa"/>
                  <w:tcMar>
                    <w:top w:w="0" w:type="dxa"/>
                    <w:left w:w="0" w:type="dxa"/>
                    <w:bottom w:w="0" w:type="dxa"/>
                    <w:right w:w="0" w:type="dxa"/>
                  </w:tcMar>
                </w:tcPr>
                <w:p w14:paraId="7E620D85" w14:textId="110687E7" w:rsidR="005C78D8" w:rsidRPr="00916582" w:rsidRDefault="00754BD2" w:rsidP="00674204">
                  <w:pPr>
                    <w:rPr>
                      <w:rFonts w:ascii="Times New Roman" w:hAnsi="Times New Roman" w:cs="Times New Roman"/>
                      <w:sz w:val="24"/>
                    </w:rPr>
                  </w:pPr>
                  <w:r w:rsidRPr="00916582">
                    <w:rPr>
                      <w:rFonts w:ascii="Times New Roman" w:hAnsi="Times New Roman" w:cs="Times New Roman"/>
                      <w:color w:val="000000"/>
                      <w:sz w:val="24"/>
                    </w:rPr>
                    <w:t> </w:t>
                  </w:r>
                  <w:sdt>
                    <w:sdtPr>
                      <w:rPr>
                        <w:rFonts w:ascii="Times New Roman" w:hAnsi="Times New Roman" w:cs="Times New Roman"/>
                        <w:color w:val="000000"/>
                        <w:sz w:val="24"/>
                      </w:rPr>
                      <w:id w:val="1059902575"/>
                      <w14:checkbox>
                        <w14:checked w14:val="0"/>
                        <w14:checkedState w14:val="2612" w14:font="MS Gothic"/>
                        <w14:uncheckedState w14:val="2610" w14:font="MS Gothic"/>
                      </w14:checkbox>
                    </w:sdtPr>
                    <w:sdtEndPr/>
                    <w:sdtContent>
                      <w:r w:rsidR="00905499" w:rsidRPr="001C17C3">
                        <w:rPr>
                          <w:rFonts w:ascii="Segoe UI Symbol" w:eastAsia="MS Gothic" w:hAnsi="Segoe UI Symbol" w:cs="Segoe UI Symbol"/>
                          <w:color w:val="000000"/>
                          <w:sz w:val="24"/>
                        </w:rPr>
                        <w:t>☐</w:t>
                      </w:r>
                    </w:sdtContent>
                  </w:sdt>
                </w:p>
              </w:tc>
              <w:tc>
                <w:tcPr>
                  <w:tcW w:w="0" w:type="auto"/>
                  <w:tcMar>
                    <w:top w:w="30" w:type="dxa"/>
                    <w:left w:w="0" w:type="dxa"/>
                    <w:bottom w:w="30" w:type="dxa"/>
                    <w:right w:w="0" w:type="dxa"/>
                  </w:tcMar>
                </w:tcPr>
                <w:p w14:paraId="7E620D86"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14:paraId="7E620D87" w14:textId="3508BB31" w:rsidR="005C78D8" w:rsidRPr="00916582" w:rsidRDefault="00754BD2">
                  <w:pPr>
                    <w:pStyle w:val="p"/>
                    <w:rPr>
                      <w:rFonts w:ascii="Times New Roman" w:hAnsi="Times New Roman" w:cs="Times New Roman"/>
                      <w:sz w:val="24"/>
                    </w:rPr>
                  </w:pPr>
                  <w:r w:rsidRPr="00916582">
                    <w:rPr>
                      <w:rFonts w:ascii="Times New Roman" w:eastAsia="Times New Roman" w:hAnsi="Times New Roman" w:cs="Times New Roman"/>
                      <w:color w:val="000000"/>
                      <w:sz w:val="24"/>
                    </w:rPr>
                    <w:t>The starter hold</w:t>
                  </w:r>
                  <w:r w:rsidR="00CE117E" w:rsidRPr="001C17C3">
                    <w:rPr>
                      <w:rFonts w:ascii="Times New Roman" w:eastAsia="Times New Roman" w:hAnsi="Times New Roman" w:cs="Times New Roman"/>
                      <w:color w:val="000000"/>
                      <w:sz w:val="24"/>
                    </w:rPr>
                    <w:t>-</w:t>
                  </w:r>
                  <w:r w:rsidRPr="00916582">
                    <w:rPr>
                      <w:rFonts w:ascii="Times New Roman" w:eastAsia="Times New Roman" w:hAnsi="Times New Roman" w:cs="Times New Roman"/>
                      <w:color w:val="000000"/>
                      <w:sz w:val="24"/>
                    </w:rPr>
                    <w:t>in coil is faulty</w:t>
                  </w:r>
                </w:p>
              </w:tc>
            </w:tr>
          </w:tbl>
          <w:p w14:paraId="7E620D89" w14:textId="77777777" w:rsidR="005C78D8" w:rsidRPr="00916582" w:rsidRDefault="005C78D8" w:rsidP="00674204">
            <w:pPr>
              <w:rPr>
                <w:rFonts w:ascii="Times New Roman" w:hAnsi="Times New Roman" w:cs="Times New Roman"/>
                <w:sz w:val="24"/>
              </w:rPr>
            </w:pPr>
          </w:p>
        </w:tc>
      </w:tr>
    </w:tbl>
    <w:p w14:paraId="7E620D8B" w14:textId="77777777" w:rsidR="005C78D8" w:rsidRPr="00916582" w:rsidRDefault="005C78D8" w:rsidP="00674204">
      <w:pPr>
        <w:spacing w:after="75"/>
        <w:rPr>
          <w:rFonts w:ascii="Times New Roman" w:hAnsi="Times New Roman" w:cs="Times New Roman"/>
          <w:sz w:val="24"/>
        </w:rPr>
      </w:pPr>
    </w:p>
    <w:p w14:paraId="6F3C9C17" w14:textId="272EF844" w:rsidR="008B0A8C" w:rsidRPr="001C17C3" w:rsidRDefault="00CA5E5C" w:rsidP="008B0A8C">
      <w:pPr>
        <w:rPr>
          <w:rFonts w:ascii="Times New Roman" w:hAnsi="Times New Roman" w:cs="Times New Roman"/>
          <w:b/>
          <w:bCs/>
          <w:sz w:val="24"/>
        </w:rPr>
      </w:pPr>
      <w:hyperlink r:id="rId11" w:history="1">
        <w:r w:rsidR="008B0A8C" w:rsidRPr="001C17C3">
          <w:rPr>
            <w:rStyle w:val="Hyperlink"/>
            <w:rFonts w:ascii="Times New Roman" w:hAnsi="Times New Roman" w:cs="Times New Roman"/>
            <w:b/>
            <w:bCs/>
            <w:sz w:val="24"/>
          </w:rPr>
          <w:t>Starter Animation 6</w:t>
        </w:r>
      </w:hyperlink>
    </w:p>
    <w:p w14:paraId="7E620D8E" w14:textId="77777777" w:rsidR="005C78D8" w:rsidRPr="00916582" w:rsidRDefault="005C78D8" w:rsidP="00916582">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5C78D8" w:rsidRPr="001C17C3" w14:paraId="7E620D99" w14:textId="77777777">
        <w:tc>
          <w:tcPr>
            <w:tcW w:w="5000" w:type="pct"/>
            <w:tcMar>
              <w:top w:w="0" w:type="dxa"/>
              <w:left w:w="0" w:type="dxa"/>
              <w:bottom w:w="0" w:type="dxa"/>
              <w:right w:w="0" w:type="dxa"/>
            </w:tcMar>
            <w:vAlign w:val="center"/>
          </w:tcPr>
          <w:p w14:paraId="7E620D8F" w14:textId="77777777" w:rsidR="005C78D8" w:rsidRPr="00916582" w:rsidRDefault="00754BD2" w:rsidP="00674204">
            <w:pPr>
              <w:pStyle w:val="p"/>
              <w:rPr>
                <w:rFonts w:ascii="Times New Roman" w:hAnsi="Times New Roman" w:cs="Times New Roman"/>
                <w:sz w:val="24"/>
              </w:rPr>
            </w:pPr>
            <w:r w:rsidRPr="00916582">
              <w:rPr>
                <w:rFonts w:ascii="Times New Roman" w:eastAsia="Times New Roman" w:hAnsi="Times New Roman" w:cs="Times New Roman"/>
                <w:color w:val="000000"/>
                <w:sz w:val="24"/>
              </w:rPr>
              <w:t>41. Does the starter operate when the ignition is moved to the start position?</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5C78D8" w:rsidRPr="001C17C3" w14:paraId="7E620D93" w14:textId="77777777">
              <w:tc>
                <w:tcPr>
                  <w:tcW w:w="400" w:type="dxa"/>
                  <w:tcMar>
                    <w:top w:w="0" w:type="dxa"/>
                    <w:left w:w="0" w:type="dxa"/>
                    <w:bottom w:w="0" w:type="dxa"/>
                    <w:right w:w="0" w:type="dxa"/>
                  </w:tcMar>
                </w:tcPr>
                <w:p w14:paraId="7E620D90" w14:textId="2D353051" w:rsidR="005C78D8" w:rsidRPr="00916582" w:rsidRDefault="00754BD2">
                  <w:pPr>
                    <w:rPr>
                      <w:rFonts w:ascii="Times New Roman" w:hAnsi="Times New Roman" w:cs="Times New Roman"/>
                      <w:sz w:val="24"/>
                    </w:rPr>
                  </w:pPr>
                  <w:r w:rsidRPr="00916582">
                    <w:rPr>
                      <w:rFonts w:ascii="Times New Roman" w:hAnsi="Times New Roman" w:cs="Times New Roman"/>
                      <w:color w:val="000000"/>
                      <w:sz w:val="24"/>
                    </w:rPr>
                    <w:t> </w:t>
                  </w:r>
                  <w:sdt>
                    <w:sdtPr>
                      <w:rPr>
                        <w:rFonts w:ascii="Times New Roman" w:hAnsi="Times New Roman" w:cs="Times New Roman"/>
                        <w:color w:val="000000"/>
                        <w:sz w:val="24"/>
                      </w:rPr>
                      <w:id w:val="148875691"/>
                      <w14:checkbox>
                        <w14:checked w14:val="0"/>
                        <w14:checkedState w14:val="2612" w14:font="MS Gothic"/>
                        <w14:uncheckedState w14:val="2610" w14:font="MS Gothic"/>
                      </w14:checkbox>
                    </w:sdtPr>
                    <w:sdtEndPr/>
                    <w:sdtContent>
                      <w:r w:rsidR="00CE117E" w:rsidRPr="001C17C3">
                        <w:rPr>
                          <w:rFonts w:ascii="Segoe UI Symbol" w:eastAsia="MS Gothic" w:hAnsi="Segoe UI Symbol" w:cs="Segoe UI Symbol"/>
                          <w:color w:val="000000"/>
                          <w:sz w:val="24"/>
                        </w:rPr>
                        <w:t>☐</w:t>
                      </w:r>
                    </w:sdtContent>
                  </w:sdt>
                </w:p>
              </w:tc>
              <w:tc>
                <w:tcPr>
                  <w:tcW w:w="0" w:type="auto"/>
                  <w:tcMar>
                    <w:top w:w="30" w:type="dxa"/>
                    <w:left w:w="0" w:type="dxa"/>
                    <w:bottom w:w="30" w:type="dxa"/>
                    <w:right w:w="0" w:type="dxa"/>
                  </w:tcMar>
                </w:tcPr>
                <w:p w14:paraId="7E620D91"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7E620D92"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Yes</w:t>
                  </w:r>
                </w:p>
              </w:tc>
            </w:tr>
            <w:tr w:rsidR="005C78D8" w:rsidRPr="001C17C3" w14:paraId="7E620D97" w14:textId="77777777">
              <w:tc>
                <w:tcPr>
                  <w:tcW w:w="400" w:type="dxa"/>
                  <w:tcMar>
                    <w:top w:w="0" w:type="dxa"/>
                    <w:left w:w="0" w:type="dxa"/>
                    <w:bottom w:w="0" w:type="dxa"/>
                    <w:right w:w="0" w:type="dxa"/>
                  </w:tcMar>
                </w:tcPr>
                <w:p w14:paraId="7E620D94" w14:textId="004C7D03" w:rsidR="005C78D8" w:rsidRPr="00916582" w:rsidRDefault="00754BD2" w:rsidP="00674204">
                  <w:pPr>
                    <w:rPr>
                      <w:rFonts w:ascii="Times New Roman" w:hAnsi="Times New Roman" w:cs="Times New Roman"/>
                      <w:sz w:val="24"/>
                    </w:rPr>
                  </w:pPr>
                  <w:r w:rsidRPr="00916582">
                    <w:rPr>
                      <w:rFonts w:ascii="Times New Roman" w:hAnsi="Times New Roman" w:cs="Times New Roman"/>
                      <w:color w:val="000000"/>
                      <w:sz w:val="24"/>
                    </w:rPr>
                    <w:t> </w:t>
                  </w:r>
                  <w:sdt>
                    <w:sdtPr>
                      <w:rPr>
                        <w:rFonts w:ascii="Times New Roman" w:hAnsi="Times New Roman" w:cs="Times New Roman"/>
                        <w:color w:val="000000"/>
                        <w:sz w:val="24"/>
                      </w:rPr>
                      <w:id w:val="-911161631"/>
                      <w14:checkbox>
                        <w14:checked w14:val="0"/>
                        <w14:checkedState w14:val="2612" w14:font="MS Gothic"/>
                        <w14:uncheckedState w14:val="2610" w14:font="MS Gothic"/>
                      </w14:checkbox>
                    </w:sdtPr>
                    <w:sdtEndPr/>
                    <w:sdtContent>
                      <w:r w:rsidR="00CE117E" w:rsidRPr="001C17C3">
                        <w:rPr>
                          <w:rFonts w:ascii="Segoe UI Symbol" w:eastAsia="MS Gothic" w:hAnsi="Segoe UI Symbol" w:cs="Segoe UI Symbol"/>
                          <w:color w:val="000000"/>
                          <w:sz w:val="24"/>
                        </w:rPr>
                        <w:t>☐</w:t>
                      </w:r>
                    </w:sdtContent>
                  </w:sdt>
                </w:p>
              </w:tc>
              <w:tc>
                <w:tcPr>
                  <w:tcW w:w="0" w:type="auto"/>
                  <w:tcMar>
                    <w:top w:w="30" w:type="dxa"/>
                    <w:left w:w="0" w:type="dxa"/>
                    <w:bottom w:w="30" w:type="dxa"/>
                    <w:right w:w="0" w:type="dxa"/>
                  </w:tcMar>
                </w:tcPr>
                <w:p w14:paraId="7E620D95"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7E620D96"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No</w:t>
                  </w:r>
                </w:p>
              </w:tc>
            </w:tr>
          </w:tbl>
          <w:p w14:paraId="7E620D98" w14:textId="77777777" w:rsidR="005C78D8" w:rsidRPr="00916582" w:rsidRDefault="005C78D8" w:rsidP="00674204">
            <w:pPr>
              <w:rPr>
                <w:rFonts w:ascii="Times New Roman" w:hAnsi="Times New Roman" w:cs="Times New Roman"/>
                <w:sz w:val="24"/>
              </w:rPr>
            </w:pPr>
          </w:p>
        </w:tc>
      </w:tr>
      <w:tr w:rsidR="005C78D8" w:rsidRPr="001C17C3" w14:paraId="7E620DA5" w14:textId="77777777">
        <w:tc>
          <w:tcPr>
            <w:tcW w:w="5000" w:type="pct"/>
            <w:tcMar>
              <w:top w:w="0" w:type="dxa"/>
              <w:left w:w="0" w:type="dxa"/>
              <w:bottom w:w="0" w:type="dxa"/>
              <w:right w:w="0" w:type="dxa"/>
            </w:tcMar>
            <w:vAlign w:val="center"/>
          </w:tcPr>
          <w:p w14:paraId="7E620D9B" w14:textId="0DAF587F" w:rsidR="005C78D8" w:rsidRPr="00916582" w:rsidRDefault="00754BD2" w:rsidP="00674204">
            <w:pPr>
              <w:pStyle w:val="p"/>
              <w:rPr>
                <w:rFonts w:ascii="Times New Roman" w:hAnsi="Times New Roman" w:cs="Times New Roman"/>
                <w:sz w:val="24"/>
              </w:rPr>
            </w:pPr>
            <w:r w:rsidRPr="00916582">
              <w:rPr>
                <w:rFonts w:ascii="Times New Roman" w:eastAsia="Times New Roman" w:hAnsi="Times New Roman" w:cs="Times New Roman"/>
                <w:color w:val="000000"/>
                <w:sz w:val="24"/>
              </w:rPr>
              <w:t xml:space="preserve">42. Is the starter </w:t>
            </w:r>
            <w:r w:rsidR="00CE117E" w:rsidRPr="001C17C3">
              <w:rPr>
                <w:rFonts w:ascii="Times New Roman" w:eastAsia="Times New Roman" w:hAnsi="Times New Roman" w:cs="Times New Roman"/>
                <w:color w:val="000000"/>
                <w:sz w:val="24"/>
              </w:rPr>
              <w:t xml:space="preserve">properly </w:t>
            </w:r>
            <w:r w:rsidRPr="00916582">
              <w:rPr>
                <w:rFonts w:ascii="Times New Roman" w:eastAsia="Times New Roman" w:hAnsi="Times New Roman" w:cs="Times New Roman"/>
                <w:color w:val="000000"/>
                <w:sz w:val="24"/>
              </w:rPr>
              <w:t>operating?      </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5C78D8" w:rsidRPr="001C17C3" w14:paraId="7E620D9F" w14:textId="77777777">
              <w:tc>
                <w:tcPr>
                  <w:tcW w:w="400" w:type="dxa"/>
                  <w:tcMar>
                    <w:top w:w="0" w:type="dxa"/>
                    <w:left w:w="0" w:type="dxa"/>
                    <w:bottom w:w="0" w:type="dxa"/>
                    <w:right w:w="0" w:type="dxa"/>
                  </w:tcMar>
                </w:tcPr>
                <w:p w14:paraId="7E620D9C" w14:textId="05FED604" w:rsidR="005C78D8" w:rsidRPr="00916582" w:rsidRDefault="00754BD2">
                  <w:pPr>
                    <w:rPr>
                      <w:rFonts w:ascii="Times New Roman" w:hAnsi="Times New Roman" w:cs="Times New Roman"/>
                      <w:sz w:val="24"/>
                    </w:rPr>
                  </w:pPr>
                  <w:r w:rsidRPr="00916582">
                    <w:rPr>
                      <w:rFonts w:ascii="Times New Roman" w:hAnsi="Times New Roman" w:cs="Times New Roman"/>
                      <w:color w:val="000000"/>
                      <w:sz w:val="24"/>
                    </w:rPr>
                    <w:t> </w:t>
                  </w:r>
                  <w:sdt>
                    <w:sdtPr>
                      <w:rPr>
                        <w:rFonts w:ascii="Times New Roman" w:hAnsi="Times New Roman" w:cs="Times New Roman"/>
                        <w:color w:val="000000"/>
                        <w:sz w:val="24"/>
                      </w:rPr>
                      <w:id w:val="52818864"/>
                      <w14:checkbox>
                        <w14:checked w14:val="0"/>
                        <w14:checkedState w14:val="2612" w14:font="MS Gothic"/>
                        <w14:uncheckedState w14:val="2610" w14:font="MS Gothic"/>
                      </w14:checkbox>
                    </w:sdtPr>
                    <w:sdtEndPr/>
                    <w:sdtContent>
                      <w:r w:rsidR="00CE117E" w:rsidRPr="001C17C3">
                        <w:rPr>
                          <w:rFonts w:ascii="Segoe UI Symbol" w:eastAsia="MS Gothic" w:hAnsi="Segoe UI Symbol" w:cs="Segoe UI Symbol"/>
                          <w:color w:val="000000"/>
                          <w:sz w:val="24"/>
                        </w:rPr>
                        <w:t>☐</w:t>
                      </w:r>
                    </w:sdtContent>
                  </w:sdt>
                </w:p>
              </w:tc>
              <w:tc>
                <w:tcPr>
                  <w:tcW w:w="0" w:type="auto"/>
                  <w:tcMar>
                    <w:top w:w="30" w:type="dxa"/>
                    <w:left w:w="0" w:type="dxa"/>
                    <w:bottom w:w="30" w:type="dxa"/>
                    <w:right w:w="0" w:type="dxa"/>
                  </w:tcMar>
                </w:tcPr>
                <w:p w14:paraId="7E620D9D"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7E620D9E"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Yes</w:t>
                  </w:r>
                </w:p>
              </w:tc>
            </w:tr>
            <w:tr w:rsidR="005C78D8" w:rsidRPr="001C17C3" w14:paraId="7E620DA3" w14:textId="77777777">
              <w:tc>
                <w:tcPr>
                  <w:tcW w:w="400" w:type="dxa"/>
                  <w:tcMar>
                    <w:top w:w="0" w:type="dxa"/>
                    <w:left w:w="0" w:type="dxa"/>
                    <w:bottom w:w="0" w:type="dxa"/>
                    <w:right w:w="0" w:type="dxa"/>
                  </w:tcMar>
                </w:tcPr>
                <w:p w14:paraId="7E620DA0" w14:textId="48325345" w:rsidR="005C78D8" w:rsidRPr="00916582" w:rsidRDefault="00754BD2" w:rsidP="00674204">
                  <w:pPr>
                    <w:rPr>
                      <w:rFonts w:ascii="Times New Roman" w:hAnsi="Times New Roman" w:cs="Times New Roman"/>
                      <w:sz w:val="24"/>
                    </w:rPr>
                  </w:pPr>
                  <w:r w:rsidRPr="00916582">
                    <w:rPr>
                      <w:rFonts w:ascii="Times New Roman" w:hAnsi="Times New Roman" w:cs="Times New Roman"/>
                      <w:color w:val="000000"/>
                      <w:sz w:val="24"/>
                    </w:rPr>
                    <w:t> </w:t>
                  </w:r>
                  <w:sdt>
                    <w:sdtPr>
                      <w:rPr>
                        <w:rFonts w:ascii="Times New Roman" w:hAnsi="Times New Roman" w:cs="Times New Roman"/>
                        <w:color w:val="000000"/>
                        <w:sz w:val="24"/>
                      </w:rPr>
                      <w:id w:val="1706600029"/>
                      <w14:checkbox>
                        <w14:checked w14:val="0"/>
                        <w14:checkedState w14:val="2612" w14:font="MS Gothic"/>
                        <w14:uncheckedState w14:val="2610" w14:font="MS Gothic"/>
                      </w14:checkbox>
                    </w:sdtPr>
                    <w:sdtEndPr/>
                    <w:sdtContent>
                      <w:r w:rsidR="00CE117E" w:rsidRPr="001C17C3">
                        <w:rPr>
                          <w:rFonts w:ascii="Segoe UI Symbol" w:eastAsia="MS Gothic" w:hAnsi="Segoe UI Symbol" w:cs="Segoe UI Symbol"/>
                          <w:color w:val="000000"/>
                          <w:sz w:val="24"/>
                        </w:rPr>
                        <w:t>☐</w:t>
                      </w:r>
                    </w:sdtContent>
                  </w:sdt>
                </w:p>
              </w:tc>
              <w:tc>
                <w:tcPr>
                  <w:tcW w:w="0" w:type="auto"/>
                  <w:tcMar>
                    <w:top w:w="30" w:type="dxa"/>
                    <w:left w:w="0" w:type="dxa"/>
                    <w:bottom w:w="30" w:type="dxa"/>
                    <w:right w:w="0" w:type="dxa"/>
                  </w:tcMar>
                </w:tcPr>
                <w:p w14:paraId="7E620DA1"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7E620DA2"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No</w:t>
                  </w:r>
                </w:p>
              </w:tc>
            </w:tr>
          </w:tbl>
          <w:p w14:paraId="7E620DA4" w14:textId="77777777" w:rsidR="005C78D8" w:rsidRPr="00916582" w:rsidRDefault="005C78D8" w:rsidP="00674204">
            <w:pPr>
              <w:rPr>
                <w:rFonts w:ascii="Times New Roman" w:hAnsi="Times New Roman" w:cs="Times New Roman"/>
                <w:sz w:val="24"/>
              </w:rPr>
            </w:pPr>
          </w:p>
        </w:tc>
      </w:tr>
    </w:tbl>
    <w:p w14:paraId="7E620DA6" w14:textId="77777777" w:rsidR="005C78D8" w:rsidRPr="00916582" w:rsidRDefault="005C78D8" w:rsidP="00916582">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5C78D8" w:rsidRPr="001C17C3" w14:paraId="7E620DB1" w14:textId="77777777">
        <w:tc>
          <w:tcPr>
            <w:tcW w:w="5000" w:type="pct"/>
            <w:tcMar>
              <w:top w:w="0" w:type="dxa"/>
              <w:left w:w="0" w:type="dxa"/>
              <w:bottom w:w="0" w:type="dxa"/>
              <w:right w:w="0" w:type="dxa"/>
            </w:tcMar>
            <w:vAlign w:val="center"/>
          </w:tcPr>
          <w:p w14:paraId="7E620DA7" w14:textId="77777777" w:rsidR="005C78D8" w:rsidRPr="00916582" w:rsidRDefault="00754BD2" w:rsidP="00674204">
            <w:pPr>
              <w:pStyle w:val="p"/>
              <w:rPr>
                <w:rFonts w:ascii="Times New Roman" w:hAnsi="Times New Roman" w:cs="Times New Roman"/>
                <w:sz w:val="24"/>
              </w:rPr>
            </w:pPr>
            <w:r w:rsidRPr="00916582">
              <w:rPr>
                <w:rFonts w:ascii="Times New Roman" w:eastAsia="Times New Roman" w:hAnsi="Times New Roman" w:cs="Times New Roman"/>
                <w:color w:val="000000"/>
                <w:sz w:val="24"/>
              </w:rPr>
              <w:t>43. Is the battery fully charged?</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5C78D8" w:rsidRPr="001C17C3" w14:paraId="7E620DAB" w14:textId="77777777">
              <w:tc>
                <w:tcPr>
                  <w:tcW w:w="400" w:type="dxa"/>
                  <w:tcMar>
                    <w:top w:w="0" w:type="dxa"/>
                    <w:left w:w="0" w:type="dxa"/>
                    <w:bottom w:w="0" w:type="dxa"/>
                    <w:right w:w="0" w:type="dxa"/>
                  </w:tcMar>
                </w:tcPr>
                <w:p w14:paraId="7E620DA8" w14:textId="11AC268D" w:rsidR="005C78D8" w:rsidRPr="00916582" w:rsidRDefault="00754BD2">
                  <w:pPr>
                    <w:rPr>
                      <w:rFonts w:ascii="Times New Roman" w:hAnsi="Times New Roman" w:cs="Times New Roman"/>
                      <w:sz w:val="24"/>
                    </w:rPr>
                  </w:pPr>
                  <w:r w:rsidRPr="00916582">
                    <w:rPr>
                      <w:rFonts w:ascii="Times New Roman" w:hAnsi="Times New Roman" w:cs="Times New Roman"/>
                      <w:color w:val="000000"/>
                      <w:sz w:val="24"/>
                    </w:rPr>
                    <w:t> </w:t>
                  </w:r>
                  <w:sdt>
                    <w:sdtPr>
                      <w:rPr>
                        <w:rFonts w:ascii="Times New Roman" w:hAnsi="Times New Roman" w:cs="Times New Roman"/>
                        <w:color w:val="000000"/>
                        <w:sz w:val="24"/>
                      </w:rPr>
                      <w:id w:val="903408373"/>
                      <w14:checkbox>
                        <w14:checked w14:val="0"/>
                        <w14:checkedState w14:val="2612" w14:font="MS Gothic"/>
                        <w14:uncheckedState w14:val="2610" w14:font="MS Gothic"/>
                      </w14:checkbox>
                    </w:sdtPr>
                    <w:sdtEndPr/>
                    <w:sdtContent>
                      <w:r w:rsidR="00CE117E" w:rsidRPr="001C17C3">
                        <w:rPr>
                          <w:rFonts w:ascii="Segoe UI Symbol" w:eastAsia="MS Gothic" w:hAnsi="Segoe UI Symbol" w:cs="Segoe UI Symbol"/>
                          <w:color w:val="000000"/>
                          <w:sz w:val="24"/>
                        </w:rPr>
                        <w:t>☐</w:t>
                      </w:r>
                    </w:sdtContent>
                  </w:sdt>
                </w:p>
              </w:tc>
              <w:tc>
                <w:tcPr>
                  <w:tcW w:w="0" w:type="auto"/>
                  <w:tcMar>
                    <w:top w:w="30" w:type="dxa"/>
                    <w:left w:w="0" w:type="dxa"/>
                    <w:bottom w:w="30" w:type="dxa"/>
                    <w:right w:w="0" w:type="dxa"/>
                  </w:tcMar>
                </w:tcPr>
                <w:p w14:paraId="7E620DA9"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7E620DAA"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Yes</w:t>
                  </w:r>
                </w:p>
              </w:tc>
            </w:tr>
            <w:tr w:rsidR="005C78D8" w:rsidRPr="001C17C3" w14:paraId="7E620DAF" w14:textId="77777777">
              <w:tc>
                <w:tcPr>
                  <w:tcW w:w="400" w:type="dxa"/>
                  <w:tcMar>
                    <w:top w:w="0" w:type="dxa"/>
                    <w:left w:w="0" w:type="dxa"/>
                    <w:bottom w:w="0" w:type="dxa"/>
                    <w:right w:w="0" w:type="dxa"/>
                  </w:tcMar>
                </w:tcPr>
                <w:p w14:paraId="7E620DAC" w14:textId="128DE009" w:rsidR="005C78D8" w:rsidRPr="00916582" w:rsidRDefault="00754BD2" w:rsidP="00674204">
                  <w:pPr>
                    <w:rPr>
                      <w:rFonts w:ascii="Times New Roman" w:hAnsi="Times New Roman" w:cs="Times New Roman"/>
                      <w:sz w:val="24"/>
                    </w:rPr>
                  </w:pPr>
                  <w:r w:rsidRPr="00916582">
                    <w:rPr>
                      <w:rFonts w:ascii="Times New Roman" w:hAnsi="Times New Roman" w:cs="Times New Roman"/>
                      <w:color w:val="000000"/>
                      <w:sz w:val="24"/>
                    </w:rPr>
                    <w:t> </w:t>
                  </w:r>
                  <w:sdt>
                    <w:sdtPr>
                      <w:rPr>
                        <w:rFonts w:ascii="Times New Roman" w:hAnsi="Times New Roman" w:cs="Times New Roman"/>
                        <w:color w:val="000000"/>
                        <w:sz w:val="24"/>
                      </w:rPr>
                      <w:id w:val="-1875922778"/>
                      <w14:checkbox>
                        <w14:checked w14:val="0"/>
                        <w14:checkedState w14:val="2612" w14:font="MS Gothic"/>
                        <w14:uncheckedState w14:val="2610" w14:font="MS Gothic"/>
                      </w14:checkbox>
                    </w:sdtPr>
                    <w:sdtEndPr/>
                    <w:sdtContent>
                      <w:r w:rsidR="00CE117E" w:rsidRPr="001C17C3">
                        <w:rPr>
                          <w:rFonts w:ascii="Segoe UI Symbol" w:eastAsia="MS Gothic" w:hAnsi="Segoe UI Symbol" w:cs="Segoe UI Symbol"/>
                          <w:color w:val="000000"/>
                          <w:sz w:val="24"/>
                        </w:rPr>
                        <w:t>☐</w:t>
                      </w:r>
                    </w:sdtContent>
                  </w:sdt>
                </w:p>
              </w:tc>
              <w:tc>
                <w:tcPr>
                  <w:tcW w:w="0" w:type="auto"/>
                  <w:tcMar>
                    <w:top w:w="30" w:type="dxa"/>
                    <w:left w:w="0" w:type="dxa"/>
                    <w:bottom w:w="30" w:type="dxa"/>
                    <w:right w:w="0" w:type="dxa"/>
                  </w:tcMar>
                </w:tcPr>
                <w:p w14:paraId="7E620DAD"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7E620DAE"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No</w:t>
                  </w:r>
                </w:p>
              </w:tc>
            </w:tr>
          </w:tbl>
          <w:p w14:paraId="7E620DB0" w14:textId="77777777" w:rsidR="005C78D8" w:rsidRPr="00916582" w:rsidRDefault="005C78D8" w:rsidP="00674204">
            <w:pPr>
              <w:rPr>
                <w:rFonts w:ascii="Times New Roman" w:hAnsi="Times New Roman" w:cs="Times New Roman"/>
                <w:sz w:val="24"/>
              </w:rPr>
            </w:pPr>
          </w:p>
        </w:tc>
      </w:tr>
    </w:tbl>
    <w:p w14:paraId="7E620DB2" w14:textId="77777777" w:rsidR="005C78D8" w:rsidRPr="00916582" w:rsidRDefault="005C78D8" w:rsidP="00916582">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5C78D8" w:rsidRPr="001C17C3" w14:paraId="7E620DBD" w14:textId="77777777">
        <w:tc>
          <w:tcPr>
            <w:tcW w:w="5000" w:type="pct"/>
            <w:tcMar>
              <w:top w:w="0" w:type="dxa"/>
              <w:left w:w="0" w:type="dxa"/>
              <w:bottom w:w="0" w:type="dxa"/>
              <w:right w:w="0" w:type="dxa"/>
            </w:tcMar>
            <w:vAlign w:val="center"/>
          </w:tcPr>
          <w:p w14:paraId="7E620DB3" w14:textId="77777777" w:rsidR="005C78D8" w:rsidRPr="00916582" w:rsidRDefault="00754BD2" w:rsidP="00674204">
            <w:pPr>
              <w:pStyle w:val="p"/>
              <w:rPr>
                <w:rFonts w:ascii="Times New Roman" w:hAnsi="Times New Roman" w:cs="Times New Roman"/>
                <w:sz w:val="24"/>
              </w:rPr>
            </w:pPr>
            <w:r w:rsidRPr="00916582">
              <w:rPr>
                <w:rFonts w:ascii="Times New Roman" w:eastAsia="Times New Roman" w:hAnsi="Times New Roman" w:cs="Times New Roman"/>
                <w:color w:val="000000"/>
                <w:sz w:val="24"/>
              </w:rPr>
              <w:t>44. Is battery voltage available at the starter?</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5C78D8" w:rsidRPr="001C17C3" w14:paraId="7E620DB7" w14:textId="77777777">
              <w:tc>
                <w:tcPr>
                  <w:tcW w:w="400" w:type="dxa"/>
                  <w:tcMar>
                    <w:top w:w="0" w:type="dxa"/>
                    <w:left w:w="0" w:type="dxa"/>
                    <w:bottom w:w="0" w:type="dxa"/>
                    <w:right w:w="0" w:type="dxa"/>
                  </w:tcMar>
                </w:tcPr>
                <w:p w14:paraId="7E620DB4" w14:textId="537F4A10" w:rsidR="005C78D8" w:rsidRPr="00916582" w:rsidRDefault="00754BD2">
                  <w:pPr>
                    <w:rPr>
                      <w:rFonts w:ascii="Times New Roman" w:hAnsi="Times New Roman" w:cs="Times New Roman"/>
                      <w:sz w:val="24"/>
                    </w:rPr>
                  </w:pPr>
                  <w:r w:rsidRPr="00916582">
                    <w:rPr>
                      <w:rFonts w:ascii="Times New Roman" w:hAnsi="Times New Roman" w:cs="Times New Roman"/>
                      <w:color w:val="000000"/>
                      <w:sz w:val="24"/>
                    </w:rPr>
                    <w:t> </w:t>
                  </w:r>
                  <w:sdt>
                    <w:sdtPr>
                      <w:rPr>
                        <w:rFonts w:ascii="Times New Roman" w:hAnsi="Times New Roman" w:cs="Times New Roman"/>
                        <w:color w:val="000000"/>
                        <w:sz w:val="24"/>
                      </w:rPr>
                      <w:id w:val="-1087387831"/>
                      <w14:checkbox>
                        <w14:checked w14:val="0"/>
                        <w14:checkedState w14:val="2612" w14:font="MS Gothic"/>
                        <w14:uncheckedState w14:val="2610" w14:font="MS Gothic"/>
                      </w14:checkbox>
                    </w:sdtPr>
                    <w:sdtEndPr/>
                    <w:sdtContent>
                      <w:r w:rsidR="00CE117E" w:rsidRPr="001C17C3">
                        <w:rPr>
                          <w:rFonts w:ascii="Segoe UI Symbol" w:eastAsia="MS Gothic" w:hAnsi="Segoe UI Symbol" w:cs="Segoe UI Symbol"/>
                          <w:color w:val="000000"/>
                          <w:sz w:val="24"/>
                        </w:rPr>
                        <w:t>☐</w:t>
                      </w:r>
                    </w:sdtContent>
                  </w:sdt>
                </w:p>
              </w:tc>
              <w:tc>
                <w:tcPr>
                  <w:tcW w:w="0" w:type="auto"/>
                  <w:tcMar>
                    <w:top w:w="30" w:type="dxa"/>
                    <w:left w:w="0" w:type="dxa"/>
                    <w:bottom w:w="30" w:type="dxa"/>
                    <w:right w:w="0" w:type="dxa"/>
                  </w:tcMar>
                </w:tcPr>
                <w:p w14:paraId="7E620DB5"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7E620DB6"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Yes</w:t>
                  </w:r>
                </w:p>
              </w:tc>
            </w:tr>
            <w:tr w:rsidR="005C78D8" w:rsidRPr="001C17C3" w14:paraId="7E620DBB" w14:textId="77777777">
              <w:tc>
                <w:tcPr>
                  <w:tcW w:w="400" w:type="dxa"/>
                  <w:tcMar>
                    <w:top w:w="0" w:type="dxa"/>
                    <w:left w:w="0" w:type="dxa"/>
                    <w:bottom w:w="0" w:type="dxa"/>
                    <w:right w:w="0" w:type="dxa"/>
                  </w:tcMar>
                </w:tcPr>
                <w:p w14:paraId="7E620DB8" w14:textId="39E00945" w:rsidR="005C78D8" w:rsidRPr="00916582" w:rsidRDefault="00754BD2" w:rsidP="00674204">
                  <w:pPr>
                    <w:rPr>
                      <w:rFonts w:ascii="Times New Roman" w:hAnsi="Times New Roman" w:cs="Times New Roman"/>
                      <w:sz w:val="24"/>
                    </w:rPr>
                  </w:pPr>
                  <w:r w:rsidRPr="00916582">
                    <w:rPr>
                      <w:rFonts w:ascii="Times New Roman" w:hAnsi="Times New Roman" w:cs="Times New Roman"/>
                      <w:color w:val="000000"/>
                      <w:sz w:val="24"/>
                    </w:rPr>
                    <w:t> </w:t>
                  </w:r>
                  <w:sdt>
                    <w:sdtPr>
                      <w:rPr>
                        <w:rFonts w:ascii="Times New Roman" w:hAnsi="Times New Roman" w:cs="Times New Roman"/>
                        <w:color w:val="000000"/>
                        <w:sz w:val="24"/>
                      </w:rPr>
                      <w:id w:val="1900398148"/>
                      <w14:checkbox>
                        <w14:checked w14:val="0"/>
                        <w14:checkedState w14:val="2612" w14:font="MS Gothic"/>
                        <w14:uncheckedState w14:val="2610" w14:font="MS Gothic"/>
                      </w14:checkbox>
                    </w:sdtPr>
                    <w:sdtEndPr/>
                    <w:sdtContent>
                      <w:r w:rsidR="00CE117E" w:rsidRPr="001C17C3">
                        <w:rPr>
                          <w:rFonts w:ascii="Segoe UI Symbol" w:eastAsia="MS Gothic" w:hAnsi="Segoe UI Symbol" w:cs="Segoe UI Symbol"/>
                          <w:color w:val="000000"/>
                          <w:sz w:val="24"/>
                        </w:rPr>
                        <w:t>☐</w:t>
                      </w:r>
                    </w:sdtContent>
                  </w:sdt>
                </w:p>
              </w:tc>
              <w:tc>
                <w:tcPr>
                  <w:tcW w:w="0" w:type="auto"/>
                  <w:tcMar>
                    <w:top w:w="30" w:type="dxa"/>
                    <w:left w:w="0" w:type="dxa"/>
                    <w:bottom w:w="30" w:type="dxa"/>
                    <w:right w:w="0" w:type="dxa"/>
                  </w:tcMar>
                </w:tcPr>
                <w:p w14:paraId="7E620DB9"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7E620DBA"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No</w:t>
                  </w:r>
                </w:p>
              </w:tc>
            </w:tr>
          </w:tbl>
          <w:p w14:paraId="7E620DBC" w14:textId="77777777" w:rsidR="005C78D8" w:rsidRPr="00916582" w:rsidRDefault="005C78D8" w:rsidP="00674204">
            <w:pPr>
              <w:rPr>
                <w:rFonts w:ascii="Times New Roman" w:hAnsi="Times New Roman" w:cs="Times New Roman"/>
                <w:sz w:val="24"/>
              </w:rPr>
            </w:pPr>
          </w:p>
        </w:tc>
      </w:tr>
    </w:tbl>
    <w:p w14:paraId="7E620DBE" w14:textId="77777777" w:rsidR="005C78D8" w:rsidRPr="00916582" w:rsidRDefault="005C78D8" w:rsidP="00916582">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5C78D8" w:rsidRPr="001C17C3" w14:paraId="7E620DC9" w14:textId="77777777">
        <w:tc>
          <w:tcPr>
            <w:tcW w:w="5000" w:type="pct"/>
            <w:tcMar>
              <w:top w:w="0" w:type="dxa"/>
              <w:left w:w="0" w:type="dxa"/>
              <w:bottom w:w="0" w:type="dxa"/>
              <w:right w:w="0" w:type="dxa"/>
            </w:tcMar>
            <w:vAlign w:val="center"/>
          </w:tcPr>
          <w:p w14:paraId="7E620DBF" w14:textId="77777777" w:rsidR="005C78D8" w:rsidRPr="00916582" w:rsidRDefault="00754BD2" w:rsidP="00674204">
            <w:pPr>
              <w:pStyle w:val="p"/>
              <w:rPr>
                <w:rFonts w:ascii="Times New Roman" w:hAnsi="Times New Roman" w:cs="Times New Roman"/>
                <w:sz w:val="24"/>
              </w:rPr>
            </w:pPr>
            <w:r w:rsidRPr="00916582">
              <w:rPr>
                <w:rFonts w:ascii="Times New Roman" w:eastAsia="Times New Roman" w:hAnsi="Times New Roman" w:cs="Times New Roman"/>
                <w:color w:val="000000"/>
                <w:sz w:val="24"/>
              </w:rPr>
              <w:t>45. Is there ground available at the starter?</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5C78D8" w:rsidRPr="001C17C3" w14:paraId="7E620DC3" w14:textId="77777777">
              <w:tc>
                <w:tcPr>
                  <w:tcW w:w="400" w:type="dxa"/>
                  <w:tcMar>
                    <w:top w:w="0" w:type="dxa"/>
                    <w:left w:w="0" w:type="dxa"/>
                    <w:bottom w:w="0" w:type="dxa"/>
                    <w:right w:w="0" w:type="dxa"/>
                  </w:tcMar>
                </w:tcPr>
                <w:p w14:paraId="7E620DC0" w14:textId="4EC012C0" w:rsidR="005C78D8" w:rsidRPr="00916582" w:rsidRDefault="00754BD2">
                  <w:pPr>
                    <w:rPr>
                      <w:rFonts w:ascii="Times New Roman" w:hAnsi="Times New Roman" w:cs="Times New Roman"/>
                      <w:sz w:val="24"/>
                    </w:rPr>
                  </w:pPr>
                  <w:r w:rsidRPr="00916582">
                    <w:rPr>
                      <w:rFonts w:ascii="Times New Roman" w:hAnsi="Times New Roman" w:cs="Times New Roman"/>
                      <w:color w:val="000000"/>
                      <w:sz w:val="24"/>
                    </w:rPr>
                    <w:t> </w:t>
                  </w:r>
                  <w:sdt>
                    <w:sdtPr>
                      <w:rPr>
                        <w:rFonts w:ascii="Times New Roman" w:hAnsi="Times New Roman" w:cs="Times New Roman"/>
                        <w:color w:val="000000"/>
                        <w:sz w:val="24"/>
                      </w:rPr>
                      <w:id w:val="912820670"/>
                      <w14:checkbox>
                        <w14:checked w14:val="0"/>
                        <w14:checkedState w14:val="2612" w14:font="MS Gothic"/>
                        <w14:uncheckedState w14:val="2610" w14:font="MS Gothic"/>
                      </w14:checkbox>
                    </w:sdtPr>
                    <w:sdtEndPr/>
                    <w:sdtContent>
                      <w:r w:rsidR="00CE117E" w:rsidRPr="001C17C3">
                        <w:rPr>
                          <w:rFonts w:ascii="Segoe UI Symbol" w:eastAsia="MS Gothic" w:hAnsi="Segoe UI Symbol" w:cs="Segoe UI Symbol"/>
                          <w:color w:val="000000"/>
                          <w:sz w:val="24"/>
                        </w:rPr>
                        <w:t>☐</w:t>
                      </w:r>
                    </w:sdtContent>
                  </w:sdt>
                </w:p>
              </w:tc>
              <w:tc>
                <w:tcPr>
                  <w:tcW w:w="0" w:type="auto"/>
                  <w:tcMar>
                    <w:top w:w="30" w:type="dxa"/>
                    <w:left w:w="0" w:type="dxa"/>
                    <w:bottom w:w="30" w:type="dxa"/>
                    <w:right w:w="0" w:type="dxa"/>
                  </w:tcMar>
                </w:tcPr>
                <w:p w14:paraId="7E620DC1"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7E620DC2"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Yes</w:t>
                  </w:r>
                </w:p>
              </w:tc>
            </w:tr>
            <w:tr w:rsidR="005C78D8" w:rsidRPr="001C17C3" w14:paraId="7E620DC7" w14:textId="77777777">
              <w:tc>
                <w:tcPr>
                  <w:tcW w:w="400" w:type="dxa"/>
                  <w:tcMar>
                    <w:top w:w="0" w:type="dxa"/>
                    <w:left w:w="0" w:type="dxa"/>
                    <w:bottom w:w="0" w:type="dxa"/>
                    <w:right w:w="0" w:type="dxa"/>
                  </w:tcMar>
                </w:tcPr>
                <w:p w14:paraId="7E620DC4" w14:textId="070DCC48" w:rsidR="005C78D8" w:rsidRPr="00916582" w:rsidRDefault="00754BD2" w:rsidP="00674204">
                  <w:pPr>
                    <w:rPr>
                      <w:rFonts w:ascii="Times New Roman" w:hAnsi="Times New Roman" w:cs="Times New Roman"/>
                      <w:sz w:val="24"/>
                    </w:rPr>
                  </w:pPr>
                  <w:r w:rsidRPr="00916582">
                    <w:rPr>
                      <w:rFonts w:ascii="Times New Roman" w:hAnsi="Times New Roman" w:cs="Times New Roman"/>
                      <w:color w:val="000000"/>
                      <w:sz w:val="24"/>
                    </w:rPr>
                    <w:t> </w:t>
                  </w:r>
                  <w:sdt>
                    <w:sdtPr>
                      <w:rPr>
                        <w:rFonts w:ascii="Times New Roman" w:hAnsi="Times New Roman" w:cs="Times New Roman"/>
                        <w:color w:val="000000"/>
                        <w:sz w:val="24"/>
                      </w:rPr>
                      <w:id w:val="-672104720"/>
                      <w14:checkbox>
                        <w14:checked w14:val="0"/>
                        <w14:checkedState w14:val="2612" w14:font="MS Gothic"/>
                        <w14:uncheckedState w14:val="2610" w14:font="MS Gothic"/>
                      </w14:checkbox>
                    </w:sdtPr>
                    <w:sdtEndPr/>
                    <w:sdtContent>
                      <w:r w:rsidR="00CE117E" w:rsidRPr="001C17C3">
                        <w:rPr>
                          <w:rFonts w:ascii="Segoe UI Symbol" w:eastAsia="MS Gothic" w:hAnsi="Segoe UI Symbol" w:cs="Segoe UI Symbol"/>
                          <w:color w:val="000000"/>
                          <w:sz w:val="24"/>
                        </w:rPr>
                        <w:t>☐</w:t>
                      </w:r>
                    </w:sdtContent>
                  </w:sdt>
                </w:p>
              </w:tc>
              <w:tc>
                <w:tcPr>
                  <w:tcW w:w="0" w:type="auto"/>
                  <w:tcMar>
                    <w:top w:w="30" w:type="dxa"/>
                    <w:left w:w="0" w:type="dxa"/>
                    <w:bottom w:w="30" w:type="dxa"/>
                    <w:right w:w="0" w:type="dxa"/>
                  </w:tcMar>
                </w:tcPr>
                <w:p w14:paraId="7E620DC5"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7E620DC6"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No</w:t>
                  </w:r>
                </w:p>
              </w:tc>
            </w:tr>
          </w:tbl>
          <w:p w14:paraId="7E620DC8" w14:textId="77777777" w:rsidR="005C78D8" w:rsidRPr="00916582" w:rsidRDefault="005C78D8" w:rsidP="00674204">
            <w:pPr>
              <w:rPr>
                <w:rFonts w:ascii="Times New Roman" w:hAnsi="Times New Roman" w:cs="Times New Roman"/>
                <w:sz w:val="24"/>
              </w:rPr>
            </w:pPr>
          </w:p>
        </w:tc>
      </w:tr>
    </w:tbl>
    <w:p w14:paraId="7E620DCA" w14:textId="77777777" w:rsidR="005C78D8" w:rsidRPr="00916582" w:rsidRDefault="005C78D8" w:rsidP="00916582">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5C78D8" w:rsidRPr="001C17C3" w14:paraId="7E620DD5" w14:textId="77777777">
        <w:tc>
          <w:tcPr>
            <w:tcW w:w="5000" w:type="pct"/>
            <w:tcMar>
              <w:top w:w="0" w:type="dxa"/>
              <w:left w:w="0" w:type="dxa"/>
              <w:bottom w:w="0" w:type="dxa"/>
              <w:right w:w="0" w:type="dxa"/>
            </w:tcMar>
            <w:vAlign w:val="center"/>
          </w:tcPr>
          <w:p w14:paraId="7E620DCB" w14:textId="77777777" w:rsidR="005C78D8" w:rsidRPr="00916582" w:rsidRDefault="00754BD2" w:rsidP="00674204">
            <w:pPr>
              <w:pStyle w:val="p"/>
              <w:rPr>
                <w:rFonts w:ascii="Times New Roman" w:hAnsi="Times New Roman" w:cs="Times New Roman"/>
                <w:sz w:val="24"/>
              </w:rPr>
            </w:pPr>
            <w:r w:rsidRPr="00916582">
              <w:rPr>
                <w:rFonts w:ascii="Times New Roman" w:eastAsia="Times New Roman" w:hAnsi="Times New Roman" w:cs="Times New Roman"/>
                <w:color w:val="000000"/>
                <w:sz w:val="24"/>
              </w:rPr>
              <w:t>46. Is there voltage available at the starter solenoid control?</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5C78D8" w:rsidRPr="001C17C3" w14:paraId="7E620DCF" w14:textId="77777777">
              <w:tc>
                <w:tcPr>
                  <w:tcW w:w="400" w:type="dxa"/>
                  <w:tcMar>
                    <w:top w:w="0" w:type="dxa"/>
                    <w:left w:w="0" w:type="dxa"/>
                    <w:bottom w:w="0" w:type="dxa"/>
                    <w:right w:w="0" w:type="dxa"/>
                  </w:tcMar>
                </w:tcPr>
                <w:p w14:paraId="7E620DCC" w14:textId="74FC47AD" w:rsidR="005C78D8" w:rsidRPr="00916582" w:rsidRDefault="00754BD2">
                  <w:pPr>
                    <w:rPr>
                      <w:rFonts w:ascii="Times New Roman" w:hAnsi="Times New Roman" w:cs="Times New Roman"/>
                      <w:sz w:val="24"/>
                    </w:rPr>
                  </w:pPr>
                  <w:r w:rsidRPr="00916582">
                    <w:rPr>
                      <w:rFonts w:ascii="Times New Roman" w:hAnsi="Times New Roman" w:cs="Times New Roman"/>
                      <w:color w:val="000000"/>
                      <w:sz w:val="24"/>
                    </w:rPr>
                    <w:t> </w:t>
                  </w:r>
                  <w:sdt>
                    <w:sdtPr>
                      <w:rPr>
                        <w:rFonts w:ascii="Times New Roman" w:hAnsi="Times New Roman" w:cs="Times New Roman"/>
                        <w:color w:val="000000"/>
                        <w:sz w:val="24"/>
                      </w:rPr>
                      <w:id w:val="-2014441153"/>
                      <w14:checkbox>
                        <w14:checked w14:val="0"/>
                        <w14:checkedState w14:val="2612" w14:font="MS Gothic"/>
                        <w14:uncheckedState w14:val="2610" w14:font="MS Gothic"/>
                      </w14:checkbox>
                    </w:sdtPr>
                    <w:sdtEndPr/>
                    <w:sdtContent>
                      <w:r w:rsidR="00CE117E" w:rsidRPr="001C17C3">
                        <w:rPr>
                          <w:rFonts w:ascii="Segoe UI Symbol" w:eastAsia="MS Gothic" w:hAnsi="Segoe UI Symbol" w:cs="Segoe UI Symbol"/>
                          <w:color w:val="000000"/>
                          <w:sz w:val="24"/>
                        </w:rPr>
                        <w:t>☐</w:t>
                      </w:r>
                    </w:sdtContent>
                  </w:sdt>
                </w:p>
              </w:tc>
              <w:tc>
                <w:tcPr>
                  <w:tcW w:w="0" w:type="auto"/>
                  <w:tcMar>
                    <w:top w:w="30" w:type="dxa"/>
                    <w:left w:w="0" w:type="dxa"/>
                    <w:bottom w:w="30" w:type="dxa"/>
                    <w:right w:w="0" w:type="dxa"/>
                  </w:tcMar>
                </w:tcPr>
                <w:p w14:paraId="7E620DCD"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7E620DCE"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Yes</w:t>
                  </w:r>
                </w:p>
              </w:tc>
            </w:tr>
            <w:tr w:rsidR="005C78D8" w:rsidRPr="001C17C3" w14:paraId="7E620DD3" w14:textId="77777777">
              <w:tc>
                <w:tcPr>
                  <w:tcW w:w="400" w:type="dxa"/>
                  <w:tcMar>
                    <w:top w:w="0" w:type="dxa"/>
                    <w:left w:w="0" w:type="dxa"/>
                    <w:bottom w:w="0" w:type="dxa"/>
                    <w:right w:w="0" w:type="dxa"/>
                  </w:tcMar>
                </w:tcPr>
                <w:p w14:paraId="7E620DD0" w14:textId="0FC45CD6" w:rsidR="005C78D8" w:rsidRPr="00916582" w:rsidRDefault="00754BD2" w:rsidP="00674204">
                  <w:pPr>
                    <w:rPr>
                      <w:rFonts w:ascii="Times New Roman" w:hAnsi="Times New Roman" w:cs="Times New Roman"/>
                      <w:sz w:val="24"/>
                    </w:rPr>
                  </w:pPr>
                  <w:r w:rsidRPr="00916582">
                    <w:rPr>
                      <w:rFonts w:ascii="Times New Roman" w:hAnsi="Times New Roman" w:cs="Times New Roman"/>
                      <w:color w:val="000000"/>
                      <w:sz w:val="24"/>
                    </w:rPr>
                    <w:t> </w:t>
                  </w:r>
                  <w:sdt>
                    <w:sdtPr>
                      <w:rPr>
                        <w:rFonts w:ascii="Times New Roman" w:hAnsi="Times New Roman" w:cs="Times New Roman"/>
                        <w:color w:val="000000"/>
                        <w:sz w:val="24"/>
                      </w:rPr>
                      <w:id w:val="1964610860"/>
                      <w14:checkbox>
                        <w14:checked w14:val="0"/>
                        <w14:checkedState w14:val="2612" w14:font="MS Gothic"/>
                        <w14:uncheckedState w14:val="2610" w14:font="MS Gothic"/>
                      </w14:checkbox>
                    </w:sdtPr>
                    <w:sdtEndPr/>
                    <w:sdtContent>
                      <w:r w:rsidR="00CE117E" w:rsidRPr="001C17C3">
                        <w:rPr>
                          <w:rFonts w:ascii="Segoe UI Symbol" w:eastAsia="MS Gothic" w:hAnsi="Segoe UI Symbol" w:cs="Segoe UI Symbol"/>
                          <w:color w:val="000000"/>
                          <w:sz w:val="24"/>
                        </w:rPr>
                        <w:t>☐</w:t>
                      </w:r>
                    </w:sdtContent>
                  </w:sdt>
                </w:p>
              </w:tc>
              <w:tc>
                <w:tcPr>
                  <w:tcW w:w="0" w:type="auto"/>
                  <w:tcMar>
                    <w:top w:w="30" w:type="dxa"/>
                    <w:left w:w="0" w:type="dxa"/>
                    <w:bottom w:w="30" w:type="dxa"/>
                    <w:right w:w="0" w:type="dxa"/>
                  </w:tcMar>
                </w:tcPr>
                <w:p w14:paraId="7E620DD1"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7E620DD2"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No</w:t>
                  </w:r>
                </w:p>
              </w:tc>
            </w:tr>
          </w:tbl>
          <w:p w14:paraId="7E620DD4" w14:textId="77777777" w:rsidR="005C78D8" w:rsidRPr="00916582" w:rsidRDefault="005C78D8" w:rsidP="00674204">
            <w:pPr>
              <w:rPr>
                <w:rFonts w:ascii="Times New Roman" w:hAnsi="Times New Roman" w:cs="Times New Roman"/>
                <w:sz w:val="24"/>
              </w:rPr>
            </w:pPr>
          </w:p>
        </w:tc>
      </w:tr>
    </w:tbl>
    <w:p w14:paraId="7E620DD6" w14:textId="77777777" w:rsidR="005C78D8" w:rsidRPr="00916582" w:rsidRDefault="005C78D8" w:rsidP="00916582">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5C78D8" w:rsidRPr="001C17C3" w14:paraId="7E620DE1" w14:textId="77777777">
        <w:tc>
          <w:tcPr>
            <w:tcW w:w="5000" w:type="pct"/>
            <w:tcMar>
              <w:top w:w="0" w:type="dxa"/>
              <w:left w:w="0" w:type="dxa"/>
              <w:bottom w:w="0" w:type="dxa"/>
              <w:right w:w="0" w:type="dxa"/>
            </w:tcMar>
            <w:vAlign w:val="center"/>
          </w:tcPr>
          <w:p w14:paraId="7E620DD7" w14:textId="77777777" w:rsidR="005C78D8" w:rsidRPr="00916582" w:rsidRDefault="00754BD2" w:rsidP="00674204">
            <w:pPr>
              <w:pStyle w:val="p"/>
              <w:rPr>
                <w:rFonts w:ascii="Times New Roman" w:hAnsi="Times New Roman" w:cs="Times New Roman"/>
                <w:sz w:val="24"/>
              </w:rPr>
            </w:pPr>
            <w:r w:rsidRPr="00916582">
              <w:rPr>
                <w:rFonts w:ascii="Times New Roman" w:eastAsia="Times New Roman" w:hAnsi="Times New Roman" w:cs="Times New Roman"/>
                <w:color w:val="000000"/>
                <w:sz w:val="24"/>
              </w:rPr>
              <w:t>47. Is there voltage available from the starter solenoid to the starter motor?</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5C78D8" w:rsidRPr="001C17C3" w14:paraId="7E620DDB" w14:textId="77777777">
              <w:tc>
                <w:tcPr>
                  <w:tcW w:w="400" w:type="dxa"/>
                  <w:tcMar>
                    <w:top w:w="0" w:type="dxa"/>
                    <w:left w:w="0" w:type="dxa"/>
                    <w:bottom w:w="0" w:type="dxa"/>
                    <w:right w:w="0" w:type="dxa"/>
                  </w:tcMar>
                </w:tcPr>
                <w:p w14:paraId="7E620DD8" w14:textId="2F95A433" w:rsidR="005C78D8" w:rsidRPr="00916582" w:rsidRDefault="00754BD2">
                  <w:pPr>
                    <w:rPr>
                      <w:rFonts w:ascii="Times New Roman" w:hAnsi="Times New Roman" w:cs="Times New Roman"/>
                      <w:sz w:val="24"/>
                    </w:rPr>
                  </w:pPr>
                  <w:r w:rsidRPr="00916582">
                    <w:rPr>
                      <w:rFonts w:ascii="Times New Roman" w:hAnsi="Times New Roman" w:cs="Times New Roman"/>
                      <w:color w:val="000000"/>
                      <w:sz w:val="24"/>
                    </w:rPr>
                    <w:t> </w:t>
                  </w:r>
                  <w:sdt>
                    <w:sdtPr>
                      <w:rPr>
                        <w:rFonts w:ascii="Times New Roman" w:hAnsi="Times New Roman" w:cs="Times New Roman"/>
                        <w:color w:val="000000"/>
                        <w:sz w:val="24"/>
                      </w:rPr>
                      <w:id w:val="890228151"/>
                      <w14:checkbox>
                        <w14:checked w14:val="0"/>
                        <w14:checkedState w14:val="2612" w14:font="MS Gothic"/>
                        <w14:uncheckedState w14:val="2610" w14:font="MS Gothic"/>
                      </w14:checkbox>
                    </w:sdtPr>
                    <w:sdtEndPr/>
                    <w:sdtContent>
                      <w:r w:rsidR="00CE117E" w:rsidRPr="001C17C3">
                        <w:rPr>
                          <w:rFonts w:ascii="Segoe UI Symbol" w:eastAsia="MS Gothic" w:hAnsi="Segoe UI Symbol" w:cs="Segoe UI Symbol"/>
                          <w:color w:val="000000"/>
                          <w:sz w:val="24"/>
                        </w:rPr>
                        <w:t>☐</w:t>
                      </w:r>
                    </w:sdtContent>
                  </w:sdt>
                </w:p>
              </w:tc>
              <w:tc>
                <w:tcPr>
                  <w:tcW w:w="0" w:type="auto"/>
                  <w:tcMar>
                    <w:top w:w="30" w:type="dxa"/>
                    <w:left w:w="0" w:type="dxa"/>
                    <w:bottom w:w="30" w:type="dxa"/>
                    <w:right w:w="0" w:type="dxa"/>
                  </w:tcMar>
                </w:tcPr>
                <w:p w14:paraId="7E620DD9"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7E620DDA"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Yes</w:t>
                  </w:r>
                </w:p>
              </w:tc>
            </w:tr>
            <w:tr w:rsidR="005C78D8" w:rsidRPr="001C17C3" w14:paraId="7E620DDF" w14:textId="77777777">
              <w:tc>
                <w:tcPr>
                  <w:tcW w:w="400" w:type="dxa"/>
                  <w:tcMar>
                    <w:top w:w="0" w:type="dxa"/>
                    <w:left w:w="0" w:type="dxa"/>
                    <w:bottom w:w="0" w:type="dxa"/>
                    <w:right w:w="0" w:type="dxa"/>
                  </w:tcMar>
                </w:tcPr>
                <w:p w14:paraId="7E620DDC" w14:textId="4B51EA2D" w:rsidR="005C78D8" w:rsidRPr="00916582" w:rsidRDefault="00754BD2" w:rsidP="00674204">
                  <w:pPr>
                    <w:rPr>
                      <w:rFonts w:ascii="Times New Roman" w:hAnsi="Times New Roman" w:cs="Times New Roman"/>
                      <w:sz w:val="24"/>
                    </w:rPr>
                  </w:pPr>
                  <w:r w:rsidRPr="00916582">
                    <w:rPr>
                      <w:rFonts w:ascii="Times New Roman" w:hAnsi="Times New Roman" w:cs="Times New Roman"/>
                      <w:color w:val="000000"/>
                      <w:sz w:val="24"/>
                    </w:rPr>
                    <w:t> </w:t>
                  </w:r>
                  <w:sdt>
                    <w:sdtPr>
                      <w:rPr>
                        <w:rFonts w:ascii="Times New Roman" w:hAnsi="Times New Roman" w:cs="Times New Roman"/>
                        <w:color w:val="000000"/>
                        <w:sz w:val="24"/>
                      </w:rPr>
                      <w:id w:val="-658924607"/>
                      <w14:checkbox>
                        <w14:checked w14:val="0"/>
                        <w14:checkedState w14:val="2612" w14:font="MS Gothic"/>
                        <w14:uncheckedState w14:val="2610" w14:font="MS Gothic"/>
                      </w14:checkbox>
                    </w:sdtPr>
                    <w:sdtEndPr/>
                    <w:sdtContent>
                      <w:r w:rsidR="00CE117E" w:rsidRPr="001C17C3">
                        <w:rPr>
                          <w:rFonts w:ascii="Segoe UI Symbol" w:eastAsia="MS Gothic" w:hAnsi="Segoe UI Symbol" w:cs="Segoe UI Symbol"/>
                          <w:color w:val="000000"/>
                          <w:sz w:val="24"/>
                        </w:rPr>
                        <w:t>☐</w:t>
                      </w:r>
                    </w:sdtContent>
                  </w:sdt>
                </w:p>
              </w:tc>
              <w:tc>
                <w:tcPr>
                  <w:tcW w:w="0" w:type="auto"/>
                  <w:tcMar>
                    <w:top w:w="30" w:type="dxa"/>
                    <w:left w:w="0" w:type="dxa"/>
                    <w:bottom w:w="30" w:type="dxa"/>
                    <w:right w:w="0" w:type="dxa"/>
                  </w:tcMar>
                </w:tcPr>
                <w:p w14:paraId="7E620DDD"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7E620DDE"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No</w:t>
                  </w:r>
                </w:p>
              </w:tc>
            </w:tr>
          </w:tbl>
          <w:p w14:paraId="7E620DE0" w14:textId="77777777" w:rsidR="005C78D8" w:rsidRPr="00916582" w:rsidRDefault="005C78D8" w:rsidP="00674204">
            <w:pPr>
              <w:rPr>
                <w:rFonts w:ascii="Times New Roman" w:hAnsi="Times New Roman" w:cs="Times New Roman"/>
                <w:sz w:val="24"/>
              </w:rPr>
            </w:pPr>
          </w:p>
        </w:tc>
      </w:tr>
    </w:tbl>
    <w:p w14:paraId="7E620DE5" w14:textId="77777777" w:rsidR="005C78D8" w:rsidRPr="00916582" w:rsidRDefault="005C78D8" w:rsidP="00916582">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5C78D8" w:rsidRPr="001C17C3" w14:paraId="7E620DF8" w14:textId="77777777">
        <w:tc>
          <w:tcPr>
            <w:tcW w:w="5000" w:type="pct"/>
            <w:tcMar>
              <w:top w:w="0" w:type="dxa"/>
              <w:left w:w="0" w:type="dxa"/>
              <w:bottom w:w="0" w:type="dxa"/>
              <w:right w:w="0" w:type="dxa"/>
            </w:tcMar>
            <w:vAlign w:val="center"/>
          </w:tcPr>
          <w:p w14:paraId="7E620DE6" w14:textId="77777777" w:rsidR="005C78D8" w:rsidRPr="00916582" w:rsidRDefault="00754BD2" w:rsidP="00674204">
            <w:pPr>
              <w:pStyle w:val="p"/>
              <w:rPr>
                <w:rFonts w:ascii="Times New Roman" w:hAnsi="Times New Roman" w:cs="Times New Roman"/>
                <w:sz w:val="24"/>
              </w:rPr>
            </w:pPr>
            <w:r w:rsidRPr="00916582">
              <w:rPr>
                <w:rFonts w:ascii="Times New Roman" w:eastAsia="Times New Roman" w:hAnsi="Times New Roman" w:cs="Times New Roman"/>
                <w:color w:val="000000"/>
                <w:sz w:val="24"/>
              </w:rPr>
              <w:t>48. What is most likely the issue with the starter system? </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3873"/>
            </w:tblGrid>
            <w:tr w:rsidR="005C78D8" w:rsidRPr="001C17C3" w14:paraId="7E620DEA" w14:textId="77777777">
              <w:tc>
                <w:tcPr>
                  <w:tcW w:w="400" w:type="dxa"/>
                  <w:tcMar>
                    <w:top w:w="0" w:type="dxa"/>
                    <w:left w:w="0" w:type="dxa"/>
                    <w:bottom w:w="0" w:type="dxa"/>
                    <w:right w:w="0" w:type="dxa"/>
                  </w:tcMar>
                </w:tcPr>
                <w:p w14:paraId="7E620DE7" w14:textId="12AABD48" w:rsidR="005C78D8" w:rsidRPr="00916582" w:rsidRDefault="00754BD2">
                  <w:pPr>
                    <w:rPr>
                      <w:rFonts w:ascii="Times New Roman" w:hAnsi="Times New Roman" w:cs="Times New Roman"/>
                      <w:sz w:val="24"/>
                    </w:rPr>
                  </w:pPr>
                  <w:r w:rsidRPr="00916582">
                    <w:rPr>
                      <w:rFonts w:ascii="Times New Roman" w:hAnsi="Times New Roman" w:cs="Times New Roman"/>
                      <w:color w:val="000000"/>
                      <w:sz w:val="24"/>
                    </w:rPr>
                    <w:t> </w:t>
                  </w:r>
                  <w:sdt>
                    <w:sdtPr>
                      <w:rPr>
                        <w:rFonts w:ascii="Times New Roman" w:hAnsi="Times New Roman" w:cs="Times New Roman"/>
                        <w:color w:val="000000"/>
                        <w:sz w:val="24"/>
                      </w:rPr>
                      <w:id w:val="-524254329"/>
                      <w14:checkbox>
                        <w14:checked w14:val="0"/>
                        <w14:checkedState w14:val="2612" w14:font="MS Gothic"/>
                        <w14:uncheckedState w14:val="2610" w14:font="MS Gothic"/>
                      </w14:checkbox>
                    </w:sdtPr>
                    <w:sdtEndPr/>
                    <w:sdtContent>
                      <w:r w:rsidR="00CE117E" w:rsidRPr="001C17C3">
                        <w:rPr>
                          <w:rFonts w:ascii="Segoe UI Symbol" w:eastAsia="MS Gothic" w:hAnsi="Segoe UI Symbol" w:cs="Segoe UI Symbol"/>
                          <w:color w:val="000000"/>
                          <w:sz w:val="24"/>
                        </w:rPr>
                        <w:t>☐</w:t>
                      </w:r>
                    </w:sdtContent>
                  </w:sdt>
                </w:p>
              </w:tc>
              <w:tc>
                <w:tcPr>
                  <w:tcW w:w="0" w:type="auto"/>
                  <w:tcMar>
                    <w:top w:w="30" w:type="dxa"/>
                    <w:left w:w="0" w:type="dxa"/>
                    <w:bottom w:w="30" w:type="dxa"/>
                    <w:right w:w="0" w:type="dxa"/>
                  </w:tcMar>
                </w:tcPr>
                <w:p w14:paraId="7E620DE8"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7E620DE9" w14:textId="77777777" w:rsidR="005C78D8" w:rsidRPr="00916582" w:rsidRDefault="00754BD2">
                  <w:pPr>
                    <w:pStyle w:val="p"/>
                    <w:rPr>
                      <w:rFonts w:ascii="Times New Roman" w:hAnsi="Times New Roman" w:cs="Times New Roman"/>
                      <w:sz w:val="24"/>
                    </w:rPr>
                  </w:pPr>
                  <w:r w:rsidRPr="00916582">
                    <w:rPr>
                      <w:rFonts w:ascii="Times New Roman" w:eastAsia="Times New Roman" w:hAnsi="Times New Roman" w:cs="Times New Roman"/>
                      <w:color w:val="000000"/>
                      <w:sz w:val="24"/>
                    </w:rPr>
                    <w:t>The battery has failed</w:t>
                  </w:r>
                </w:p>
              </w:tc>
            </w:tr>
            <w:tr w:rsidR="005C78D8" w:rsidRPr="001C17C3" w14:paraId="7E620DEE" w14:textId="77777777">
              <w:tc>
                <w:tcPr>
                  <w:tcW w:w="400" w:type="dxa"/>
                  <w:tcMar>
                    <w:top w:w="0" w:type="dxa"/>
                    <w:left w:w="0" w:type="dxa"/>
                    <w:bottom w:w="0" w:type="dxa"/>
                    <w:right w:w="0" w:type="dxa"/>
                  </w:tcMar>
                </w:tcPr>
                <w:p w14:paraId="7E620DEB" w14:textId="464223B8" w:rsidR="005C78D8" w:rsidRPr="00916582" w:rsidRDefault="00754BD2" w:rsidP="00674204">
                  <w:pPr>
                    <w:rPr>
                      <w:rFonts w:ascii="Times New Roman" w:hAnsi="Times New Roman" w:cs="Times New Roman"/>
                      <w:sz w:val="24"/>
                    </w:rPr>
                  </w:pPr>
                  <w:r w:rsidRPr="00916582">
                    <w:rPr>
                      <w:rFonts w:ascii="Times New Roman" w:hAnsi="Times New Roman" w:cs="Times New Roman"/>
                      <w:color w:val="000000"/>
                      <w:sz w:val="24"/>
                    </w:rPr>
                    <w:t> </w:t>
                  </w:r>
                  <w:sdt>
                    <w:sdtPr>
                      <w:rPr>
                        <w:rFonts w:ascii="Times New Roman" w:hAnsi="Times New Roman" w:cs="Times New Roman"/>
                        <w:color w:val="000000"/>
                        <w:sz w:val="24"/>
                      </w:rPr>
                      <w:id w:val="-1742469658"/>
                      <w14:checkbox>
                        <w14:checked w14:val="0"/>
                        <w14:checkedState w14:val="2612" w14:font="MS Gothic"/>
                        <w14:uncheckedState w14:val="2610" w14:font="MS Gothic"/>
                      </w14:checkbox>
                    </w:sdtPr>
                    <w:sdtEndPr/>
                    <w:sdtContent>
                      <w:r w:rsidR="00CE117E" w:rsidRPr="001C17C3">
                        <w:rPr>
                          <w:rFonts w:ascii="Segoe UI Symbol" w:eastAsia="MS Gothic" w:hAnsi="Segoe UI Symbol" w:cs="Segoe UI Symbol"/>
                          <w:color w:val="000000"/>
                          <w:sz w:val="24"/>
                        </w:rPr>
                        <w:t>☐</w:t>
                      </w:r>
                    </w:sdtContent>
                  </w:sdt>
                </w:p>
              </w:tc>
              <w:tc>
                <w:tcPr>
                  <w:tcW w:w="0" w:type="auto"/>
                  <w:tcMar>
                    <w:top w:w="30" w:type="dxa"/>
                    <w:left w:w="0" w:type="dxa"/>
                    <w:bottom w:w="30" w:type="dxa"/>
                    <w:right w:w="0" w:type="dxa"/>
                  </w:tcMar>
                </w:tcPr>
                <w:p w14:paraId="7E620DEC"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7E620DED" w14:textId="6114BD16" w:rsidR="005C78D8" w:rsidRPr="00916582" w:rsidRDefault="00754BD2">
                  <w:pPr>
                    <w:pStyle w:val="p"/>
                    <w:rPr>
                      <w:rFonts w:ascii="Times New Roman" w:hAnsi="Times New Roman" w:cs="Times New Roman"/>
                      <w:sz w:val="24"/>
                    </w:rPr>
                  </w:pPr>
                  <w:r w:rsidRPr="00916582">
                    <w:rPr>
                      <w:rFonts w:ascii="Times New Roman" w:eastAsia="Times New Roman" w:hAnsi="Times New Roman" w:cs="Times New Roman"/>
                      <w:color w:val="000000"/>
                      <w:sz w:val="24"/>
                    </w:rPr>
                    <w:t>The starter pull</w:t>
                  </w:r>
                  <w:r w:rsidR="00CE117E" w:rsidRPr="001C17C3">
                    <w:rPr>
                      <w:rFonts w:ascii="Times New Roman" w:eastAsia="Times New Roman" w:hAnsi="Times New Roman" w:cs="Times New Roman"/>
                      <w:color w:val="000000"/>
                      <w:sz w:val="24"/>
                    </w:rPr>
                    <w:t>-</w:t>
                  </w:r>
                  <w:r w:rsidRPr="00916582">
                    <w:rPr>
                      <w:rFonts w:ascii="Times New Roman" w:eastAsia="Times New Roman" w:hAnsi="Times New Roman" w:cs="Times New Roman"/>
                      <w:color w:val="000000"/>
                      <w:sz w:val="24"/>
                    </w:rPr>
                    <w:t>in coil is faulty        </w:t>
                  </w:r>
                </w:p>
              </w:tc>
            </w:tr>
            <w:tr w:rsidR="005C78D8" w:rsidRPr="001C17C3" w14:paraId="7E620DF2" w14:textId="77777777">
              <w:tc>
                <w:tcPr>
                  <w:tcW w:w="400" w:type="dxa"/>
                  <w:tcMar>
                    <w:top w:w="0" w:type="dxa"/>
                    <w:left w:w="0" w:type="dxa"/>
                    <w:bottom w:w="0" w:type="dxa"/>
                    <w:right w:w="0" w:type="dxa"/>
                  </w:tcMar>
                </w:tcPr>
                <w:p w14:paraId="7E620DEF" w14:textId="0EC1DEA7" w:rsidR="005C78D8" w:rsidRPr="00916582" w:rsidRDefault="00754BD2" w:rsidP="00674204">
                  <w:pPr>
                    <w:rPr>
                      <w:rFonts w:ascii="Times New Roman" w:hAnsi="Times New Roman" w:cs="Times New Roman"/>
                      <w:sz w:val="24"/>
                    </w:rPr>
                  </w:pPr>
                  <w:r w:rsidRPr="00916582">
                    <w:rPr>
                      <w:rFonts w:ascii="Times New Roman" w:hAnsi="Times New Roman" w:cs="Times New Roman"/>
                      <w:color w:val="000000"/>
                      <w:sz w:val="24"/>
                    </w:rPr>
                    <w:t> </w:t>
                  </w:r>
                  <w:sdt>
                    <w:sdtPr>
                      <w:rPr>
                        <w:rFonts w:ascii="Times New Roman" w:hAnsi="Times New Roman" w:cs="Times New Roman"/>
                        <w:color w:val="000000"/>
                        <w:sz w:val="24"/>
                      </w:rPr>
                      <w:id w:val="1040091452"/>
                      <w14:checkbox>
                        <w14:checked w14:val="0"/>
                        <w14:checkedState w14:val="2612" w14:font="MS Gothic"/>
                        <w14:uncheckedState w14:val="2610" w14:font="MS Gothic"/>
                      </w14:checkbox>
                    </w:sdtPr>
                    <w:sdtEndPr/>
                    <w:sdtContent>
                      <w:r w:rsidR="00CE117E" w:rsidRPr="001C17C3">
                        <w:rPr>
                          <w:rFonts w:ascii="Segoe UI Symbol" w:eastAsia="MS Gothic" w:hAnsi="Segoe UI Symbol" w:cs="Segoe UI Symbol"/>
                          <w:color w:val="000000"/>
                          <w:sz w:val="24"/>
                        </w:rPr>
                        <w:t>☐</w:t>
                      </w:r>
                    </w:sdtContent>
                  </w:sdt>
                </w:p>
              </w:tc>
              <w:tc>
                <w:tcPr>
                  <w:tcW w:w="0" w:type="auto"/>
                  <w:tcMar>
                    <w:top w:w="30" w:type="dxa"/>
                    <w:left w:w="0" w:type="dxa"/>
                    <w:bottom w:w="30" w:type="dxa"/>
                    <w:right w:w="0" w:type="dxa"/>
                  </w:tcMar>
                </w:tcPr>
                <w:p w14:paraId="7E620DF0"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14:paraId="7E620DF1" w14:textId="146E8A4C" w:rsidR="005C78D8" w:rsidRPr="00916582" w:rsidRDefault="00754BD2">
                  <w:pPr>
                    <w:pStyle w:val="p"/>
                    <w:rPr>
                      <w:rFonts w:ascii="Times New Roman" w:hAnsi="Times New Roman" w:cs="Times New Roman"/>
                      <w:sz w:val="24"/>
                    </w:rPr>
                  </w:pPr>
                  <w:r w:rsidRPr="00916582">
                    <w:rPr>
                      <w:rFonts w:ascii="Times New Roman" w:eastAsia="Times New Roman" w:hAnsi="Times New Roman" w:cs="Times New Roman"/>
                      <w:color w:val="000000"/>
                      <w:sz w:val="24"/>
                    </w:rPr>
                    <w:t>The starter hold</w:t>
                  </w:r>
                  <w:r w:rsidR="00CE117E" w:rsidRPr="001C17C3">
                    <w:rPr>
                      <w:rFonts w:ascii="Times New Roman" w:eastAsia="Times New Roman" w:hAnsi="Times New Roman" w:cs="Times New Roman"/>
                      <w:color w:val="000000"/>
                      <w:sz w:val="24"/>
                    </w:rPr>
                    <w:t>-</w:t>
                  </w:r>
                  <w:r w:rsidRPr="00916582">
                    <w:rPr>
                      <w:rFonts w:ascii="Times New Roman" w:eastAsia="Times New Roman" w:hAnsi="Times New Roman" w:cs="Times New Roman"/>
                      <w:color w:val="000000"/>
                      <w:sz w:val="24"/>
                    </w:rPr>
                    <w:t>in coil is faulty</w:t>
                  </w:r>
                </w:p>
              </w:tc>
            </w:tr>
            <w:tr w:rsidR="005C78D8" w:rsidRPr="001C17C3" w14:paraId="7E620DF6" w14:textId="77777777">
              <w:tc>
                <w:tcPr>
                  <w:tcW w:w="400" w:type="dxa"/>
                  <w:tcMar>
                    <w:top w:w="0" w:type="dxa"/>
                    <w:left w:w="0" w:type="dxa"/>
                    <w:bottom w:w="0" w:type="dxa"/>
                    <w:right w:w="0" w:type="dxa"/>
                  </w:tcMar>
                </w:tcPr>
                <w:p w14:paraId="7E620DF3" w14:textId="3DF8C3DA" w:rsidR="005C78D8" w:rsidRPr="00916582" w:rsidRDefault="00754BD2" w:rsidP="00674204">
                  <w:pPr>
                    <w:rPr>
                      <w:rFonts w:ascii="Times New Roman" w:hAnsi="Times New Roman" w:cs="Times New Roman"/>
                      <w:sz w:val="24"/>
                    </w:rPr>
                  </w:pPr>
                  <w:r w:rsidRPr="00916582">
                    <w:rPr>
                      <w:rFonts w:ascii="Times New Roman" w:hAnsi="Times New Roman" w:cs="Times New Roman"/>
                      <w:color w:val="000000"/>
                      <w:sz w:val="24"/>
                    </w:rPr>
                    <w:t> </w:t>
                  </w:r>
                  <w:sdt>
                    <w:sdtPr>
                      <w:rPr>
                        <w:rFonts w:ascii="Times New Roman" w:hAnsi="Times New Roman" w:cs="Times New Roman"/>
                        <w:color w:val="000000"/>
                        <w:sz w:val="24"/>
                      </w:rPr>
                      <w:id w:val="-785963464"/>
                      <w14:checkbox>
                        <w14:checked w14:val="0"/>
                        <w14:checkedState w14:val="2612" w14:font="MS Gothic"/>
                        <w14:uncheckedState w14:val="2610" w14:font="MS Gothic"/>
                      </w14:checkbox>
                    </w:sdtPr>
                    <w:sdtEndPr/>
                    <w:sdtContent>
                      <w:r w:rsidR="00CE117E" w:rsidRPr="001C17C3">
                        <w:rPr>
                          <w:rFonts w:ascii="Segoe UI Symbol" w:eastAsia="MS Gothic" w:hAnsi="Segoe UI Symbol" w:cs="Segoe UI Symbol"/>
                          <w:color w:val="000000"/>
                          <w:sz w:val="24"/>
                        </w:rPr>
                        <w:t>☐</w:t>
                      </w:r>
                    </w:sdtContent>
                  </w:sdt>
                </w:p>
              </w:tc>
              <w:tc>
                <w:tcPr>
                  <w:tcW w:w="0" w:type="auto"/>
                  <w:tcMar>
                    <w:top w:w="30" w:type="dxa"/>
                    <w:left w:w="0" w:type="dxa"/>
                    <w:bottom w:w="30" w:type="dxa"/>
                    <w:right w:w="0" w:type="dxa"/>
                  </w:tcMar>
                </w:tcPr>
                <w:p w14:paraId="7E620DF4"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14:paraId="7E620DF5" w14:textId="77777777" w:rsidR="005C78D8" w:rsidRPr="00916582" w:rsidRDefault="00754BD2">
                  <w:pPr>
                    <w:pStyle w:val="p"/>
                    <w:rPr>
                      <w:rFonts w:ascii="Times New Roman" w:hAnsi="Times New Roman" w:cs="Times New Roman"/>
                      <w:sz w:val="24"/>
                    </w:rPr>
                  </w:pPr>
                  <w:r w:rsidRPr="00916582">
                    <w:rPr>
                      <w:rFonts w:ascii="Times New Roman" w:eastAsia="Times New Roman" w:hAnsi="Times New Roman" w:cs="Times New Roman"/>
                      <w:color w:val="000000"/>
                      <w:sz w:val="24"/>
                    </w:rPr>
                    <w:t>The starter motor is faulty</w:t>
                  </w:r>
                </w:p>
              </w:tc>
            </w:tr>
          </w:tbl>
          <w:p w14:paraId="7E620DF7" w14:textId="77777777" w:rsidR="005C78D8" w:rsidRPr="00916582" w:rsidRDefault="005C78D8" w:rsidP="00674204">
            <w:pPr>
              <w:rPr>
                <w:rFonts w:ascii="Times New Roman" w:hAnsi="Times New Roman" w:cs="Times New Roman"/>
                <w:sz w:val="24"/>
              </w:rPr>
            </w:pPr>
          </w:p>
        </w:tc>
      </w:tr>
    </w:tbl>
    <w:p w14:paraId="7E620DF9" w14:textId="77777777" w:rsidR="005C78D8" w:rsidRPr="00916582" w:rsidRDefault="005C78D8" w:rsidP="00674204">
      <w:pPr>
        <w:spacing w:after="75"/>
        <w:rPr>
          <w:rFonts w:ascii="Times New Roman" w:hAnsi="Times New Roman" w:cs="Times New Roman"/>
          <w:sz w:val="24"/>
        </w:rPr>
      </w:pPr>
    </w:p>
    <w:p w14:paraId="2C5BCAC0" w14:textId="2D8FA04D" w:rsidR="008B0A8C" w:rsidRPr="001C17C3" w:rsidRDefault="00CA5E5C" w:rsidP="008B0A8C">
      <w:pPr>
        <w:rPr>
          <w:rFonts w:ascii="Times New Roman" w:hAnsi="Times New Roman" w:cs="Times New Roman"/>
          <w:b/>
          <w:bCs/>
          <w:sz w:val="24"/>
        </w:rPr>
      </w:pPr>
      <w:hyperlink r:id="rId12" w:history="1">
        <w:r w:rsidR="008B0A8C" w:rsidRPr="001C17C3">
          <w:rPr>
            <w:rStyle w:val="Hyperlink"/>
            <w:rFonts w:ascii="Times New Roman" w:hAnsi="Times New Roman" w:cs="Times New Roman"/>
            <w:b/>
            <w:bCs/>
            <w:sz w:val="24"/>
          </w:rPr>
          <w:t>Starter Animation 7</w:t>
        </w:r>
      </w:hyperlink>
    </w:p>
    <w:p w14:paraId="7E620DFC" w14:textId="77777777" w:rsidR="005C78D8" w:rsidRPr="00916582" w:rsidRDefault="005C78D8" w:rsidP="00916582">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5C78D8" w:rsidRPr="001C17C3" w14:paraId="7E620E07" w14:textId="77777777">
        <w:tc>
          <w:tcPr>
            <w:tcW w:w="5000" w:type="pct"/>
            <w:tcMar>
              <w:top w:w="0" w:type="dxa"/>
              <w:left w:w="0" w:type="dxa"/>
              <w:bottom w:w="0" w:type="dxa"/>
              <w:right w:w="0" w:type="dxa"/>
            </w:tcMar>
            <w:vAlign w:val="center"/>
          </w:tcPr>
          <w:p w14:paraId="7E620DFD" w14:textId="77777777" w:rsidR="005C78D8" w:rsidRPr="00916582" w:rsidRDefault="00754BD2" w:rsidP="00674204">
            <w:pPr>
              <w:pStyle w:val="p"/>
              <w:rPr>
                <w:rFonts w:ascii="Times New Roman" w:hAnsi="Times New Roman" w:cs="Times New Roman"/>
                <w:sz w:val="24"/>
              </w:rPr>
            </w:pPr>
            <w:r w:rsidRPr="00916582">
              <w:rPr>
                <w:rFonts w:ascii="Times New Roman" w:eastAsia="Times New Roman" w:hAnsi="Times New Roman" w:cs="Times New Roman"/>
                <w:color w:val="000000"/>
                <w:sz w:val="24"/>
              </w:rPr>
              <w:t>49. Does the starter operate when the ignition is moved to the start position?</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5C78D8" w:rsidRPr="001C17C3" w14:paraId="7E620E01" w14:textId="77777777">
              <w:tc>
                <w:tcPr>
                  <w:tcW w:w="400" w:type="dxa"/>
                  <w:tcMar>
                    <w:top w:w="0" w:type="dxa"/>
                    <w:left w:w="0" w:type="dxa"/>
                    <w:bottom w:w="0" w:type="dxa"/>
                    <w:right w:w="0" w:type="dxa"/>
                  </w:tcMar>
                </w:tcPr>
                <w:p w14:paraId="7E620DFE" w14:textId="43145D94" w:rsidR="005C78D8" w:rsidRPr="00916582" w:rsidRDefault="00754BD2">
                  <w:pPr>
                    <w:rPr>
                      <w:rFonts w:ascii="Times New Roman" w:hAnsi="Times New Roman" w:cs="Times New Roman"/>
                      <w:sz w:val="24"/>
                    </w:rPr>
                  </w:pPr>
                  <w:r w:rsidRPr="00916582">
                    <w:rPr>
                      <w:rFonts w:ascii="Times New Roman" w:hAnsi="Times New Roman" w:cs="Times New Roman"/>
                      <w:color w:val="000000"/>
                      <w:sz w:val="24"/>
                    </w:rPr>
                    <w:t> </w:t>
                  </w:r>
                  <w:sdt>
                    <w:sdtPr>
                      <w:rPr>
                        <w:rFonts w:ascii="Times New Roman" w:hAnsi="Times New Roman" w:cs="Times New Roman"/>
                        <w:color w:val="000000"/>
                        <w:sz w:val="24"/>
                      </w:rPr>
                      <w:id w:val="-859197599"/>
                      <w14:checkbox>
                        <w14:checked w14:val="0"/>
                        <w14:checkedState w14:val="2612" w14:font="MS Gothic"/>
                        <w14:uncheckedState w14:val="2610" w14:font="MS Gothic"/>
                      </w14:checkbox>
                    </w:sdtPr>
                    <w:sdtEndPr/>
                    <w:sdtContent>
                      <w:r w:rsidR="00CE117E" w:rsidRPr="001C17C3">
                        <w:rPr>
                          <w:rFonts w:ascii="Segoe UI Symbol" w:eastAsia="MS Gothic" w:hAnsi="Segoe UI Symbol" w:cs="Segoe UI Symbol"/>
                          <w:color w:val="000000"/>
                          <w:sz w:val="24"/>
                        </w:rPr>
                        <w:t>☐</w:t>
                      </w:r>
                    </w:sdtContent>
                  </w:sdt>
                </w:p>
              </w:tc>
              <w:tc>
                <w:tcPr>
                  <w:tcW w:w="0" w:type="auto"/>
                  <w:tcMar>
                    <w:top w:w="30" w:type="dxa"/>
                    <w:left w:w="0" w:type="dxa"/>
                    <w:bottom w:w="30" w:type="dxa"/>
                    <w:right w:w="0" w:type="dxa"/>
                  </w:tcMar>
                </w:tcPr>
                <w:p w14:paraId="7E620DFF"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7E620E00"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Yes</w:t>
                  </w:r>
                </w:p>
              </w:tc>
            </w:tr>
            <w:tr w:rsidR="005C78D8" w:rsidRPr="001C17C3" w14:paraId="7E620E05" w14:textId="77777777">
              <w:tc>
                <w:tcPr>
                  <w:tcW w:w="400" w:type="dxa"/>
                  <w:tcMar>
                    <w:top w:w="0" w:type="dxa"/>
                    <w:left w:w="0" w:type="dxa"/>
                    <w:bottom w:w="0" w:type="dxa"/>
                    <w:right w:w="0" w:type="dxa"/>
                  </w:tcMar>
                </w:tcPr>
                <w:p w14:paraId="7E620E02" w14:textId="3841F72F" w:rsidR="005C78D8" w:rsidRPr="00916582" w:rsidRDefault="00754BD2" w:rsidP="00674204">
                  <w:pPr>
                    <w:rPr>
                      <w:rFonts w:ascii="Times New Roman" w:hAnsi="Times New Roman" w:cs="Times New Roman"/>
                      <w:sz w:val="24"/>
                    </w:rPr>
                  </w:pPr>
                  <w:r w:rsidRPr="00916582">
                    <w:rPr>
                      <w:rFonts w:ascii="Times New Roman" w:hAnsi="Times New Roman" w:cs="Times New Roman"/>
                      <w:color w:val="000000"/>
                      <w:sz w:val="24"/>
                    </w:rPr>
                    <w:lastRenderedPageBreak/>
                    <w:t> </w:t>
                  </w:r>
                  <w:sdt>
                    <w:sdtPr>
                      <w:rPr>
                        <w:rFonts w:ascii="Times New Roman" w:hAnsi="Times New Roman" w:cs="Times New Roman"/>
                        <w:color w:val="000000"/>
                        <w:sz w:val="24"/>
                      </w:rPr>
                      <w:id w:val="-1588003898"/>
                      <w14:checkbox>
                        <w14:checked w14:val="0"/>
                        <w14:checkedState w14:val="2612" w14:font="MS Gothic"/>
                        <w14:uncheckedState w14:val="2610" w14:font="MS Gothic"/>
                      </w14:checkbox>
                    </w:sdtPr>
                    <w:sdtEndPr/>
                    <w:sdtContent>
                      <w:r w:rsidR="00CE117E" w:rsidRPr="001C17C3">
                        <w:rPr>
                          <w:rFonts w:ascii="Segoe UI Symbol" w:eastAsia="MS Gothic" w:hAnsi="Segoe UI Symbol" w:cs="Segoe UI Symbol"/>
                          <w:color w:val="000000"/>
                          <w:sz w:val="24"/>
                        </w:rPr>
                        <w:t>☐</w:t>
                      </w:r>
                    </w:sdtContent>
                  </w:sdt>
                </w:p>
              </w:tc>
              <w:tc>
                <w:tcPr>
                  <w:tcW w:w="0" w:type="auto"/>
                  <w:tcMar>
                    <w:top w:w="30" w:type="dxa"/>
                    <w:left w:w="0" w:type="dxa"/>
                    <w:bottom w:w="30" w:type="dxa"/>
                    <w:right w:w="0" w:type="dxa"/>
                  </w:tcMar>
                </w:tcPr>
                <w:p w14:paraId="7E620E03"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7E620E04"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No</w:t>
                  </w:r>
                </w:p>
              </w:tc>
            </w:tr>
          </w:tbl>
          <w:p w14:paraId="7E620E06" w14:textId="77777777" w:rsidR="005C78D8" w:rsidRPr="00916582" w:rsidRDefault="005C78D8" w:rsidP="00674204">
            <w:pPr>
              <w:rPr>
                <w:rFonts w:ascii="Times New Roman" w:hAnsi="Times New Roman" w:cs="Times New Roman"/>
                <w:sz w:val="24"/>
              </w:rPr>
            </w:pPr>
          </w:p>
        </w:tc>
      </w:tr>
    </w:tbl>
    <w:p w14:paraId="7E620E08" w14:textId="77777777" w:rsidR="005C78D8" w:rsidRPr="00916582" w:rsidRDefault="005C78D8" w:rsidP="00916582">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5C78D8" w:rsidRPr="001C17C3" w14:paraId="7E620E13" w14:textId="77777777">
        <w:tc>
          <w:tcPr>
            <w:tcW w:w="5000" w:type="pct"/>
            <w:tcMar>
              <w:top w:w="0" w:type="dxa"/>
              <w:left w:w="0" w:type="dxa"/>
              <w:bottom w:w="0" w:type="dxa"/>
              <w:right w:w="0" w:type="dxa"/>
            </w:tcMar>
            <w:vAlign w:val="center"/>
          </w:tcPr>
          <w:p w14:paraId="7E620E09" w14:textId="0AA81CA1" w:rsidR="005C78D8" w:rsidRPr="00916582" w:rsidRDefault="00754BD2" w:rsidP="00674204">
            <w:pPr>
              <w:pStyle w:val="p"/>
              <w:rPr>
                <w:rFonts w:ascii="Times New Roman" w:hAnsi="Times New Roman" w:cs="Times New Roman"/>
                <w:sz w:val="24"/>
              </w:rPr>
            </w:pPr>
            <w:r w:rsidRPr="00916582">
              <w:rPr>
                <w:rFonts w:ascii="Times New Roman" w:eastAsia="Times New Roman" w:hAnsi="Times New Roman" w:cs="Times New Roman"/>
                <w:color w:val="000000"/>
                <w:sz w:val="24"/>
              </w:rPr>
              <w:t xml:space="preserve">50. Is the starter </w:t>
            </w:r>
            <w:r w:rsidR="00CE117E" w:rsidRPr="001C17C3">
              <w:rPr>
                <w:rFonts w:ascii="Times New Roman" w:eastAsia="Times New Roman" w:hAnsi="Times New Roman" w:cs="Times New Roman"/>
                <w:color w:val="000000"/>
                <w:sz w:val="24"/>
              </w:rPr>
              <w:t xml:space="preserve">properly </w:t>
            </w:r>
            <w:r w:rsidRPr="00916582">
              <w:rPr>
                <w:rFonts w:ascii="Times New Roman" w:eastAsia="Times New Roman" w:hAnsi="Times New Roman" w:cs="Times New Roman"/>
                <w:color w:val="000000"/>
                <w:sz w:val="24"/>
              </w:rPr>
              <w:t>operating?      </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5C78D8" w:rsidRPr="001C17C3" w14:paraId="7E620E0D" w14:textId="77777777">
              <w:tc>
                <w:tcPr>
                  <w:tcW w:w="400" w:type="dxa"/>
                  <w:tcMar>
                    <w:top w:w="0" w:type="dxa"/>
                    <w:left w:w="0" w:type="dxa"/>
                    <w:bottom w:w="0" w:type="dxa"/>
                    <w:right w:w="0" w:type="dxa"/>
                  </w:tcMar>
                </w:tcPr>
                <w:p w14:paraId="7E620E0A" w14:textId="05DAABDE" w:rsidR="005C78D8" w:rsidRPr="00916582" w:rsidRDefault="00754BD2">
                  <w:pPr>
                    <w:rPr>
                      <w:rFonts w:ascii="Times New Roman" w:hAnsi="Times New Roman" w:cs="Times New Roman"/>
                      <w:sz w:val="24"/>
                    </w:rPr>
                  </w:pPr>
                  <w:r w:rsidRPr="00916582">
                    <w:rPr>
                      <w:rFonts w:ascii="Times New Roman" w:hAnsi="Times New Roman" w:cs="Times New Roman"/>
                      <w:color w:val="000000"/>
                      <w:sz w:val="24"/>
                    </w:rPr>
                    <w:t> </w:t>
                  </w:r>
                  <w:sdt>
                    <w:sdtPr>
                      <w:rPr>
                        <w:rFonts w:ascii="Times New Roman" w:hAnsi="Times New Roman" w:cs="Times New Roman"/>
                        <w:color w:val="000000"/>
                        <w:sz w:val="24"/>
                      </w:rPr>
                      <w:id w:val="1330637670"/>
                      <w14:checkbox>
                        <w14:checked w14:val="0"/>
                        <w14:checkedState w14:val="2612" w14:font="MS Gothic"/>
                        <w14:uncheckedState w14:val="2610" w14:font="MS Gothic"/>
                      </w14:checkbox>
                    </w:sdtPr>
                    <w:sdtEndPr/>
                    <w:sdtContent>
                      <w:r w:rsidR="00CE117E" w:rsidRPr="001C17C3">
                        <w:rPr>
                          <w:rFonts w:ascii="Segoe UI Symbol" w:eastAsia="MS Gothic" w:hAnsi="Segoe UI Symbol" w:cs="Segoe UI Symbol"/>
                          <w:color w:val="000000"/>
                          <w:sz w:val="24"/>
                        </w:rPr>
                        <w:t>☐</w:t>
                      </w:r>
                    </w:sdtContent>
                  </w:sdt>
                </w:p>
              </w:tc>
              <w:tc>
                <w:tcPr>
                  <w:tcW w:w="0" w:type="auto"/>
                  <w:tcMar>
                    <w:top w:w="30" w:type="dxa"/>
                    <w:left w:w="0" w:type="dxa"/>
                    <w:bottom w:w="30" w:type="dxa"/>
                    <w:right w:w="0" w:type="dxa"/>
                  </w:tcMar>
                </w:tcPr>
                <w:p w14:paraId="7E620E0B"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7E620E0C"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Yes</w:t>
                  </w:r>
                </w:p>
              </w:tc>
            </w:tr>
            <w:tr w:rsidR="005C78D8" w:rsidRPr="001C17C3" w14:paraId="7E620E11" w14:textId="77777777">
              <w:tc>
                <w:tcPr>
                  <w:tcW w:w="400" w:type="dxa"/>
                  <w:tcMar>
                    <w:top w:w="0" w:type="dxa"/>
                    <w:left w:w="0" w:type="dxa"/>
                    <w:bottom w:w="0" w:type="dxa"/>
                    <w:right w:w="0" w:type="dxa"/>
                  </w:tcMar>
                </w:tcPr>
                <w:p w14:paraId="7E620E0E" w14:textId="06FF5820" w:rsidR="005C78D8" w:rsidRPr="00916582" w:rsidRDefault="00754BD2" w:rsidP="00674204">
                  <w:pPr>
                    <w:rPr>
                      <w:rFonts w:ascii="Times New Roman" w:hAnsi="Times New Roman" w:cs="Times New Roman"/>
                      <w:sz w:val="24"/>
                    </w:rPr>
                  </w:pPr>
                  <w:r w:rsidRPr="00916582">
                    <w:rPr>
                      <w:rFonts w:ascii="Times New Roman" w:hAnsi="Times New Roman" w:cs="Times New Roman"/>
                      <w:color w:val="000000"/>
                      <w:sz w:val="24"/>
                    </w:rPr>
                    <w:t> </w:t>
                  </w:r>
                  <w:sdt>
                    <w:sdtPr>
                      <w:rPr>
                        <w:rFonts w:ascii="Times New Roman" w:hAnsi="Times New Roman" w:cs="Times New Roman"/>
                        <w:color w:val="000000"/>
                        <w:sz w:val="24"/>
                      </w:rPr>
                      <w:id w:val="1793017973"/>
                      <w14:checkbox>
                        <w14:checked w14:val="0"/>
                        <w14:checkedState w14:val="2612" w14:font="MS Gothic"/>
                        <w14:uncheckedState w14:val="2610" w14:font="MS Gothic"/>
                      </w14:checkbox>
                    </w:sdtPr>
                    <w:sdtEndPr/>
                    <w:sdtContent>
                      <w:r w:rsidR="00CE117E" w:rsidRPr="001C17C3">
                        <w:rPr>
                          <w:rFonts w:ascii="Segoe UI Symbol" w:eastAsia="MS Gothic" w:hAnsi="Segoe UI Symbol" w:cs="Segoe UI Symbol"/>
                          <w:color w:val="000000"/>
                          <w:sz w:val="24"/>
                        </w:rPr>
                        <w:t>☐</w:t>
                      </w:r>
                    </w:sdtContent>
                  </w:sdt>
                </w:p>
              </w:tc>
              <w:tc>
                <w:tcPr>
                  <w:tcW w:w="0" w:type="auto"/>
                  <w:tcMar>
                    <w:top w:w="30" w:type="dxa"/>
                    <w:left w:w="0" w:type="dxa"/>
                    <w:bottom w:w="30" w:type="dxa"/>
                    <w:right w:w="0" w:type="dxa"/>
                  </w:tcMar>
                </w:tcPr>
                <w:p w14:paraId="7E620E0F"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7E620E10"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No</w:t>
                  </w:r>
                </w:p>
              </w:tc>
            </w:tr>
            <w:tr w:rsidR="00003F2C" w:rsidRPr="00003F2C" w14:paraId="12BB2524" w14:textId="77777777">
              <w:tc>
                <w:tcPr>
                  <w:tcW w:w="400" w:type="dxa"/>
                  <w:tcMar>
                    <w:top w:w="0" w:type="dxa"/>
                    <w:left w:w="0" w:type="dxa"/>
                    <w:bottom w:w="0" w:type="dxa"/>
                    <w:right w:w="0" w:type="dxa"/>
                  </w:tcMar>
                </w:tcPr>
                <w:p w14:paraId="05FC1B1F" w14:textId="77777777" w:rsidR="00003F2C" w:rsidRPr="00003F2C" w:rsidRDefault="00003F2C" w:rsidP="00674204">
                  <w:pPr>
                    <w:rPr>
                      <w:rFonts w:ascii="Times New Roman" w:hAnsi="Times New Roman" w:cs="Times New Roman"/>
                      <w:color w:val="000000"/>
                      <w:sz w:val="24"/>
                    </w:rPr>
                  </w:pPr>
                </w:p>
              </w:tc>
              <w:tc>
                <w:tcPr>
                  <w:tcW w:w="0" w:type="auto"/>
                  <w:tcMar>
                    <w:top w:w="30" w:type="dxa"/>
                    <w:left w:w="0" w:type="dxa"/>
                    <w:bottom w:w="30" w:type="dxa"/>
                    <w:right w:w="0" w:type="dxa"/>
                  </w:tcMar>
                </w:tcPr>
                <w:p w14:paraId="33A939A5" w14:textId="77777777" w:rsidR="00003F2C" w:rsidRPr="00003F2C" w:rsidRDefault="00003F2C">
                  <w:pPr>
                    <w:rPr>
                      <w:rFonts w:ascii="Times New Roman" w:eastAsia="Times New Roman" w:hAnsi="Times New Roman" w:cs="Times New Roman"/>
                      <w:color w:val="000000"/>
                      <w:sz w:val="24"/>
                    </w:rPr>
                  </w:pPr>
                </w:p>
              </w:tc>
              <w:tc>
                <w:tcPr>
                  <w:tcW w:w="0" w:type="auto"/>
                  <w:tcMar>
                    <w:top w:w="30" w:type="dxa"/>
                    <w:left w:w="0" w:type="dxa"/>
                    <w:bottom w:w="30" w:type="dxa"/>
                    <w:right w:w="400" w:type="dxa"/>
                  </w:tcMar>
                </w:tcPr>
                <w:p w14:paraId="7E15506B" w14:textId="77777777" w:rsidR="00003F2C" w:rsidRPr="00003F2C" w:rsidRDefault="00003F2C">
                  <w:pPr>
                    <w:rPr>
                      <w:rFonts w:ascii="Times New Roman" w:eastAsia="Times New Roman" w:hAnsi="Times New Roman" w:cs="Times New Roman"/>
                      <w:color w:val="000000"/>
                      <w:sz w:val="24"/>
                    </w:rPr>
                  </w:pPr>
                </w:p>
              </w:tc>
            </w:tr>
          </w:tbl>
          <w:p w14:paraId="7E620E12" w14:textId="77777777" w:rsidR="005C78D8" w:rsidRPr="00916582" w:rsidRDefault="005C78D8" w:rsidP="00674204">
            <w:pPr>
              <w:rPr>
                <w:rFonts w:ascii="Times New Roman" w:hAnsi="Times New Roman" w:cs="Times New Roman"/>
                <w:sz w:val="24"/>
              </w:rPr>
            </w:pPr>
          </w:p>
        </w:tc>
      </w:tr>
      <w:tr w:rsidR="005C78D8" w:rsidRPr="001C17C3" w14:paraId="7E620E1F" w14:textId="77777777">
        <w:tc>
          <w:tcPr>
            <w:tcW w:w="5000" w:type="pct"/>
            <w:tcMar>
              <w:top w:w="0" w:type="dxa"/>
              <w:left w:w="0" w:type="dxa"/>
              <w:bottom w:w="0" w:type="dxa"/>
              <w:right w:w="0" w:type="dxa"/>
            </w:tcMar>
            <w:vAlign w:val="center"/>
          </w:tcPr>
          <w:p w14:paraId="7E620E15" w14:textId="77777777" w:rsidR="005C78D8" w:rsidRPr="00916582" w:rsidRDefault="00754BD2" w:rsidP="00674204">
            <w:pPr>
              <w:pStyle w:val="p"/>
              <w:rPr>
                <w:rFonts w:ascii="Times New Roman" w:hAnsi="Times New Roman" w:cs="Times New Roman"/>
                <w:sz w:val="24"/>
              </w:rPr>
            </w:pPr>
            <w:r w:rsidRPr="00916582">
              <w:rPr>
                <w:rFonts w:ascii="Times New Roman" w:eastAsia="Times New Roman" w:hAnsi="Times New Roman" w:cs="Times New Roman"/>
                <w:color w:val="000000"/>
                <w:sz w:val="24"/>
              </w:rPr>
              <w:t>51. Is the battery fully charged? </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5C78D8" w:rsidRPr="001C17C3" w14:paraId="7E620E19" w14:textId="77777777">
              <w:tc>
                <w:tcPr>
                  <w:tcW w:w="400" w:type="dxa"/>
                  <w:tcMar>
                    <w:top w:w="0" w:type="dxa"/>
                    <w:left w:w="0" w:type="dxa"/>
                    <w:bottom w:w="0" w:type="dxa"/>
                    <w:right w:w="0" w:type="dxa"/>
                  </w:tcMar>
                </w:tcPr>
                <w:p w14:paraId="7E620E16" w14:textId="134D0DA3" w:rsidR="005C78D8" w:rsidRPr="00916582" w:rsidRDefault="00754BD2">
                  <w:pPr>
                    <w:rPr>
                      <w:rFonts w:ascii="Times New Roman" w:hAnsi="Times New Roman" w:cs="Times New Roman"/>
                      <w:sz w:val="24"/>
                    </w:rPr>
                  </w:pPr>
                  <w:r w:rsidRPr="00916582">
                    <w:rPr>
                      <w:rFonts w:ascii="Times New Roman" w:hAnsi="Times New Roman" w:cs="Times New Roman"/>
                      <w:color w:val="000000"/>
                      <w:sz w:val="24"/>
                    </w:rPr>
                    <w:t> </w:t>
                  </w:r>
                  <w:sdt>
                    <w:sdtPr>
                      <w:rPr>
                        <w:rFonts w:ascii="Times New Roman" w:hAnsi="Times New Roman" w:cs="Times New Roman"/>
                        <w:color w:val="000000"/>
                        <w:sz w:val="24"/>
                      </w:rPr>
                      <w:id w:val="1555348383"/>
                      <w14:checkbox>
                        <w14:checked w14:val="0"/>
                        <w14:checkedState w14:val="2612" w14:font="MS Gothic"/>
                        <w14:uncheckedState w14:val="2610" w14:font="MS Gothic"/>
                      </w14:checkbox>
                    </w:sdtPr>
                    <w:sdtEndPr/>
                    <w:sdtContent>
                      <w:r w:rsidR="00CE117E" w:rsidRPr="001C17C3">
                        <w:rPr>
                          <w:rFonts w:ascii="Segoe UI Symbol" w:eastAsia="MS Gothic" w:hAnsi="Segoe UI Symbol" w:cs="Segoe UI Symbol"/>
                          <w:color w:val="000000"/>
                          <w:sz w:val="24"/>
                        </w:rPr>
                        <w:t>☐</w:t>
                      </w:r>
                    </w:sdtContent>
                  </w:sdt>
                </w:p>
              </w:tc>
              <w:tc>
                <w:tcPr>
                  <w:tcW w:w="0" w:type="auto"/>
                  <w:tcMar>
                    <w:top w:w="30" w:type="dxa"/>
                    <w:left w:w="0" w:type="dxa"/>
                    <w:bottom w:w="30" w:type="dxa"/>
                    <w:right w:w="0" w:type="dxa"/>
                  </w:tcMar>
                </w:tcPr>
                <w:p w14:paraId="7E620E17"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7E620E18"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Yes</w:t>
                  </w:r>
                </w:p>
              </w:tc>
            </w:tr>
            <w:tr w:rsidR="005C78D8" w:rsidRPr="001C17C3" w14:paraId="7E620E1D" w14:textId="77777777">
              <w:tc>
                <w:tcPr>
                  <w:tcW w:w="400" w:type="dxa"/>
                  <w:tcMar>
                    <w:top w:w="0" w:type="dxa"/>
                    <w:left w:w="0" w:type="dxa"/>
                    <w:bottom w:w="0" w:type="dxa"/>
                    <w:right w:w="0" w:type="dxa"/>
                  </w:tcMar>
                </w:tcPr>
                <w:p w14:paraId="7E620E1A" w14:textId="3655486A" w:rsidR="005C78D8" w:rsidRPr="00916582" w:rsidRDefault="00754BD2" w:rsidP="00674204">
                  <w:pPr>
                    <w:rPr>
                      <w:rFonts w:ascii="Times New Roman" w:hAnsi="Times New Roman" w:cs="Times New Roman"/>
                      <w:sz w:val="24"/>
                    </w:rPr>
                  </w:pPr>
                  <w:r w:rsidRPr="00916582">
                    <w:rPr>
                      <w:rFonts w:ascii="Times New Roman" w:hAnsi="Times New Roman" w:cs="Times New Roman"/>
                      <w:color w:val="000000"/>
                      <w:sz w:val="24"/>
                    </w:rPr>
                    <w:t> </w:t>
                  </w:r>
                  <w:sdt>
                    <w:sdtPr>
                      <w:rPr>
                        <w:rFonts w:ascii="Times New Roman" w:hAnsi="Times New Roman" w:cs="Times New Roman"/>
                        <w:color w:val="000000"/>
                        <w:sz w:val="24"/>
                      </w:rPr>
                      <w:id w:val="135078418"/>
                      <w14:checkbox>
                        <w14:checked w14:val="0"/>
                        <w14:checkedState w14:val="2612" w14:font="MS Gothic"/>
                        <w14:uncheckedState w14:val="2610" w14:font="MS Gothic"/>
                      </w14:checkbox>
                    </w:sdtPr>
                    <w:sdtEndPr/>
                    <w:sdtContent>
                      <w:r w:rsidR="00CE117E" w:rsidRPr="001C17C3">
                        <w:rPr>
                          <w:rFonts w:ascii="Segoe UI Symbol" w:eastAsia="MS Gothic" w:hAnsi="Segoe UI Symbol" w:cs="Segoe UI Symbol"/>
                          <w:color w:val="000000"/>
                          <w:sz w:val="24"/>
                        </w:rPr>
                        <w:t>☐</w:t>
                      </w:r>
                    </w:sdtContent>
                  </w:sdt>
                </w:p>
              </w:tc>
              <w:tc>
                <w:tcPr>
                  <w:tcW w:w="0" w:type="auto"/>
                  <w:tcMar>
                    <w:top w:w="30" w:type="dxa"/>
                    <w:left w:w="0" w:type="dxa"/>
                    <w:bottom w:w="30" w:type="dxa"/>
                    <w:right w:w="0" w:type="dxa"/>
                  </w:tcMar>
                </w:tcPr>
                <w:p w14:paraId="7E620E1B"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7E620E1C"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No</w:t>
                  </w:r>
                </w:p>
              </w:tc>
            </w:tr>
          </w:tbl>
          <w:p w14:paraId="7E620E1E" w14:textId="77777777" w:rsidR="005C78D8" w:rsidRPr="00916582" w:rsidRDefault="005C78D8" w:rsidP="00674204">
            <w:pPr>
              <w:rPr>
                <w:rFonts w:ascii="Times New Roman" w:hAnsi="Times New Roman" w:cs="Times New Roman"/>
                <w:sz w:val="24"/>
              </w:rPr>
            </w:pPr>
          </w:p>
        </w:tc>
      </w:tr>
    </w:tbl>
    <w:p w14:paraId="7E620E20" w14:textId="77777777" w:rsidR="005C78D8" w:rsidRPr="00916582" w:rsidRDefault="005C78D8" w:rsidP="00916582">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5C78D8" w:rsidRPr="001C17C3" w14:paraId="7E620E2B" w14:textId="77777777">
        <w:tc>
          <w:tcPr>
            <w:tcW w:w="5000" w:type="pct"/>
            <w:tcMar>
              <w:top w:w="0" w:type="dxa"/>
              <w:left w:w="0" w:type="dxa"/>
              <w:bottom w:w="0" w:type="dxa"/>
              <w:right w:w="0" w:type="dxa"/>
            </w:tcMar>
            <w:vAlign w:val="center"/>
          </w:tcPr>
          <w:p w14:paraId="7E620E21" w14:textId="77777777" w:rsidR="005C78D8" w:rsidRPr="00916582" w:rsidRDefault="00754BD2" w:rsidP="00674204">
            <w:pPr>
              <w:pStyle w:val="p"/>
              <w:rPr>
                <w:rFonts w:ascii="Times New Roman" w:hAnsi="Times New Roman" w:cs="Times New Roman"/>
                <w:sz w:val="24"/>
              </w:rPr>
            </w:pPr>
            <w:r w:rsidRPr="00916582">
              <w:rPr>
                <w:rFonts w:ascii="Times New Roman" w:eastAsia="Times New Roman" w:hAnsi="Times New Roman" w:cs="Times New Roman"/>
                <w:color w:val="000000"/>
                <w:sz w:val="24"/>
              </w:rPr>
              <w:t>52. Is battery voltage available at the starter?</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5C78D8" w:rsidRPr="001C17C3" w14:paraId="7E620E25" w14:textId="77777777">
              <w:tc>
                <w:tcPr>
                  <w:tcW w:w="400" w:type="dxa"/>
                  <w:tcMar>
                    <w:top w:w="0" w:type="dxa"/>
                    <w:left w:w="0" w:type="dxa"/>
                    <w:bottom w:w="0" w:type="dxa"/>
                    <w:right w:w="0" w:type="dxa"/>
                  </w:tcMar>
                </w:tcPr>
                <w:p w14:paraId="7E620E22" w14:textId="648233F0" w:rsidR="005C78D8" w:rsidRPr="00916582" w:rsidRDefault="00754BD2">
                  <w:pPr>
                    <w:rPr>
                      <w:rFonts w:ascii="Times New Roman" w:hAnsi="Times New Roman" w:cs="Times New Roman"/>
                      <w:sz w:val="24"/>
                    </w:rPr>
                  </w:pPr>
                  <w:r w:rsidRPr="00916582">
                    <w:rPr>
                      <w:rFonts w:ascii="Times New Roman" w:hAnsi="Times New Roman" w:cs="Times New Roman"/>
                      <w:color w:val="000000"/>
                      <w:sz w:val="24"/>
                    </w:rPr>
                    <w:t> </w:t>
                  </w:r>
                  <w:sdt>
                    <w:sdtPr>
                      <w:rPr>
                        <w:rFonts w:ascii="Times New Roman" w:hAnsi="Times New Roman" w:cs="Times New Roman"/>
                        <w:color w:val="000000"/>
                        <w:sz w:val="24"/>
                      </w:rPr>
                      <w:id w:val="1005318332"/>
                      <w14:checkbox>
                        <w14:checked w14:val="0"/>
                        <w14:checkedState w14:val="2612" w14:font="MS Gothic"/>
                        <w14:uncheckedState w14:val="2610" w14:font="MS Gothic"/>
                      </w14:checkbox>
                    </w:sdtPr>
                    <w:sdtEndPr/>
                    <w:sdtContent>
                      <w:r w:rsidR="00CE117E" w:rsidRPr="001C17C3">
                        <w:rPr>
                          <w:rFonts w:ascii="Segoe UI Symbol" w:eastAsia="MS Gothic" w:hAnsi="Segoe UI Symbol" w:cs="Segoe UI Symbol"/>
                          <w:color w:val="000000"/>
                          <w:sz w:val="24"/>
                        </w:rPr>
                        <w:t>☐</w:t>
                      </w:r>
                    </w:sdtContent>
                  </w:sdt>
                </w:p>
              </w:tc>
              <w:tc>
                <w:tcPr>
                  <w:tcW w:w="0" w:type="auto"/>
                  <w:tcMar>
                    <w:top w:w="30" w:type="dxa"/>
                    <w:left w:w="0" w:type="dxa"/>
                    <w:bottom w:w="30" w:type="dxa"/>
                    <w:right w:w="0" w:type="dxa"/>
                  </w:tcMar>
                </w:tcPr>
                <w:p w14:paraId="7E620E23"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7E620E24"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Yes</w:t>
                  </w:r>
                </w:p>
              </w:tc>
            </w:tr>
            <w:tr w:rsidR="005C78D8" w:rsidRPr="001C17C3" w14:paraId="7E620E29" w14:textId="77777777">
              <w:tc>
                <w:tcPr>
                  <w:tcW w:w="400" w:type="dxa"/>
                  <w:tcMar>
                    <w:top w:w="0" w:type="dxa"/>
                    <w:left w:w="0" w:type="dxa"/>
                    <w:bottom w:w="0" w:type="dxa"/>
                    <w:right w:w="0" w:type="dxa"/>
                  </w:tcMar>
                </w:tcPr>
                <w:p w14:paraId="7E620E26" w14:textId="63F1A4AA" w:rsidR="005C78D8" w:rsidRPr="00916582" w:rsidRDefault="00754BD2" w:rsidP="00674204">
                  <w:pPr>
                    <w:rPr>
                      <w:rFonts w:ascii="Times New Roman" w:hAnsi="Times New Roman" w:cs="Times New Roman"/>
                      <w:sz w:val="24"/>
                    </w:rPr>
                  </w:pPr>
                  <w:r w:rsidRPr="00916582">
                    <w:rPr>
                      <w:rFonts w:ascii="Times New Roman" w:hAnsi="Times New Roman" w:cs="Times New Roman"/>
                      <w:color w:val="000000"/>
                      <w:sz w:val="24"/>
                    </w:rPr>
                    <w:t> </w:t>
                  </w:r>
                  <w:sdt>
                    <w:sdtPr>
                      <w:rPr>
                        <w:rFonts w:ascii="Times New Roman" w:hAnsi="Times New Roman" w:cs="Times New Roman"/>
                        <w:color w:val="000000"/>
                        <w:sz w:val="24"/>
                      </w:rPr>
                      <w:id w:val="327034112"/>
                      <w14:checkbox>
                        <w14:checked w14:val="0"/>
                        <w14:checkedState w14:val="2612" w14:font="MS Gothic"/>
                        <w14:uncheckedState w14:val="2610" w14:font="MS Gothic"/>
                      </w14:checkbox>
                    </w:sdtPr>
                    <w:sdtEndPr/>
                    <w:sdtContent>
                      <w:r w:rsidR="00CE117E" w:rsidRPr="001C17C3">
                        <w:rPr>
                          <w:rFonts w:ascii="Segoe UI Symbol" w:eastAsia="MS Gothic" w:hAnsi="Segoe UI Symbol" w:cs="Segoe UI Symbol"/>
                          <w:color w:val="000000"/>
                          <w:sz w:val="24"/>
                        </w:rPr>
                        <w:t>☐</w:t>
                      </w:r>
                    </w:sdtContent>
                  </w:sdt>
                </w:p>
              </w:tc>
              <w:tc>
                <w:tcPr>
                  <w:tcW w:w="0" w:type="auto"/>
                  <w:tcMar>
                    <w:top w:w="30" w:type="dxa"/>
                    <w:left w:w="0" w:type="dxa"/>
                    <w:bottom w:w="30" w:type="dxa"/>
                    <w:right w:w="0" w:type="dxa"/>
                  </w:tcMar>
                </w:tcPr>
                <w:p w14:paraId="7E620E27"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7E620E28"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No</w:t>
                  </w:r>
                </w:p>
              </w:tc>
            </w:tr>
          </w:tbl>
          <w:p w14:paraId="7E620E2A" w14:textId="77777777" w:rsidR="005C78D8" w:rsidRPr="00916582" w:rsidRDefault="005C78D8" w:rsidP="00674204">
            <w:pPr>
              <w:rPr>
                <w:rFonts w:ascii="Times New Roman" w:hAnsi="Times New Roman" w:cs="Times New Roman"/>
                <w:sz w:val="24"/>
              </w:rPr>
            </w:pPr>
          </w:p>
        </w:tc>
      </w:tr>
    </w:tbl>
    <w:p w14:paraId="7E620E2C" w14:textId="77777777" w:rsidR="005C78D8" w:rsidRPr="00916582" w:rsidRDefault="005C78D8" w:rsidP="00916582">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5C78D8" w:rsidRPr="001C17C3" w14:paraId="7E620E37" w14:textId="77777777">
        <w:tc>
          <w:tcPr>
            <w:tcW w:w="5000" w:type="pct"/>
            <w:tcMar>
              <w:top w:w="0" w:type="dxa"/>
              <w:left w:w="0" w:type="dxa"/>
              <w:bottom w:w="0" w:type="dxa"/>
              <w:right w:w="0" w:type="dxa"/>
            </w:tcMar>
            <w:vAlign w:val="center"/>
          </w:tcPr>
          <w:p w14:paraId="7E620E2D" w14:textId="77777777" w:rsidR="005C78D8" w:rsidRPr="00916582" w:rsidRDefault="00754BD2" w:rsidP="00674204">
            <w:pPr>
              <w:pStyle w:val="p"/>
              <w:rPr>
                <w:rFonts w:ascii="Times New Roman" w:hAnsi="Times New Roman" w:cs="Times New Roman"/>
                <w:sz w:val="24"/>
              </w:rPr>
            </w:pPr>
            <w:r w:rsidRPr="00916582">
              <w:rPr>
                <w:rFonts w:ascii="Times New Roman" w:eastAsia="Times New Roman" w:hAnsi="Times New Roman" w:cs="Times New Roman"/>
                <w:color w:val="000000"/>
                <w:sz w:val="24"/>
              </w:rPr>
              <w:t>53. Is there ground available at the starter?</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5C78D8" w:rsidRPr="001C17C3" w14:paraId="7E620E31" w14:textId="77777777">
              <w:tc>
                <w:tcPr>
                  <w:tcW w:w="400" w:type="dxa"/>
                  <w:tcMar>
                    <w:top w:w="0" w:type="dxa"/>
                    <w:left w:w="0" w:type="dxa"/>
                    <w:bottom w:w="0" w:type="dxa"/>
                    <w:right w:w="0" w:type="dxa"/>
                  </w:tcMar>
                </w:tcPr>
                <w:p w14:paraId="7E620E2E" w14:textId="18F40F04" w:rsidR="005C78D8" w:rsidRPr="00916582" w:rsidRDefault="00754BD2">
                  <w:pPr>
                    <w:rPr>
                      <w:rFonts w:ascii="Times New Roman" w:hAnsi="Times New Roman" w:cs="Times New Roman"/>
                      <w:sz w:val="24"/>
                    </w:rPr>
                  </w:pPr>
                  <w:r w:rsidRPr="00916582">
                    <w:rPr>
                      <w:rFonts w:ascii="Times New Roman" w:hAnsi="Times New Roman" w:cs="Times New Roman"/>
                      <w:color w:val="000000"/>
                      <w:sz w:val="24"/>
                    </w:rPr>
                    <w:t> </w:t>
                  </w:r>
                  <w:sdt>
                    <w:sdtPr>
                      <w:rPr>
                        <w:rFonts w:ascii="Times New Roman" w:hAnsi="Times New Roman" w:cs="Times New Roman"/>
                        <w:color w:val="000000"/>
                        <w:sz w:val="24"/>
                      </w:rPr>
                      <w:id w:val="-2146650299"/>
                      <w14:checkbox>
                        <w14:checked w14:val="0"/>
                        <w14:checkedState w14:val="2612" w14:font="MS Gothic"/>
                        <w14:uncheckedState w14:val="2610" w14:font="MS Gothic"/>
                      </w14:checkbox>
                    </w:sdtPr>
                    <w:sdtEndPr/>
                    <w:sdtContent>
                      <w:r w:rsidR="00CE117E" w:rsidRPr="001C17C3">
                        <w:rPr>
                          <w:rFonts w:ascii="Segoe UI Symbol" w:eastAsia="MS Gothic" w:hAnsi="Segoe UI Symbol" w:cs="Segoe UI Symbol"/>
                          <w:color w:val="000000"/>
                          <w:sz w:val="24"/>
                        </w:rPr>
                        <w:t>☐</w:t>
                      </w:r>
                    </w:sdtContent>
                  </w:sdt>
                </w:p>
              </w:tc>
              <w:tc>
                <w:tcPr>
                  <w:tcW w:w="0" w:type="auto"/>
                  <w:tcMar>
                    <w:top w:w="30" w:type="dxa"/>
                    <w:left w:w="0" w:type="dxa"/>
                    <w:bottom w:w="30" w:type="dxa"/>
                    <w:right w:w="0" w:type="dxa"/>
                  </w:tcMar>
                </w:tcPr>
                <w:p w14:paraId="7E620E2F"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7E620E30"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Yes</w:t>
                  </w:r>
                </w:p>
              </w:tc>
            </w:tr>
            <w:tr w:rsidR="005C78D8" w:rsidRPr="001C17C3" w14:paraId="7E620E35" w14:textId="77777777">
              <w:tc>
                <w:tcPr>
                  <w:tcW w:w="400" w:type="dxa"/>
                  <w:tcMar>
                    <w:top w:w="0" w:type="dxa"/>
                    <w:left w:w="0" w:type="dxa"/>
                    <w:bottom w:w="0" w:type="dxa"/>
                    <w:right w:w="0" w:type="dxa"/>
                  </w:tcMar>
                </w:tcPr>
                <w:p w14:paraId="7E620E32" w14:textId="1AEDF2DC" w:rsidR="005C78D8" w:rsidRPr="00916582" w:rsidRDefault="00754BD2" w:rsidP="00674204">
                  <w:pPr>
                    <w:rPr>
                      <w:rFonts w:ascii="Times New Roman" w:hAnsi="Times New Roman" w:cs="Times New Roman"/>
                      <w:sz w:val="24"/>
                    </w:rPr>
                  </w:pPr>
                  <w:r w:rsidRPr="00916582">
                    <w:rPr>
                      <w:rFonts w:ascii="Times New Roman" w:hAnsi="Times New Roman" w:cs="Times New Roman"/>
                      <w:color w:val="000000"/>
                      <w:sz w:val="24"/>
                    </w:rPr>
                    <w:t> </w:t>
                  </w:r>
                  <w:sdt>
                    <w:sdtPr>
                      <w:rPr>
                        <w:rFonts w:ascii="Times New Roman" w:hAnsi="Times New Roman" w:cs="Times New Roman"/>
                        <w:color w:val="000000"/>
                        <w:sz w:val="24"/>
                      </w:rPr>
                      <w:id w:val="-1720507320"/>
                      <w14:checkbox>
                        <w14:checked w14:val="0"/>
                        <w14:checkedState w14:val="2612" w14:font="MS Gothic"/>
                        <w14:uncheckedState w14:val="2610" w14:font="MS Gothic"/>
                      </w14:checkbox>
                    </w:sdtPr>
                    <w:sdtEndPr/>
                    <w:sdtContent>
                      <w:r w:rsidR="00CE117E" w:rsidRPr="001C17C3">
                        <w:rPr>
                          <w:rFonts w:ascii="Segoe UI Symbol" w:eastAsia="MS Gothic" w:hAnsi="Segoe UI Symbol" w:cs="Segoe UI Symbol"/>
                          <w:color w:val="000000"/>
                          <w:sz w:val="24"/>
                        </w:rPr>
                        <w:t>☐</w:t>
                      </w:r>
                    </w:sdtContent>
                  </w:sdt>
                </w:p>
              </w:tc>
              <w:tc>
                <w:tcPr>
                  <w:tcW w:w="0" w:type="auto"/>
                  <w:tcMar>
                    <w:top w:w="30" w:type="dxa"/>
                    <w:left w:w="0" w:type="dxa"/>
                    <w:bottom w:w="30" w:type="dxa"/>
                    <w:right w:w="0" w:type="dxa"/>
                  </w:tcMar>
                </w:tcPr>
                <w:p w14:paraId="7E620E33"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7E620E34"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No</w:t>
                  </w:r>
                </w:p>
              </w:tc>
            </w:tr>
          </w:tbl>
          <w:p w14:paraId="7E620E36" w14:textId="77777777" w:rsidR="005C78D8" w:rsidRPr="00916582" w:rsidRDefault="005C78D8" w:rsidP="00674204">
            <w:pPr>
              <w:rPr>
                <w:rFonts w:ascii="Times New Roman" w:hAnsi="Times New Roman" w:cs="Times New Roman"/>
                <w:sz w:val="24"/>
              </w:rPr>
            </w:pPr>
          </w:p>
        </w:tc>
      </w:tr>
    </w:tbl>
    <w:p w14:paraId="7E620E38" w14:textId="77777777" w:rsidR="005C78D8" w:rsidRPr="00916582" w:rsidRDefault="005C78D8" w:rsidP="00916582">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5C78D8" w:rsidRPr="001C17C3" w14:paraId="7E620E43" w14:textId="77777777">
        <w:tc>
          <w:tcPr>
            <w:tcW w:w="5000" w:type="pct"/>
            <w:tcMar>
              <w:top w:w="0" w:type="dxa"/>
              <w:left w:w="0" w:type="dxa"/>
              <w:bottom w:w="0" w:type="dxa"/>
              <w:right w:w="0" w:type="dxa"/>
            </w:tcMar>
            <w:vAlign w:val="center"/>
          </w:tcPr>
          <w:p w14:paraId="7E620E39" w14:textId="77777777" w:rsidR="005C78D8" w:rsidRPr="00916582" w:rsidRDefault="00754BD2" w:rsidP="00674204">
            <w:pPr>
              <w:pStyle w:val="p"/>
              <w:rPr>
                <w:rFonts w:ascii="Times New Roman" w:hAnsi="Times New Roman" w:cs="Times New Roman"/>
                <w:sz w:val="24"/>
              </w:rPr>
            </w:pPr>
            <w:r w:rsidRPr="00916582">
              <w:rPr>
                <w:rFonts w:ascii="Times New Roman" w:eastAsia="Times New Roman" w:hAnsi="Times New Roman" w:cs="Times New Roman"/>
                <w:color w:val="000000"/>
                <w:sz w:val="24"/>
              </w:rPr>
              <w:t>54. Is there voltage available at the starter solenoid control?</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5C78D8" w:rsidRPr="001C17C3" w14:paraId="7E620E3D" w14:textId="77777777">
              <w:tc>
                <w:tcPr>
                  <w:tcW w:w="400" w:type="dxa"/>
                  <w:tcMar>
                    <w:top w:w="0" w:type="dxa"/>
                    <w:left w:w="0" w:type="dxa"/>
                    <w:bottom w:w="0" w:type="dxa"/>
                    <w:right w:w="0" w:type="dxa"/>
                  </w:tcMar>
                </w:tcPr>
                <w:p w14:paraId="7E620E3A" w14:textId="72F6874B" w:rsidR="005C78D8" w:rsidRPr="00916582" w:rsidRDefault="00754BD2">
                  <w:pPr>
                    <w:rPr>
                      <w:rFonts w:ascii="Times New Roman" w:hAnsi="Times New Roman" w:cs="Times New Roman"/>
                      <w:sz w:val="24"/>
                    </w:rPr>
                  </w:pPr>
                  <w:r w:rsidRPr="00916582">
                    <w:rPr>
                      <w:rFonts w:ascii="Times New Roman" w:hAnsi="Times New Roman" w:cs="Times New Roman"/>
                      <w:color w:val="000000"/>
                      <w:sz w:val="24"/>
                    </w:rPr>
                    <w:t> </w:t>
                  </w:r>
                  <w:sdt>
                    <w:sdtPr>
                      <w:rPr>
                        <w:rFonts w:ascii="Times New Roman" w:hAnsi="Times New Roman" w:cs="Times New Roman"/>
                        <w:color w:val="000000"/>
                        <w:sz w:val="24"/>
                      </w:rPr>
                      <w:id w:val="1086587311"/>
                      <w14:checkbox>
                        <w14:checked w14:val="0"/>
                        <w14:checkedState w14:val="2612" w14:font="MS Gothic"/>
                        <w14:uncheckedState w14:val="2610" w14:font="MS Gothic"/>
                      </w14:checkbox>
                    </w:sdtPr>
                    <w:sdtEndPr/>
                    <w:sdtContent>
                      <w:r w:rsidR="00CE117E" w:rsidRPr="001C17C3">
                        <w:rPr>
                          <w:rFonts w:ascii="Segoe UI Symbol" w:eastAsia="MS Gothic" w:hAnsi="Segoe UI Symbol" w:cs="Segoe UI Symbol"/>
                          <w:color w:val="000000"/>
                          <w:sz w:val="24"/>
                        </w:rPr>
                        <w:t>☐</w:t>
                      </w:r>
                    </w:sdtContent>
                  </w:sdt>
                </w:p>
              </w:tc>
              <w:tc>
                <w:tcPr>
                  <w:tcW w:w="0" w:type="auto"/>
                  <w:tcMar>
                    <w:top w:w="30" w:type="dxa"/>
                    <w:left w:w="0" w:type="dxa"/>
                    <w:bottom w:w="30" w:type="dxa"/>
                    <w:right w:w="0" w:type="dxa"/>
                  </w:tcMar>
                </w:tcPr>
                <w:p w14:paraId="7E620E3B"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7E620E3C"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Yes</w:t>
                  </w:r>
                </w:p>
              </w:tc>
            </w:tr>
            <w:tr w:rsidR="005C78D8" w:rsidRPr="001C17C3" w14:paraId="7E620E41" w14:textId="77777777">
              <w:tc>
                <w:tcPr>
                  <w:tcW w:w="400" w:type="dxa"/>
                  <w:tcMar>
                    <w:top w:w="0" w:type="dxa"/>
                    <w:left w:w="0" w:type="dxa"/>
                    <w:bottom w:w="0" w:type="dxa"/>
                    <w:right w:w="0" w:type="dxa"/>
                  </w:tcMar>
                </w:tcPr>
                <w:p w14:paraId="7E620E3E" w14:textId="5CB1BAE1" w:rsidR="005C78D8" w:rsidRPr="00916582" w:rsidRDefault="00754BD2" w:rsidP="00674204">
                  <w:pPr>
                    <w:rPr>
                      <w:rFonts w:ascii="Times New Roman" w:hAnsi="Times New Roman" w:cs="Times New Roman"/>
                      <w:sz w:val="24"/>
                    </w:rPr>
                  </w:pPr>
                  <w:r w:rsidRPr="00916582">
                    <w:rPr>
                      <w:rFonts w:ascii="Times New Roman" w:hAnsi="Times New Roman" w:cs="Times New Roman"/>
                      <w:color w:val="000000"/>
                      <w:sz w:val="24"/>
                    </w:rPr>
                    <w:t> </w:t>
                  </w:r>
                  <w:sdt>
                    <w:sdtPr>
                      <w:rPr>
                        <w:rFonts w:ascii="Times New Roman" w:hAnsi="Times New Roman" w:cs="Times New Roman"/>
                        <w:color w:val="000000"/>
                        <w:sz w:val="24"/>
                      </w:rPr>
                      <w:id w:val="-1288498001"/>
                      <w14:checkbox>
                        <w14:checked w14:val="0"/>
                        <w14:checkedState w14:val="2612" w14:font="MS Gothic"/>
                        <w14:uncheckedState w14:val="2610" w14:font="MS Gothic"/>
                      </w14:checkbox>
                    </w:sdtPr>
                    <w:sdtEndPr/>
                    <w:sdtContent>
                      <w:r w:rsidR="00CE117E" w:rsidRPr="001C17C3">
                        <w:rPr>
                          <w:rFonts w:ascii="Segoe UI Symbol" w:eastAsia="MS Gothic" w:hAnsi="Segoe UI Symbol" w:cs="Segoe UI Symbol"/>
                          <w:color w:val="000000"/>
                          <w:sz w:val="24"/>
                        </w:rPr>
                        <w:t>☐</w:t>
                      </w:r>
                    </w:sdtContent>
                  </w:sdt>
                </w:p>
              </w:tc>
              <w:tc>
                <w:tcPr>
                  <w:tcW w:w="0" w:type="auto"/>
                  <w:tcMar>
                    <w:top w:w="30" w:type="dxa"/>
                    <w:left w:w="0" w:type="dxa"/>
                    <w:bottom w:w="30" w:type="dxa"/>
                    <w:right w:w="0" w:type="dxa"/>
                  </w:tcMar>
                </w:tcPr>
                <w:p w14:paraId="7E620E3F"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7E620E40"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No</w:t>
                  </w:r>
                </w:p>
              </w:tc>
            </w:tr>
          </w:tbl>
          <w:p w14:paraId="7E620E42" w14:textId="77777777" w:rsidR="005C78D8" w:rsidRPr="00916582" w:rsidRDefault="005C78D8" w:rsidP="00674204">
            <w:pPr>
              <w:rPr>
                <w:rFonts w:ascii="Times New Roman" w:hAnsi="Times New Roman" w:cs="Times New Roman"/>
                <w:sz w:val="24"/>
              </w:rPr>
            </w:pPr>
          </w:p>
        </w:tc>
      </w:tr>
    </w:tbl>
    <w:p w14:paraId="7E620E44" w14:textId="77777777" w:rsidR="005C78D8" w:rsidRPr="00916582" w:rsidRDefault="005C78D8" w:rsidP="00916582">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5C78D8" w:rsidRPr="001C17C3" w14:paraId="7E620E4F" w14:textId="77777777">
        <w:tc>
          <w:tcPr>
            <w:tcW w:w="5000" w:type="pct"/>
            <w:tcMar>
              <w:top w:w="0" w:type="dxa"/>
              <w:left w:w="0" w:type="dxa"/>
              <w:bottom w:w="0" w:type="dxa"/>
              <w:right w:w="0" w:type="dxa"/>
            </w:tcMar>
            <w:vAlign w:val="center"/>
          </w:tcPr>
          <w:p w14:paraId="7E620E45" w14:textId="44C8E7CC" w:rsidR="005C78D8" w:rsidRPr="00916582" w:rsidRDefault="00754BD2" w:rsidP="00674204">
            <w:pPr>
              <w:pStyle w:val="p"/>
              <w:rPr>
                <w:rFonts w:ascii="Times New Roman" w:hAnsi="Times New Roman" w:cs="Times New Roman"/>
                <w:sz w:val="24"/>
              </w:rPr>
            </w:pPr>
            <w:r w:rsidRPr="00916582">
              <w:rPr>
                <w:rFonts w:ascii="Times New Roman" w:eastAsia="Times New Roman" w:hAnsi="Times New Roman" w:cs="Times New Roman"/>
                <w:color w:val="000000"/>
                <w:sz w:val="24"/>
              </w:rPr>
              <w:t xml:space="preserve">55. Is there voltage coming out of the starter control relay to the starter </w:t>
            </w:r>
            <w:r w:rsidR="00617E09" w:rsidRPr="001C17C3">
              <w:rPr>
                <w:rFonts w:ascii="Times New Roman" w:eastAsia="Times New Roman" w:hAnsi="Times New Roman" w:cs="Times New Roman"/>
                <w:color w:val="000000"/>
                <w:sz w:val="24"/>
              </w:rPr>
              <w:t xml:space="preserve">solenoid </w:t>
            </w:r>
            <w:r w:rsidRPr="00916582">
              <w:rPr>
                <w:rFonts w:ascii="Times New Roman" w:eastAsia="Times New Roman" w:hAnsi="Times New Roman" w:cs="Times New Roman"/>
                <w:color w:val="000000"/>
                <w:sz w:val="24"/>
              </w:rPr>
              <w:t>control?</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5C78D8" w:rsidRPr="001C17C3" w14:paraId="7E620E49" w14:textId="77777777">
              <w:tc>
                <w:tcPr>
                  <w:tcW w:w="400" w:type="dxa"/>
                  <w:tcMar>
                    <w:top w:w="0" w:type="dxa"/>
                    <w:left w:w="0" w:type="dxa"/>
                    <w:bottom w:w="0" w:type="dxa"/>
                    <w:right w:w="0" w:type="dxa"/>
                  </w:tcMar>
                </w:tcPr>
                <w:p w14:paraId="7E620E46" w14:textId="2C92725A" w:rsidR="005C78D8" w:rsidRPr="00916582" w:rsidRDefault="00754BD2">
                  <w:pPr>
                    <w:rPr>
                      <w:rFonts w:ascii="Times New Roman" w:hAnsi="Times New Roman" w:cs="Times New Roman"/>
                      <w:sz w:val="24"/>
                    </w:rPr>
                  </w:pPr>
                  <w:r w:rsidRPr="00916582">
                    <w:rPr>
                      <w:rFonts w:ascii="Times New Roman" w:hAnsi="Times New Roman" w:cs="Times New Roman"/>
                      <w:color w:val="000000"/>
                      <w:sz w:val="24"/>
                    </w:rPr>
                    <w:t> </w:t>
                  </w:r>
                  <w:sdt>
                    <w:sdtPr>
                      <w:rPr>
                        <w:rFonts w:ascii="Times New Roman" w:hAnsi="Times New Roman" w:cs="Times New Roman"/>
                        <w:color w:val="000000"/>
                        <w:sz w:val="24"/>
                      </w:rPr>
                      <w:id w:val="871508699"/>
                      <w14:checkbox>
                        <w14:checked w14:val="0"/>
                        <w14:checkedState w14:val="2612" w14:font="MS Gothic"/>
                        <w14:uncheckedState w14:val="2610" w14:font="MS Gothic"/>
                      </w14:checkbox>
                    </w:sdtPr>
                    <w:sdtEndPr/>
                    <w:sdtContent>
                      <w:r w:rsidR="00CE117E" w:rsidRPr="001C17C3">
                        <w:rPr>
                          <w:rFonts w:ascii="Segoe UI Symbol" w:eastAsia="MS Gothic" w:hAnsi="Segoe UI Symbol" w:cs="Segoe UI Symbol"/>
                          <w:color w:val="000000"/>
                          <w:sz w:val="24"/>
                        </w:rPr>
                        <w:t>☐</w:t>
                      </w:r>
                    </w:sdtContent>
                  </w:sdt>
                </w:p>
              </w:tc>
              <w:tc>
                <w:tcPr>
                  <w:tcW w:w="0" w:type="auto"/>
                  <w:tcMar>
                    <w:top w:w="30" w:type="dxa"/>
                    <w:left w:w="0" w:type="dxa"/>
                    <w:bottom w:w="30" w:type="dxa"/>
                    <w:right w:w="0" w:type="dxa"/>
                  </w:tcMar>
                </w:tcPr>
                <w:p w14:paraId="7E620E47"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7E620E48"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Yes</w:t>
                  </w:r>
                </w:p>
              </w:tc>
            </w:tr>
            <w:tr w:rsidR="005C78D8" w:rsidRPr="001C17C3" w14:paraId="7E620E4D" w14:textId="77777777">
              <w:tc>
                <w:tcPr>
                  <w:tcW w:w="400" w:type="dxa"/>
                  <w:tcMar>
                    <w:top w:w="0" w:type="dxa"/>
                    <w:left w:w="0" w:type="dxa"/>
                    <w:bottom w:w="0" w:type="dxa"/>
                    <w:right w:w="0" w:type="dxa"/>
                  </w:tcMar>
                </w:tcPr>
                <w:p w14:paraId="7E620E4A" w14:textId="2F0109FE" w:rsidR="005C78D8" w:rsidRPr="00916582" w:rsidRDefault="00754BD2" w:rsidP="00674204">
                  <w:pPr>
                    <w:rPr>
                      <w:rFonts w:ascii="Times New Roman" w:hAnsi="Times New Roman" w:cs="Times New Roman"/>
                      <w:sz w:val="24"/>
                    </w:rPr>
                  </w:pPr>
                  <w:r w:rsidRPr="00916582">
                    <w:rPr>
                      <w:rFonts w:ascii="Times New Roman" w:hAnsi="Times New Roman" w:cs="Times New Roman"/>
                      <w:color w:val="000000"/>
                      <w:sz w:val="24"/>
                    </w:rPr>
                    <w:t> </w:t>
                  </w:r>
                  <w:sdt>
                    <w:sdtPr>
                      <w:rPr>
                        <w:rFonts w:ascii="Times New Roman" w:hAnsi="Times New Roman" w:cs="Times New Roman"/>
                        <w:color w:val="000000"/>
                        <w:sz w:val="24"/>
                      </w:rPr>
                      <w:id w:val="-220977636"/>
                      <w14:checkbox>
                        <w14:checked w14:val="0"/>
                        <w14:checkedState w14:val="2612" w14:font="MS Gothic"/>
                        <w14:uncheckedState w14:val="2610" w14:font="MS Gothic"/>
                      </w14:checkbox>
                    </w:sdtPr>
                    <w:sdtEndPr/>
                    <w:sdtContent>
                      <w:r w:rsidR="00CE117E" w:rsidRPr="001C17C3">
                        <w:rPr>
                          <w:rFonts w:ascii="Segoe UI Symbol" w:eastAsia="MS Gothic" w:hAnsi="Segoe UI Symbol" w:cs="Segoe UI Symbol"/>
                          <w:color w:val="000000"/>
                          <w:sz w:val="24"/>
                        </w:rPr>
                        <w:t>☐</w:t>
                      </w:r>
                    </w:sdtContent>
                  </w:sdt>
                </w:p>
              </w:tc>
              <w:tc>
                <w:tcPr>
                  <w:tcW w:w="0" w:type="auto"/>
                  <w:tcMar>
                    <w:top w:w="30" w:type="dxa"/>
                    <w:left w:w="0" w:type="dxa"/>
                    <w:bottom w:w="30" w:type="dxa"/>
                    <w:right w:w="0" w:type="dxa"/>
                  </w:tcMar>
                </w:tcPr>
                <w:p w14:paraId="7E620E4B"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7E620E4C"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No</w:t>
                  </w:r>
                </w:p>
              </w:tc>
            </w:tr>
          </w:tbl>
          <w:p w14:paraId="7E620E4E" w14:textId="77777777" w:rsidR="005C78D8" w:rsidRPr="00916582" w:rsidRDefault="005C78D8" w:rsidP="00674204">
            <w:pPr>
              <w:rPr>
                <w:rFonts w:ascii="Times New Roman" w:hAnsi="Times New Roman" w:cs="Times New Roman"/>
                <w:sz w:val="24"/>
              </w:rPr>
            </w:pPr>
          </w:p>
        </w:tc>
      </w:tr>
    </w:tbl>
    <w:p w14:paraId="7E620E50" w14:textId="77777777" w:rsidR="005C78D8" w:rsidRPr="00916582" w:rsidRDefault="005C78D8" w:rsidP="00916582">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5C78D8" w:rsidRPr="001C17C3" w14:paraId="7E620E5B" w14:textId="77777777">
        <w:tc>
          <w:tcPr>
            <w:tcW w:w="5000" w:type="pct"/>
            <w:tcMar>
              <w:top w:w="0" w:type="dxa"/>
              <w:left w:w="0" w:type="dxa"/>
              <w:bottom w:w="0" w:type="dxa"/>
              <w:right w:w="0" w:type="dxa"/>
            </w:tcMar>
            <w:vAlign w:val="center"/>
          </w:tcPr>
          <w:p w14:paraId="7E620E51" w14:textId="77777777" w:rsidR="005C78D8" w:rsidRPr="00916582" w:rsidRDefault="00754BD2" w:rsidP="00674204">
            <w:pPr>
              <w:pStyle w:val="p"/>
              <w:rPr>
                <w:rFonts w:ascii="Times New Roman" w:hAnsi="Times New Roman" w:cs="Times New Roman"/>
                <w:sz w:val="24"/>
              </w:rPr>
            </w:pPr>
            <w:r w:rsidRPr="00916582">
              <w:rPr>
                <w:rFonts w:ascii="Times New Roman" w:eastAsia="Times New Roman" w:hAnsi="Times New Roman" w:cs="Times New Roman"/>
                <w:color w:val="000000"/>
                <w:sz w:val="24"/>
              </w:rPr>
              <w:t>56. Is there voltage to the starter control relay coil from the park/neutral switch?</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5C78D8" w:rsidRPr="001C17C3" w14:paraId="7E620E55" w14:textId="77777777">
              <w:tc>
                <w:tcPr>
                  <w:tcW w:w="400" w:type="dxa"/>
                  <w:tcMar>
                    <w:top w:w="0" w:type="dxa"/>
                    <w:left w:w="0" w:type="dxa"/>
                    <w:bottom w:w="0" w:type="dxa"/>
                    <w:right w:w="0" w:type="dxa"/>
                  </w:tcMar>
                </w:tcPr>
                <w:p w14:paraId="7E620E52" w14:textId="4516E58A" w:rsidR="005C78D8" w:rsidRPr="00916582" w:rsidRDefault="00754BD2">
                  <w:pPr>
                    <w:rPr>
                      <w:rFonts w:ascii="Times New Roman" w:hAnsi="Times New Roman" w:cs="Times New Roman"/>
                      <w:sz w:val="24"/>
                    </w:rPr>
                  </w:pPr>
                  <w:r w:rsidRPr="00916582">
                    <w:rPr>
                      <w:rFonts w:ascii="Times New Roman" w:hAnsi="Times New Roman" w:cs="Times New Roman"/>
                      <w:color w:val="000000"/>
                      <w:sz w:val="24"/>
                    </w:rPr>
                    <w:t> </w:t>
                  </w:r>
                  <w:sdt>
                    <w:sdtPr>
                      <w:rPr>
                        <w:rFonts w:ascii="Times New Roman" w:hAnsi="Times New Roman" w:cs="Times New Roman"/>
                        <w:color w:val="000000"/>
                        <w:sz w:val="24"/>
                      </w:rPr>
                      <w:id w:val="1199590844"/>
                      <w14:checkbox>
                        <w14:checked w14:val="0"/>
                        <w14:checkedState w14:val="2612" w14:font="MS Gothic"/>
                        <w14:uncheckedState w14:val="2610" w14:font="MS Gothic"/>
                      </w14:checkbox>
                    </w:sdtPr>
                    <w:sdtEndPr/>
                    <w:sdtContent>
                      <w:r w:rsidR="00CE117E" w:rsidRPr="001C17C3">
                        <w:rPr>
                          <w:rFonts w:ascii="Segoe UI Symbol" w:eastAsia="MS Gothic" w:hAnsi="Segoe UI Symbol" w:cs="Segoe UI Symbol"/>
                          <w:color w:val="000000"/>
                          <w:sz w:val="24"/>
                        </w:rPr>
                        <w:t>☐</w:t>
                      </w:r>
                    </w:sdtContent>
                  </w:sdt>
                </w:p>
              </w:tc>
              <w:tc>
                <w:tcPr>
                  <w:tcW w:w="0" w:type="auto"/>
                  <w:tcMar>
                    <w:top w:w="30" w:type="dxa"/>
                    <w:left w:w="0" w:type="dxa"/>
                    <w:bottom w:w="30" w:type="dxa"/>
                    <w:right w:w="0" w:type="dxa"/>
                  </w:tcMar>
                </w:tcPr>
                <w:p w14:paraId="7E620E53"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7E620E54"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Yes</w:t>
                  </w:r>
                </w:p>
              </w:tc>
            </w:tr>
            <w:tr w:rsidR="005C78D8" w:rsidRPr="001C17C3" w14:paraId="7E620E59" w14:textId="77777777">
              <w:tc>
                <w:tcPr>
                  <w:tcW w:w="400" w:type="dxa"/>
                  <w:tcMar>
                    <w:top w:w="0" w:type="dxa"/>
                    <w:left w:w="0" w:type="dxa"/>
                    <w:bottom w:w="0" w:type="dxa"/>
                    <w:right w:w="0" w:type="dxa"/>
                  </w:tcMar>
                </w:tcPr>
                <w:p w14:paraId="7E620E56" w14:textId="2A6C3F76" w:rsidR="005C78D8" w:rsidRPr="00916582" w:rsidRDefault="00754BD2" w:rsidP="00674204">
                  <w:pPr>
                    <w:rPr>
                      <w:rFonts w:ascii="Times New Roman" w:hAnsi="Times New Roman" w:cs="Times New Roman"/>
                      <w:sz w:val="24"/>
                    </w:rPr>
                  </w:pPr>
                  <w:r w:rsidRPr="00916582">
                    <w:rPr>
                      <w:rFonts w:ascii="Times New Roman" w:hAnsi="Times New Roman" w:cs="Times New Roman"/>
                      <w:color w:val="000000"/>
                      <w:sz w:val="24"/>
                    </w:rPr>
                    <w:t> </w:t>
                  </w:r>
                  <w:sdt>
                    <w:sdtPr>
                      <w:rPr>
                        <w:rFonts w:ascii="Times New Roman" w:hAnsi="Times New Roman" w:cs="Times New Roman"/>
                        <w:color w:val="000000"/>
                        <w:sz w:val="24"/>
                      </w:rPr>
                      <w:id w:val="-1425717890"/>
                      <w14:checkbox>
                        <w14:checked w14:val="0"/>
                        <w14:checkedState w14:val="2612" w14:font="MS Gothic"/>
                        <w14:uncheckedState w14:val="2610" w14:font="MS Gothic"/>
                      </w14:checkbox>
                    </w:sdtPr>
                    <w:sdtEndPr/>
                    <w:sdtContent>
                      <w:r w:rsidR="00CE117E" w:rsidRPr="001C17C3">
                        <w:rPr>
                          <w:rFonts w:ascii="Segoe UI Symbol" w:eastAsia="MS Gothic" w:hAnsi="Segoe UI Symbol" w:cs="Segoe UI Symbol"/>
                          <w:color w:val="000000"/>
                          <w:sz w:val="24"/>
                        </w:rPr>
                        <w:t>☐</w:t>
                      </w:r>
                    </w:sdtContent>
                  </w:sdt>
                </w:p>
              </w:tc>
              <w:tc>
                <w:tcPr>
                  <w:tcW w:w="0" w:type="auto"/>
                  <w:tcMar>
                    <w:top w:w="30" w:type="dxa"/>
                    <w:left w:w="0" w:type="dxa"/>
                    <w:bottom w:w="30" w:type="dxa"/>
                    <w:right w:w="0" w:type="dxa"/>
                  </w:tcMar>
                </w:tcPr>
                <w:p w14:paraId="7E620E57"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7E620E58"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No</w:t>
                  </w:r>
                </w:p>
              </w:tc>
            </w:tr>
          </w:tbl>
          <w:p w14:paraId="7E620E5A" w14:textId="77777777" w:rsidR="005C78D8" w:rsidRPr="00916582" w:rsidRDefault="005C78D8" w:rsidP="00674204">
            <w:pPr>
              <w:rPr>
                <w:rFonts w:ascii="Times New Roman" w:hAnsi="Times New Roman" w:cs="Times New Roman"/>
                <w:sz w:val="24"/>
              </w:rPr>
            </w:pPr>
          </w:p>
        </w:tc>
      </w:tr>
    </w:tbl>
    <w:p w14:paraId="7E620E5C" w14:textId="77777777" w:rsidR="005C78D8" w:rsidRPr="00916582" w:rsidRDefault="005C78D8" w:rsidP="00916582">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5C78D8" w:rsidRPr="001C17C3" w14:paraId="7E620E67" w14:textId="77777777">
        <w:tc>
          <w:tcPr>
            <w:tcW w:w="5000" w:type="pct"/>
            <w:tcMar>
              <w:top w:w="0" w:type="dxa"/>
              <w:left w:w="0" w:type="dxa"/>
              <w:bottom w:w="0" w:type="dxa"/>
              <w:right w:w="0" w:type="dxa"/>
            </w:tcMar>
            <w:vAlign w:val="center"/>
          </w:tcPr>
          <w:p w14:paraId="7E620E5D" w14:textId="77777777" w:rsidR="005C78D8" w:rsidRPr="00916582" w:rsidRDefault="00754BD2" w:rsidP="00674204">
            <w:pPr>
              <w:pStyle w:val="p"/>
              <w:rPr>
                <w:rFonts w:ascii="Times New Roman" w:hAnsi="Times New Roman" w:cs="Times New Roman"/>
                <w:sz w:val="24"/>
              </w:rPr>
            </w:pPr>
            <w:r w:rsidRPr="00916582">
              <w:rPr>
                <w:rFonts w:ascii="Times New Roman" w:eastAsia="Times New Roman" w:hAnsi="Times New Roman" w:cs="Times New Roman"/>
                <w:color w:val="000000"/>
                <w:sz w:val="24"/>
              </w:rPr>
              <w:t>57. Is there voltage to the park/neutral switch when the ignition is switched to the crank position?</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5C78D8" w:rsidRPr="001C17C3" w14:paraId="7E620E61" w14:textId="77777777">
              <w:tc>
                <w:tcPr>
                  <w:tcW w:w="400" w:type="dxa"/>
                  <w:tcMar>
                    <w:top w:w="0" w:type="dxa"/>
                    <w:left w:w="0" w:type="dxa"/>
                    <w:bottom w:w="0" w:type="dxa"/>
                    <w:right w:w="0" w:type="dxa"/>
                  </w:tcMar>
                </w:tcPr>
                <w:p w14:paraId="7E620E5E" w14:textId="7679BB1E" w:rsidR="005C78D8" w:rsidRPr="00916582" w:rsidRDefault="00754BD2">
                  <w:pPr>
                    <w:rPr>
                      <w:rFonts w:ascii="Times New Roman" w:hAnsi="Times New Roman" w:cs="Times New Roman"/>
                      <w:sz w:val="24"/>
                    </w:rPr>
                  </w:pPr>
                  <w:r w:rsidRPr="00916582">
                    <w:rPr>
                      <w:rFonts w:ascii="Times New Roman" w:hAnsi="Times New Roman" w:cs="Times New Roman"/>
                      <w:color w:val="000000"/>
                      <w:sz w:val="24"/>
                    </w:rPr>
                    <w:t> </w:t>
                  </w:r>
                  <w:sdt>
                    <w:sdtPr>
                      <w:rPr>
                        <w:rFonts w:ascii="Times New Roman" w:hAnsi="Times New Roman" w:cs="Times New Roman"/>
                        <w:color w:val="000000"/>
                        <w:sz w:val="24"/>
                      </w:rPr>
                      <w:id w:val="-585380374"/>
                      <w14:checkbox>
                        <w14:checked w14:val="0"/>
                        <w14:checkedState w14:val="2612" w14:font="MS Gothic"/>
                        <w14:uncheckedState w14:val="2610" w14:font="MS Gothic"/>
                      </w14:checkbox>
                    </w:sdtPr>
                    <w:sdtEndPr/>
                    <w:sdtContent>
                      <w:r w:rsidR="00CE117E" w:rsidRPr="001C17C3">
                        <w:rPr>
                          <w:rFonts w:ascii="Segoe UI Symbol" w:eastAsia="MS Gothic" w:hAnsi="Segoe UI Symbol" w:cs="Segoe UI Symbol"/>
                          <w:color w:val="000000"/>
                          <w:sz w:val="24"/>
                        </w:rPr>
                        <w:t>☐</w:t>
                      </w:r>
                    </w:sdtContent>
                  </w:sdt>
                </w:p>
              </w:tc>
              <w:tc>
                <w:tcPr>
                  <w:tcW w:w="0" w:type="auto"/>
                  <w:tcMar>
                    <w:top w:w="30" w:type="dxa"/>
                    <w:left w:w="0" w:type="dxa"/>
                    <w:bottom w:w="30" w:type="dxa"/>
                    <w:right w:w="0" w:type="dxa"/>
                  </w:tcMar>
                </w:tcPr>
                <w:p w14:paraId="7E620E5F"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7E620E60"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Yes</w:t>
                  </w:r>
                </w:p>
              </w:tc>
            </w:tr>
            <w:tr w:rsidR="005C78D8" w:rsidRPr="001C17C3" w14:paraId="7E620E65" w14:textId="77777777">
              <w:tc>
                <w:tcPr>
                  <w:tcW w:w="400" w:type="dxa"/>
                  <w:tcMar>
                    <w:top w:w="0" w:type="dxa"/>
                    <w:left w:w="0" w:type="dxa"/>
                    <w:bottom w:w="0" w:type="dxa"/>
                    <w:right w:w="0" w:type="dxa"/>
                  </w:tcMar>
                </w:tcPr>
                <w:p w14:paraId="7E620E62" w14:textId="0547BE20" w:rsidR="005C78D8" w:rsidRPr="00916582" w:rsidRDefault="00754BD2" w:rsidP="00674204">
                  <w:pPr>
                    <w:rPr>
                      <w:rFonts w:ascii="Times New Roman" w:hAnsi="Times New Roman" w:cs="Times New Roman"/>
                      <w:sz w:val="24"/>
                    </w:rPr>
                  </w:pPr>
                  <w:r w:rsidRPr="00916582">
                    <w:rPr>
                      <w:rFonts w:ascii="Times New Roman" w:hAnsi="Times New Roman" w:cs="Times New Roman"/>
                      <w:color w:val="000000"/>
                      <w:sz w:val="24"/>
                    </w:rPr>
                    <w:t> </w:t>
                  </w:r>
                  <w:sdt>
                    <w:sdtPr>
                      <w:rPr>
                        <w:rFonts w:ascii="Times New Roman" w:hAnsi="Times New Roman" w:cs="Times New Roman"/>
                        <w:color w:val="000000"/>
                        <w:sz w:val="24"/>
                      </w:rPr>
                      <w:id w:val="-288351569"/>
                      <w14:checkbox>
                        <w14:checked w14:val="0"/>
                        <w14:checkedState w14:val="2612" w14:font="MS Gothic"/>
                        <w14:uncheckedState w14:val="2610" w14:font="MS Gothic"/>
                      </w14:checkbox>
                    </w:sdtPr>
                    <w:sdtEndPr/>
                    <w:sdtContent>
                      <w:r w:rsidR="00CE117E" w:rsidRPr="001C17C3">
                        <w:rPr>
                          <w:rFonts w:ascii="Segoe UI Symbol" w:eastAsia="MS Gothic" w:hAnsi="Segoe UI Symbol" w:cs="Segoe UI Symbol"/>
                          <w:color w:val="000000"/>
                          <w:sz w:val="24"/>
                        </w:rPr>
                        <w:t>☐</w:t>
                      </w:r>
                    </w:sdtContent>
                  </w:sdt>
                </w:p>
              </w:tc>
              <w:tc>
                <w:tcPr>
                  <w:tcW w:w="0" w:type="auto"/>
                  <w:tcMar>
                    <w:top w:w="30" w:type="dxa"/>
                    <w:left w:w="0" w:type="dxa"/>
                    <w:bottom w:w="30" w:type="dxa"/>
                    <w:right w:w="0" w:type="dxa"/>
                  </w:tcMar>
                </w:tcPr>
                <w:p w14:paraId="7E620E63"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7E620E64"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No</w:t>
                  </w:r>
                </w:p>
              </w:tc>
            </w:tr>
          </w:tbl>
          <w:p w14:paraId="7E620E66" w14:textId="77777777" w:rsidR="005C78D8" w:rsidRPr="00916582" w:rsidRDefault="005C78D8" w:rsidP="00674204">
            <w:pPr>
              <w:rPr>
                <w:rFonts w:ascii="Times New Roman" w:hAnsi="Times New Roman" w:cs="Times New Roman"/>
                <w:sz w:val="24"/>
              </w:rPr>
            </w:pPr>
          </w:p>
        </w:tc>
      </w:tr>
    </w:tbl>
    <w:p w14:paraId="7E620E68" w14:textId="77777777" w:rsidR="005C78D8" w:rsidRPr="00916582" w:rsidRDefault="005C78D8" w:rsidP="00916582">
      <w:pPr>
        <w:rPr>
          <w:rFonts w:ascii="Times New Roman" w:hAnsi="Times New Roman" w:cs="Times New Roman"/>
          <w:sz w:val="24"/>
        </w:rPr>
      </w:pPr>
    </w:p>
    <w:tbl>
      <w:tblPr>
        <w:tblW w:w="5022"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401"/>
      </w:tblGrid>
      <w:tr w:rsidR="005C78D8" w:rsidRPr="001C17C3" w14:paraId="7E620E7E" w14:textId="77777777" w:rsidTr="00916582">
        <w:trPr>
          <w:trHeight w:val="1084"/>
        </w:trPr>
        <w:tc>
          <w:tcPr>
            <w:tcW w:w="5000" w:type="pct"/>
            <w:tcMar>
              <w:top w:w="0" w:type="dxa"/>
              <w:left w:w="0" w:type="dxa"/>
              <w:bottom w:w="0" w:type="dxa"/>
              <w:right w:w="0" w:type="dxa"/>
            </w:tcMar>
            <w:vAlign w:val="center"/>
          </w:tcPr>
          <w:p w14:paraId="7E620E6C" w14:textId="77777777" w:rsidR="005C78D8" w:rsidRPr="00916582" w:rsidRDefault="00754BD2">
            <w:pPr>
              <w:pStyle w:val="p"/>
              <w:rPr>
                <w:rFonts w:ascii="Times New Roman" w:hAnsi="Times New Roman" w:cs="Times New Roman"/>
                <w:sz w:val="24"/>
              </w:rPr>
            </w:pPr>
            <w:r w:rsidRPr="00916582">
              <w:rPr>
                <w:rFonts w:ascii="Times New Roman" w:eastAsia="Times New Roman" w:hAnsi="Times New Roman" w:cs="Times New Roman"/>
                <w:color w:val="000000"/>
                <w:sz w:val="24"/>
              </w:rPr>
              <w:t>58. What is most likely the issue with the starter system?</w:t>
            </w:r>
          </w:p>
          <w:tbl>
            <w:tblPr>
              <w:tblStyle w:val="questionMetaData"/>
              <w:tblW w:w="4177" w:type="dxa"/>
              <w:tblInd w:w="0" w:type="dxa"/>
              <w:tblBorders>
                <w:top w:val="nil"/>
                <w:left w:val="nil"/>
                <w:bottom w:val="nil"/>
                <w:right w:val="nil"/>
                <w:insideH w:val="nil"/>
                <w:insideV w:val="nil"/>
              </w:tblBorders>
              <w:tblLook w:val="04A0" w:firstRow="1" w:lastRow="0" w:firstColumn="1" w:lastColumn="0" w:noHBand="0" w:noVBand="1"/>
            </w:tblPr>
            <w:tblGrid>
              <w:gridCol w:w="401"/>
              <w:gridCol w:w="241"/>
              <w:gridCol w:w="3535"/>
            </w:tblGrid>
            <w:tr w:rsidR="005C78D8" w:rsidRPr="001C17C3" w14:paraId="7E620E70" w14:textId="77777777" w:rsidTr="00916582">
              <w:trPr>
                <w:trHeight w:val="192"/>
              </w:trPr>
              <w:tc>
                <w:tcPr>
                  <w:tcW w:w="401" w:type="dxa"/>
                  <w:tcMar>
                    <w:top w:w="0" w:type="dxa"/>
                    <w:left w:w="0" w:type="dxa"/>
                    <w:bottom w:w="0" w:type="dxa"/>
                    <w:right w:w="0" w:type="dxa"/>
                  </w:tcMar>
                </w:tcPr>
                <w:p w14:paraId="7E620E6D" w14:textId="57E0FF0E" w:rsidR="005C78D8" w:rsidRPr="00916582" w:rsidRDefault="00754BD2">
                  <w:pPr>
                    <w:rPr>
                      <w:rFonts w:ascii="Times New Roman" w:hAnsi="Times New Roman" w:cs="Times New Roman"/>
                      <w:sz w:val="24"/>
                    </w:rPr>
                  </w:pPr>
                  <w:r w:rsidRPr="00916582">
                    <w:rPr>
                      <w:rFonts w:ascii="Times New Roman" w:hAnsi="Times New Roman" w:cs="Times New Roman"/>
                      <w:color w:val="000000"/>
                      <w:sz w:val="24"/>
                    </w:rPr>
                    <w:t> </w:t>
                  </w:r>
                  <w:sdt>
                    <w:sdtPr>
                      <w:rPr>
                        <w:rFonts w:ascii="Times New Roman" w:hAnsi="Times New Roman" w:cs="Times New Roman"/>
                        <w:color w:val="000000"/>
                        <w:sz w:val="24"/>
                      </w:rPr>
                      <w:id w:val="-239176348"/>
                      <w14:checkbox>
                        <w14:checked w14:val="0"/>
                        <w14:checkedState w14:val="2612" w14:font="MS Gothic"/>
                        <w14:uncheckedState w14:val="2610" w14:font="MS Gothic"/>
                      </w14:checkbox>
                    </w:sdtPr>
                    <w:sdtEndPr/>
                    <w:sdtContent>
                      <w:r w:rsidR="00CE117E" w:rsidRPr="001C17C3">
                        <w:rPr>
                          <w:rFonts w:ascii="Segoe UI Symbol" w:eastAsia="MS Gothic" w:hAnsi="Segoe UI Symbol" w:cs="Segoe UI Symbol"/>
                          <w:color w:val="000000"/>
                          <w:sz w:val="24"/>
                        </w:rPr>
                        <w:t>☐</w:t>
                      </w:r>
                    </w:sdtContent>
                  </w:sdt>
                </w:p>
              </w:tc>
              <w:tc>
                <w:tcPr>
                  <w:tcW w:w="0" w:type="auto"/>
                  <w:tcMar>
                    <w:top w:w="30" w:type="dxa"/>
                    <w:left w:w="0" w:type="dxa"/>
                    <w:bottom w:w="30" w:type="dxa"/>
                    <w:right w:w="0" w:type="dxa"/>
                  </w:tcMar>
                </w:tcPr>
                <w:p w14:paraId="7E620E6E"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7E620E6F" w14:textId="77777777" w:rsidR="005C78D8" w:rsidRPr="00916582" w:rsidRDefault="00754BD2">
                  <w:pPr>
                    <w:pStyle w:val="p"/>
                    <w:rPr>
                      <w:rFonts w:ascii="Times New Roman" w:hAnsi="Times New Roman" w:cs="Times New Roman"/>
                      <w:sz w:val="24"/>
                    </w:rPr>
                  </w:pPr>
                  <w:r w:rsidRPr="00916582">
                    <w:rPr>
                      <w:rFonts w:ascii="Times New Roman" w:eastAsia="Times New Roman" w:hAnsi="Times New Roman" w:cs="Times New Roman"/>
                      <w:color w:val="000000"/>
                      <w:sz w:val="24"/>
                    </w:rPr>
                    <w:t>The battery has failed</w:t>
                  </w:r>
                </w:p>
              </w:tc>
            </w:tr>
            <w:tr w:rsidR="005C78D8" w:rsidRPr="001C17C3" w14:paraId="7E620E74" w14:textId="77777777" w:rsidTr="00916582">
              <w:trPr>
                <w:trHeight w:val="192"/>
              </w:trPr>
              <w:tc>
                <w:tcPr>
                  <w:tcW w:w="401" w:type="dxa"/>
                  <w:tcMar>
                    <w:top w:w="0" w:type="dxa"/>
                    <w:left w:w="0" w:type="dxa"/>
                    <w:bottom w:w="0" w:type="dxa"/>
                    <w:right w:w="0" w:type="dxa"/>
                  </w:tcMar>
                </w:tcPr>
                <w:p w14:paraId="7E620E71" w14:textId="5D4FA41D" w:rsidR="005C78D8" w:rsidRPr="00916582" w:rsidRDefault="00754BD2" w:rsidP="00674204">
                  <w:pPr>
                    <w:rPr>
                      <w:rFonts w:ascii="Times New Roman" w:hAnsi="Times New Roman" w:cs="Times New Roman"/>
                      <w:sz w:val="24"/>
                    </w:rPr>
                  </w:pPr>
                  <w:r w:rsidRPr="00916582">
                    <w:rPr>
                      <w:rFonts w:ascii="Times New Roman" w:hAnsi="Times New Roman" w:cs="Times New Roman"/>
                      <w:color w:val="000000"/>
                      <w:sz w:val="24"/>
                    </w:rPr>
                    <w:t> </w:t>
                  </w:r>
                  <w:sdt>
                    <w:sdtPr>
                      <w:rPr>
                        <w:rFonts w:ascii="Times New Roman" w:hAnsi="Times New Roman" w:cs="Times New Roman"/>
                        <w:color w:val="000000"/>
                        <w:sz w:val="24"/>
                      </w:rPr>
                      <w:id w:val="-1179188333"/>
                      <w14:checkbox>
                        <w14:checked w14:val="0"/>
                        <w14:checkedState w14:val="2612" w14:font="MS Gothic"/>
                        <w14:uncheckedState w14:val="2610" w14:font="MS Gothic"/>
                      </w14:checkbox>
                    </w:sdtPr>
                    <w:sdtEndPr/>
                    <w:sdtContent>
                      <w:r w:rsidR="00CE117E" w:rsidRPr="001C17C3">
                        <w:rPr>
                          <w:rFonts w:ascii="Segoe UI Symbol" w:eastAsia="MS Gothic" w:hAnsi="Segoe UI Symbol" w:cs="Segoe UI Symbol"/>
                          <w:color w:val="000000"/>
                          <w:sz w:val="24"/>
                        </w:rPr>
                        <w:t>☐</w:t>
                      </w:r>
                    </w:sdtContent>
                  </w:sdt>
                </w:p>
              </w:tc>
              <w:tc>
                <w:tcPr>
                  <w:tcW w:w="0" w:type="auto"/>
                  <w:tcMar>
                    <w:top w:w="30" w:type="dxa"/>
                    <w:left w:w="0" w:type="dxa"/>
                    <w:bottom w:w="30" w:type="dxa"/>
                    <w:right w:w="0" w:type="dxa"/>
                  </w:tcMar>
                </w:tcPr>
                <w:p w14:paraId="7E620E72"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7E620E73" w14:textId="77777777" w:rsidR="005C78D8" w:rsidRPr="00916582" w:rsidRDefault="00754BD2">
                  <w:pPr>
                    <w:pStyle w:val="p"/>
                    <w:rPr>
                      <w:rFonts w:ascii="Times New Roman" w:hAnsi="Times New Roman" w:cs="Times New Roman"/>
                      <w:sz w:val="24"/>
                    </w:rPr>
                  </w:pPr>
                  <w:r w:rsidRPr="00916582">
                    <w:rPr>
                      <w:rFonts w:ascii="Times New Roman" w:eastAsia="Times New Roman" w:hAnsi="Times New Roman" w:cs="Times New Roman"/>
                      <w:color w:val="000000"/>
                      <w:sz w:val="24"/>
                    </w:rPr>
                    <w:t>The ignition switch is faulty</w:t>
                  </w:r>
                </w:p>
              </w:tc>
            </w:tr>
            <w:tr w:rsidR="005C78D8" w:rsidRPr="001C17C3" w14:paraId="7E620E78" w14:textId="77777777" w:rsidTr="00916582">
              <w:trPr>
                <w:trHeight w:val="192"/>
              </w:trPr>
              <w:tc>
                <w:tcPr>
                  <w:tcW w:w="401" w:type="dxa"/>
                  <w:tcMar>
                    <w:top w:w="0" w:type="dxa"/>
                    <w:left w:w="0" w:type="dxa"/>
                    <w:bottom w:w="0" w:type="dxa"/>
                    <w:right w:w="0" w:type="dxa"/>
                  </w:tcMar>
                </w:tcPr>
                <w:p w14:paraId="7E620E75" w14:textId="1688A736" w:rsidR="005C78D8" w:rsidRPr="00916582" w:rsidRDefault="00754BD2" w:rsidP="00674204">
                  <w:pPr>
                    <w:rPr>
                      <w:rFonts w:ascii="Times New Roman" w:hAnsi="Times New Roman" w:cs="Times New Roman"/>
                      <w:sz w:val="24"/>
                    </w:rPr>
                  </w:pPr>
                  <w:r w:rsidRPr="00916582">
                    <w:rPr>
                      <w:rFonts w:ascii="Times New Roman" w:hAnsi="Times New Roman" w:cs="Times New Roman"/>
                      <w:color w:val="000000"/>
                      <w:sz w:val="24"/>
                    </w:rPr>
                    <w:t> </w:t>
                  </w:r>
                  <w:sdt>
                    <w:sdtPr>
                      <w:rPr>
                        <w:rFonts w:ascii="Times New Roman" w:hAnsi="Times New Roman" w:cs="Times New Roman"/>
                        <w:color w:val="000000"/>
                        <w:sz w:val="24"/>
                      </w:rPr>
                      <w:id w:val="-132635674"/>
                      <w14:checkbox>
                        <w14:checked w14:val="0"/>
                        <w14:checkedState w14:val="2612" w14:font="MS Gothic"/>
                        <w14:uncheckedState w14:val="2610" w14:font="MS Gothic"/>
                      </w14:checkbox>
                    </w:sdtPr>
                    <w:sdtEndPr/>
                    <w:sdtContent>
                      <w:r w:rsidR="00CE117E" w:rsidRPr="001C17C3">
                        <w:rPr>
                          <w:rFonts w:ascii="Segoe UI Symbol" w:eastAsia="MS Gothic" w:hAnsi="Segoe UI Symbol" w:cs="Segoe UI Symbol"/>
                          <w:color w:val="000000"/>
                          <w:sz w:val="24"/>
                        </w:rPr>
                        <w:t>☐</w:t>
                      </w:r>
                    </w:sdtContent>
                  </w:sdt>
                </w:p>
              </w:tc>
              <w:tc>
                <w:tcPr>
                  <w:tcW w:w="0" w:type="auto"/>
                  <w:tcMar>
                    <w:top w:w="30" w:type="dxa"/>
                    <w:left w:w="0" w:type="dxa"/>
                    <w:bottom w:w="30" w:type="dxa"/>
                    <w:right w:w="0" w:type="dxa"/>
                  </w:tcMar>
                </w:tcPr>
                <w:p w14:paraId="7E620E76"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14:paraId="7E620E77" w14:textId="77777777" w:rsidR="005C78D8" w:rsidRPr="00916582" w:rsidRDefault="00754BD2">
                  <w:pPr>
                    <w:pStyle w:val="p"/>
                    <w:rPr>
                      <w:rFonts w:ascii="Times New Roman" w:hAnsi="Times New Roman" w:cs="Times New Roman"/>
                      <w:sz w:val="24"/>
                    </w:rPr>
                  </w:pPr>
                  <w:r w:rsidRPr="00916582">
                    <w:rPr>
                      <w:rFonts w:ascii="Times New Roman" w:eastAsia="Times New Roman" w:hAnsi="Times New Roman" w:cs="Times New Roman"/>
                      <w:color w:val="000000"/>
                      <w:sz w:val="24"/>
                    </w:rPr>
                    <w:t>The park/neutral switch is faulty</w:t>
                  </w:r>
                </w:p>
              </w:tc>
            </w:tr>
            <w:tr w:rsidR="005C78D8" w:rsidRPr="001C17C3" w14:paraId="7E620E7C" w14:textId="77777777" w:rsidTr="00916582">
              <w:trPr>
                <w:trHeight w:val="192"/>
              </w:trPr>
              <w:tc>
                <w:tcPr>
                  <w:tcW w:w="401" w:type="dxa"/>
                  <w:tcMar>
                    <w:top w:w="0" w:type="dxa"/>
                    <w:left w:w="0" w:type="dxa"/>
                    <w:bottom w:w="0" w:type="dxa"/>
                    <w:right w:w="0" w:type="dxa"/>
                  </w:tcMar>
                </w:tcPr>
                <w:p w14:paraId="7E620E79" w14:textId="76FE823C" w:rsidR="005C78D8" w:rsidRPr="00916582" w:rsidRDefault="00754BD2" w:rsidP="00674204">
                  <w:pPr>
                    <w:rPr>
                      <w:rFonts w:ascii="Times New Roman" w:hAnsi="Times New Roman" w:cs="Times New Roman"/>
                      <w:sz w:val="24"/>
                    </w:rPr>
                  </w:pPr>
                  <w:r w:rsidRPr="00916582">
                    <w:rPr>
                      <w:rFonts w:ascii="Times New Roman" w:hAnsi="Times New Roman" w:cs="Times New Roman"/>
                      <w:color w:val="000000"/>
                      <w:sz w:val="24"/>
                    </w:rPr>
                    <w:lastRenderedPageBreak/>
                    <w:t> </w:t>
                  </w:r>
                  <w:sdt>
                    <w:sdtPr>
                      <w:rPr>
                        <w:rFonts w:ascii="Times New Roman" w:hAnsi="Times New Roman" w:cs="Times New Roman"/>
                        <w:color w:val="000000"/>
                        <w:sz w:val="24"/>
                      </w:rPr>
                      <w:id w:val="2079475910"/>
                      <w14:checkbox>
                        <w14:checked w14:val="0"/>
                        <w14:checkedState w14:val="2612" w14:font="MS Gothic"/>
                        <w14:uncheckedState w14:val="2610" w14:font="MS Gothic"/>
                      </w14:checkbox>
                    </w:sdtPr>
                    <w:sdtEndPr/>
                    <w:sdtContent>
                      <w:r w:rsidR="00CE117E" w:rsidRPr="001C17C3">
                        <w:rPr>
                          <w:rFonts w:ascii="Segoe UI Symbol" w:eastAsia="MS Gothic" w:hAnsi="Segoe UI Symbol" w:cs="Segoe UI Symbol"/>
                          <w:color w:val="000000"/>
                          <w:sz w:val="24"/>
                        </w:rPr>
                        <w:t>☐</w:t>
                      </w:r>
                    </w:sdtContent>
                  </w:sdt>
                </w:p>
              </w:tc>
              <w:tc>
                <w:tcPr>
                  <w:tcW w:w="0" w:type="auto"/>
                  <w:tcMar>
                    <w:top w:w="30" w:type="dxa"/>
                    <w:left w:w="0" w:type="dxa"/>
                    <w:bottom w:w="30" w:type="dxa"/>
                    <w:right w:w="0" w:type="dxa"/>
                  </w:tcMar>
                </w:tcPr>
                <w:p w14:paraId="7E620E7A" w14:textId="77777777" w:rsidR="005C78D8" w:rsidRPr="00916582" w:rsidRDefault="00754BD2">
                  <w:pPr>
                    <w:rPr>
                      <w:rFonts w:ascii="Times New Roman" w:hAnsi="Times New Roman" w:cs="Times New Roman"/>
                      <w:sz w:val="24"/>
                    </w:rPr>
                  </w:pPr>
                  <w:r w:rsidRPr="00916582">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14:paraId="7E620E7B" w14:textId="77777777" w:rsidR="005C78D8" w:rsidRPr="00916582" w:rsidRDefault="00754BD2">
                  <w:pPr>
                    <w:pStyle w:val="p"/>
                    <w:rPr>
                      <w:rFonts w:ascii="Times New Roman" w:hAnsi="Times New Roman" w:cs="Times New Roman"/>
                      <w:sz w:val="24"/>
                    </w:rPr>
                  </w:pPr>
                  <w:r w:rsidRPr="00916582">
                    <w:rPr>
                      <w:rFonts w:ascii="Times New Roman" w:eastAsia="Times New Roman" w:hAnsi="Times New Roman" w:cs="Times New Roman"/>
                      <w:color w:val="000000"/>
                      <w:sz w:val="24"/>
                    </w:rPr>
                    <w:t>The starter motor is faulty</w:t>
                  </w:r>
                </w:p>
              </w:tc>
            </w:tr>
          </w:tbl>
          <w:p w14:paraId="7E620E7D" w14:textId="34A7DACD" w:rsidR="005C78D8" w:rsidRPr="00916582" w:rsidRDefault="005C78D8" w:rsidP="00674204">
            <w:pPr>
              <w:rPr>
                <w:rFonts w:ascii="Times New Roman" w:hAnsi="Times New Roman" w:cs="Times New Roman"/>
                <w:sz w:val="24"/>
              </w:rPr>
            </w:pPr>
          </w:p>
        </w:tc>
      </w:tr>
    </w:tbl>
    <w:p w14:paraId="7E620F2F" w14:textId="77777777" w:rsidR="005C78D8" w:rsidRPr="00916582" w:rsidRDefault="005C78D8" w:rsidP="00916582">
      <w:pPr>
        <w:rPr>
          <w:rFonts w:ascii="Times New Roman" w:hAnsi="Times New Roman" w:cs="Times New Roman"/>
          <w:sz w:val="24"/>
        </w:rPr>
      </w:pPr>
    </w:p>
    <w:sectPr w:rsidR="005C78D8" w:rsidRPr="00916582" w:rsidSect="00663D3C">
      <w:headerReference w:type="default" r:id="rId13"/>
      <w:footerReference w:type="default" r:id="rId14"/>
      <w:pgSz w:w="12240" w:h="15840"/>
      <w:pgMar w:top="1440" w:right="1440" w:bottom="1440" w:left="1440" w:header="720" w:footer="720"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5CACD" w14:textId="77777777" w:rsidR="000F1D04" w:rsidRDefault="000F1D04">
      <w:r>
        <w:separator/>
      </w:r>
    </w:p>
  </w:endnote>
  <w:endnote w:type="continuationSeparator" w:id="0">
    <w:p w14:paraId="65B09E30" w14:textId="77777777" w:rsidR="000F1D04" w:rsidRDefault="000F1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20F42" w14:textId="63AFEDBF" w:rsidR="005C78D8" w:rsidRPr="00916582" w:rsidRDefault="005B44A4" w:rsidP="00916582">
    <w:pPr>
      <w:pStyle w:val="Footer"/>
      <w:rPr>
        <w:rFonts w:ascii="Times New Roman" w:hAnsi="Times New Roman" w:cs="Times New Roman"/>
        <w:sz w:val="18"/>
        <w:szCs w:val="18"/>
      </w:rPr>
    </w:pPr>
    <w:bookmarkStart w:id="3" w:name="_Hlk35327825"/>
    <w:bookmarkStart w:id="4" w:name="_Hlk35327826"/>
    <w:r w:rsidRPr="00916582">
      <w:rPr>
        <w:rFonts w:ascii="Times New Roman" w:hAnsi="Times New Roman" w:cs="Times New Roman"/>
        <w:sz w:val="18"/>
        <w:szCs w:val="18"/>
      </w:rPr>
      <w:t>© 2020 Jones &amp; Bartlett Learning, an Ascend Learning Company</w:t>
    </w:r>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E8087" w14:textId="77777777" w:rsidR="000F1D04" w:rsidRDefault="000F1D04">
      <w:r>
        <w:separator/>
      </w:r>
    </w:p>
  </w:footnote>
  <w:footnote w:type="continuationSeparator" w:id="0">
    <w:p w14:paraId="1D3BBC6D" w14:textId="77777777" w:rsidR="000F1D04" w:rsidRDefault="000F1D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00"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5225"/>
      <w:gridCol w:w="3484"/>
      <w:gridCol w:w="2091"/>
    </w:tblGrid>
    <w:tr w:rsidR="005C78D8" w:rsidRPr="00144321" w14:paraId="7E620F3C" w14:textId="77777777">
      <w:tc>
        <w:tcPr>
          <w:tcW w:w="2250" w:type="pct"/>
          <w:tcMar>
            <w:top w:w="0" w:type="dxa"/>
            <w:left w:w="0" w:type="dxa"/>
            <w:bottom w:w="0" w:type="dxa"/>
            <w:right w:w="0" w:type="dxa"/>
          </w:tcMar>
        </w:tcPr>
        <w:p w14:paraId="7E620F33" w14:textId="77777777" w:rsidR="005C78D8" w:rsidRPr="00916582" w:rsidRDefault="005C78D8" w:rsidP="00916582">
          <w:pPr>
            <w:jc w:val="right"/>
            <w:rPr>
              <w:rFonts w:ascii="Times New Roman" w:hAnsi="Times New Roman" w:cs="Times New Roman"/>
              <w:sz w:val="20"/>
              <w:szCs w:val="20"/>
            </w:rPr>
          </w:pPr>
        </w:p>
      </w:tc>
      <w:tc>
        <w:tcPr>
          <w:tcW w:w="1500" w:type="pct"/>
          <w:tcMar>
            <w:top w:w="0" w:type="dxa"/>
            <w:left w:w="0" w:type="dxa"/>
            <w:bottom w:w="0" w:type="dxa"/>
            <w:right w:w="0" w:type="dxa"/>
          </w:tcMar>
        </w:tcPr>
        <w:p w14:paraId="7E620F37" w14:textId="77777777" w:rsidR="005C78D8" w:rsidRPr="00916582" w:rsidRDefault="005C78D8" w:rsidP="00916582">
          <w:pPr>
            <w:jc w:val="right"/>
            <w:rPr>
              <w:rFonts w:ascii="Times New Roman" w:hAnsi="Times New Roman" w:cs="Times New Roman"/>
              <w:sz w:val="20"/>
              <w:szCs w:val="20"/>
            </w:rPr>
          </w:pPr>
        </w:p>
      </w:tc>
      <w:tc>
        <w:tcPr>
          <w:tcW w:w="900" w:type="pct"/>
          <w:tcMar>
            <w:top w:w="0" w:type="dxa"/>
            <w:left w:w="0" w:type="dxa"/>
            <w:bottom w:w="0" w:type="dxa"/>
            <w:right w:w="0" w:type="dxa"/>
          </w:tcMar>
        </w:tcPr>
        <w:p w14:paraId="7E620F3B" w14:textId="77777777" w:rsidR="005C78D8" w:rsidRPr="00916582" w:rsidRDefault="005C78D8" w:rsidP="00916582">
          <w:pPr>
            <w:jc w:val="right"/>
            <w:rPr>
              <w:rFonts w:ascii="Times New Roman" w:hAnsi="Times New Roman" w:cs="Times New Roman"/>
              <w:sz w:val="20"/>
              <w:szCs w:val="20"/>
            </w:rPr>
          </w:pPr>
        </w:p>
      </w:tc>
    </w:tr>
  </w:tbl>
  <w:p w14:paraId="7E620F3D" w14:textId="4705049D" w:rsidR="005C78D8" w:rsidRPr="00916582" w:rsidRDefault="00144321" w:rsidP="00916582">
    <w:pPr>
      <w:jc w:val="right"/>
      <w:rPr>
        <w:rFonts w:ascii="Times New Roman" w:hAnsi="Times New Roman" w:cs="Times New Roman"/>
        <w:sz w:val="20"/>
        <w:szCs w:val="20"/>
      </w:rPr>
    </w:pPr>
    <w:bookmarkStart w:id="1" w:name="_Hlk35328145"/>
    <w:bookmarkStart w:id="2" w:name="_Hlk35328146"/>
    <w:r w:rsidRPr="00916582">
      <w:rPr>
        <w:rFonts w:ascii="Times New Roman" w:hAnsi="Times New Roman" w:cs="Times New Roman"/>
        <w:sz w:val="20"/>
        <w:szCs w:val="20"/>
      </w:rPr>
      <w:t>CDX Distance Learning Exercise #</w:t>
    </w:r>
    <w:bookmarkEnd w:id="1"/>
    <w:bookmarkEnd w:id="2"/>
    <w:r w:rsidR="00CA5E5C">
      <w:rPr>
        <w:rFonts w:ascii="Times New Roman" w:hAnsi="Times New Roman" w:cs="Times New Roman"/>
        <w:sz w:val="20"/>
        <w:szCs w:val="20"/>
      </w:rPr>
      <w:t>28</w:t>
    </w:r>
    <w:r w:rsidRPr="00916582">
      <w:rPr>
        <w:rFonts w:ascii="Times New Roman" w:hAnsi="Times New Roman" w:cs="Times New Roman"/>
        <w:sz w:val="20"/>
        <w:szCs w:val="20"/>
      </w:rPr>
      <w:t xml:space="preserve">: </w:t>
    </w:r>
    <w:r w:rsidR="00754BD2" w:rsidRPr="00916582">
      <w:rPr>
        <w:rFonts w:ascii="Times New Roman" w:eastAsia="Times New Roman" w:hAnsi="Times New Roman" w:cs="Times New Roman"/>
        <w:color w:val="000000"/>
        <w:sz w:val="20"/>
        <w:szCs w:val="20"/>
      </w:rPr>
      <w:t xml:space="preserve">Starter </w:t>
    </w:r>
    <w:r w:rsidR="008D1270">
      <w:rPr>
        <w:rFonts w:ascii="Times New Roman" w:eastAsia="Times New Roman" w:hAnsi="Times New Roman" w:cs="Times New Roman"/>
        <w:color w:val="000000"/>
        <w:sz w:val="20"/>
        <w:szCs w:val="20"/>
      </w:rPr>
      <w:t xml:space="preserve">Circuit </w:t>
    </w:r>
    <w:r w:rsidR="00754BD2" w:rsidRPr="00916582">
      <w:rPr>
        <w:rFonts w:ascii="Times New Roman" w:eastAsia="Times New Roman" w:hAnsi="Times New Roman" w:cs="Times New Roman"/>
        <w:color w:val="000000"/>
        <w:sz w:val="20"/>
        <w:szCs w:val="20"/>
      </w:rPr>
      <w:t>Diagnosis</w:t>
    </w:r>
  </w:p>
  <w:p w14:paraId="7E620F3E" w14:textId="77777777" w:rsidR="005C78D8" w:rsidRPr="00916582" w:rsidRDefault="005C78D8" w:rsidP="00916582">
    <w:pPr>
      <w:jc w:val="right"/>
      <w:rPr>
        <w:rFonts w:ascii="Times New Roman" w:hAnsi="Times New Roman" w:cs="Times New Roman"/>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isplayBackgroundShape/>
  <w:proofState w:spelling="clean"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8D8"/>
    <w:rsid w:val="00003F2C"/>
    <w:rsid w:val="0002690C"/>
    <w:rsid w:val="00037DBD"/>
    <w:rsid w:val="00074D3D"/>
    <w:rsid w:val="000F1D04"/>
    <w:rsid w:val="00113717"/>
    <w:rsid w:val="00144321"/>
    <w:rsid w:val="001B53AE"/>
    <w:rsid w:val="001C17C3"/>
    <w:rsid w:val="00242E2B"/>
    <w:rsid w:val="00286D3C"/>
    <w:rsid w:val="00325553"/>
    <w:rsid w:val="00355FB4"/>
    <w:rsid w:val="003D73C6"/>
    <w:rsid w:val="0044295F"/>
    <w:rsid w:val="00443058"/>
    <w:rsid w:val="00544A2F"/>
    <w:rsid w:val="005861FE"/>
    <w:rsid w:val="00593577"/>
    <w:rsid w:val="005B44A4"/>
    <w:rsid w:val="005B50A6"/>
    <w:rsid w:val="005C78D8"/>
    <w:rsid w:val="00617E09"/>
    <w:rsid w:val="00663D3C"/>
    <w:rsid w:val="0067071D"/>
    <w:rsid w:val="00674204"/>
    <w:rsid w:val="00690CF7"/>
    <w:rsid w:val="006D2D0E"/>
    <w:rsid w:val="00754BD2"/>
    <w:rsid w:val="007B60A7"/>
    <w:rsid w:val="007D35E6"/>
    <w:rsid w:val="007D4658"/>
    <w:rsid w:val="007E7383"/>
    <w:rsid w:val="008815CB"/>
    <w:rsid w:val="008B0A8C"/>
    <w:rsid w:val="008D1270"/>
    <w:rsid w:val="00905499"/>
    <w:rsid w:val="00913553"/>
    <w:rsid w:val="00916582"/>
    <w:rsid w:val="00930041"/>
    <w:rsid w:val="00AB08F6"/>
    <w:rsid w:val="00B2412C"/>
    <w:rsid w:val="00B3113E"/>
    <w:rsid w:val="00B743F5"/>
    <w:rsid w:val="00BC1675"/>
    <w:rsid w:val="00CA5E5C"/>
    <w:rsid w:val="00CE117E"/>
    <w:rsid w:val="00D04313"/>
    <w:rsid w:val="00E148B1"/>
    <w:rsid w:val="00E646C6"/>
    <w:rsid w:val="00F45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620B66"/>
  <w15:docId w15:val="{2D02439F-1D70-46A2-AE34-26B4FC59B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05BCE"/>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kern w:val="32"/>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sz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ContentItem">
    <w:name w:val="questionContentItem"/>
    <w:basedOn w:val="Normal"/>
  </w:style>
  <w:style w:type="paragraph" w:customStyle="1" w:styleId="p">
    <w:name w:val="p"/>
    <w:basedOn w:val="Normal"/>
  </w:style>
  <w:style w:type="table" w:customStyle="1" w:styleId="questionMetaData">
    <w:name w:val="questionMetaData"/>
    <w:tblPr>
      <w:tblCellMar>
        <w:top w:w="0" w:type="dxa"/>
        <w:left w:w="0" w:type="dxa"/>
        <w:bottom w:w="0" w:type="dxa"/>
        <w:right w:w="0" w:type="dxa"/>
      </w:tblCellMar>
    </w:tblPr>
  </w:style>
  <w:style w:type="paragraph" w:styleId="Header">
    <w:name w:val="header"/>
    <w:basedOn w:val="Normal"/>
    <w:link w:val="HeaderChar"/>
    <w:uiPriority w:val="99"/>
    <w:unhideWhenUsed/>
    <w:rsid w:val="00355FB4"/>
    <w:pPr>
      <w:tabs>
        <w:tab w:val="center" w:pos="4513"/>
        <w:tab w:val="right" w:pos="9026"/>
      </w:tabs>
    </w:pPr>
  </w:style>
  <w:style w:type="character" w:customStyle="1" w:styleId="HeaderChar">
    <w:name w:val="Header Char"/>
    <w:basedOn w:val="DefaultParagraphFont"/>
    <w:link w:val="Header"/>
    <w:uiPriority w:val="99"/>
    <w:rsid w:val="00355FB4"/>
    <w:rPr>
      <w:rFonts w:ascii="Arial" w:eastAsia="Arial" w:hAnsi="Arial" w:cs="Arial"/>
      <w:sz w:val="16"/>
      <w:szCs w:val="24"/>
      <w:bdr w:val="nil"/>
    </w:rPr>
  </w:style>
  <w:style w:type="paragraph" w:styleId="Footer">
    <w:name w:val="footer"/>
    <w:basedOn w:val="Normal"/>
    <w:link w:val="FooterChar"/>
    <w:uiPriority w:val="99"/>
    <w:unhideWhenUsed/>
    <w:rsid w:val="00355FB4"/>
    <w:pPr>
      <w:tabs>
        <w:tab w:val="center" w:pos="4513"/>
        <w:tab w:val="right" w:pos="9026"/>
      </w:tabs>
    </w:pPr>
  </w:style>
  <w:style w:type="character" w:customStyle="1" w:styleId="FooterChar">
    <w:name w:val="Footer Char"/>
    <w:basedOn w:val="DefaultParagraphFont"/>
    <w:link w:val="Footer"/>
    <w:uiPriority w:val="99"/>
    <w:rsid w:val="00355FB4"/>
    <w:rPr>
      <w:rFonts w:ascii="Arial" w:eastAsia="Arial" w:hAnsi="Arial" w:cs="Arial"/>
      <w:sz w:val="16"/>
      <w:szCs w:val="24"/>
      <w:bdr w:val="nil"/>
    </w:rPr>
  </w:style>
  <w:style w:type="character" w:styleId="PlaceholderText">
    <w:name w:val="Placeholder Text"/>
    <w:basedOn w:val="DefaultParagraphFont"/>
    <w:uiPriority w:val="99"/>
    <w:semiHidden/>
    <w:rsid w:val="001B53AE"/>
    <w:rPr>
      <w:color w:val="808080"/>
    </w:rPr>
  </w:style>
  <w:style w:type="character" w:customStyle="1" w:styleId="Style3">
    <w:name w:val="Style3"/>
    <w:basedOn w:val="DefaultParagraphFont"/>
    <w:uiPriority w:val="1"/>
    <w:rsid w:val="001B53AE"/>
    <w:rPr>
      <w:rFonts w:ascii="Times New Roman" w:hAnsi="Times New Roman"/>
      <w:sz w:val="24"/>
      <w:u w:val="single"/>
    </w:rPr>
  </w:style>
  <w:style w:type="character" w:styleId="Hyperlink">
    <w:name w:val="Hyperlink"/>
    <w:basedOn w:val="DefaultParagraphFont"/>
    <w:uiPriority w:val="99"/>
    <w:unhideWhenUsed/>
    <w:rsid w:val="00D04313"/>
    <w:rPr>
      <w:color w:val="0563C1" w:themeColor="hyperlink"/>
      <w:u w:val="single"/>
    </w:rPr>
  </w:style>
  <w:style w:type="character" w:styleId="UnresolvedMention">
    <w:name w:val="Unresolved Mention"/>
    <w:basedOn w:val="DefaultParagraphFont"/>
    <w:uiPriority w:val="99"/>
    <w:semiHidden/>
    <w:unhideWhenUsed/>
    <w:rsid w:val="00D04313"/>
    <w:rPr>
      <w:color w:val="605E5C"/>
      <w:shd w:val="clear" w:color="auto" w:fill="E1DFDD"/>
    </w:rPr>
  </w:style>
  <w:style w:type="character" w:styleId="FollowedHyperlink">
    <w:name w:val="FollowedHyperlink"/>
    <w:basedOn w:val="DefaultParagraphFont"/>
    <w:uiPriority w:val="99"/>
    <w:semiHidden/>
    <w:unhideWhenUsed/>
    <w:rsid w:val="00B3113E"/>
    <w:rPr>
      <w:color w:val="954F72" w:themeColor="followedHyperlink"/>
      <w:u w:val="single"/>
    </w:rPr>
  </w:style>
  <w:style w:type="paragraph" w:styleId="BalloonText">
    <w:name w:val="Balloon Text"/>
    <w:basedOn w:val="Normal"/>
    <w:link w:val="BalloonTextChar"/>
    <w:uiPriority w:val="99"/>
    <w:semiHidden/>
    <w:unhideWhenUsed/>
    <w:rsid w:val="006742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204"/>
    <w:rPr>
      <w:rFonts w:ascii="Segoe UI" w:eastAsia="Arial" w:hAnsi="Segoe UI" w:cs="Segoe UI"/>
      <w:sz w:val="18"/>
      <w:szCs w:val="18"/>
      <w:bdr w:val="nil"/>
    </w:rPr>
  </w:style>
  <w:style w:type="paragraph" w:styleId="Revision">
    <w:name w:val="Revision"/>
    <w:hidden/>
    <w:uiPriority w:val="99"/>
    <w:semiHidden/>
    <w:rsid w:val="001C17C3"/>
    <w:rPr>
      <w:rFonts w:ascii="Arial" w:eastAsia="Arial" w:hAnsi="Arial" w:cs="Arial"/>
      <w:sz w:val="16"/>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d2jw81rkebrcvk.cloudfront.net/assetscdx2/202003%20-%20COVID/Assessments/MS/ANIM/EE/EE_StartTstAss03_C1/EE_StartTstAss03_C1/EE_StartTstAss03_C1.html"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d2jw81rkebrcvk.cloudfront.net/assetscdx2/202003%20-%20COVID/Assessments/MS/ANIM/EE/EE_StartTstAss02_C1/EE_StartTstAss02_C1/EE_StartTstAss02_C1.html" TargetMode="External"/><Relationship Id="rId12" Type="http://schemas.openxmlformats.org/officeDocument/2006/relationships/hyperlink" Target="http://d2jw81rkebrcvk.cloudfront.net/assetscdx2/202003%20-%20COVID/Assessments/MS/ANIM/EE/EE_StartTstAss07_C1/EE_StartTstAss07_C1/EE_StartTstAss07_C1.htm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hyperlink" Target="http://d2jw81rkebrcvk.cloudfront.net/assetscdx2/202003%20-%20COVID/Assessments/MS/ANIM/EE/EE_StartTstAss01_C1/EE_StartTstAss01_C1/EE_StartTstAss01_C1.html" TargetMode="External"/><Relationship Id="rId11" Type="http://schemas.openxmlformats.org/officeDocument/2006/relationships/hyperlink" Target="http://d2jw81rkebrcvk.cloudfront.net/assetscdx2/202003%20-%20COVID/Assessments/MS/ANIM/EE/EE_StartTstAss06_C1/EE_StartTstAss06_C1/EE_StartTstAss06_C1.html"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d2jw81rkebrcvk.cloudfront.net/assetscdx2/202003%20-%20COVID/Assessments/MS/ANIM/EE/EE_StartTstAss05_C1/EE_StartTstAss05_C1/EE_StartTstAss05_C1.html" TargetMode="External"/><Relationship Id="rId4" Type="http://schemas.openxmlformats.org/officeDocument/2006/relationships/footnotes" Target="footnotes.xml"/><Relationship Id="rId9" Type="http://schemas.openxmlformats.org/officeDocument/2006/relationships/hyperlink" Target="http://d2jw81rkebrcvk.cloudfront.net/assetscdx2/202003%20-%20COVID/Assessments/MS/ANIM/EE/EE_StartTstAss04_C1/EE_StartTstAss04_C1/EE_StartTstAss04_C1.html"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41750498C9848C981C1724EF542AA37"/>
        <w:category>
          <w:name w:val="General"/>
          <w:gallery w:val="placeholder"/>
        </w:category>
        <w:types>
          <w:type w:val="bbPlcHdr"/>
        </w:types>
        <w:behaviors>
          <w:behavior w:val="content"/>
        </w:behaviors>
        <w:guid w:val="{1DE15BB5-9060-43C6-BEAD-6691F10B5C02}"/>
      </w:docPartPr>
      <w:docPartBody>
        <w:p w:rsidR="008E5C9D" w:rsidRDefault="00C83F16" w:rsidP="00C83F16">
          <w:pPr>
            <w:pStyle w:val="D41750498C9848C981C1724EF542AA37"/>
          </w:pPr>
          <w:r w:rsidRPr="00747DD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F16"/>
    <w:rsid w:val="00492B01"/>
    <w:rsid w:val="008E5C9D"/>
    <w:rsid w:val="00C83F16"/>
    <w:rsid w:val="00C95805"/>
    <w:rsid w:val="00DA0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3F16"/>
    <w:rPr>
      <w:color w:val="808080"/>
    </w:rPr>
  </w:style>
  <w:style w:type="paragraph" w:customStyle="1" w:styleId="D41750498C9848C981C1724EF542AA37">
    <w:name w:val="D41750498C9848C981C1724EF542AA37"/>
    <w:rsid w:val="00C83F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8</Pages>
  <Words>1240</Words>
  <Characters>7072</Characters>
  <Application>Microsoft Office Word</Application>
  <DocSecurity>0</DocSecurity>
  <Lines>58</Lines>
  <Paragraphs>16</Paragraphs>
  <ScaleCrop>false</ScaleCrop>
  <Company>Cognero</Company>
  <LinksUpToDate>false</LinksUpToDate>
  <CharactersWithSpaces>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#4 - Starter Diagnosis</dc:title>
  <cp:lastModifiedBy>Alexander Belloli</cp:lastModifiedBy>
  <cp:revision>47</cp:revision>
  <dcterms:created xsi:type="dcterms:W3CDTF">2020-04-22T19:01:00Z</dcterms:created>
  <dcterms:modified xsi:type="dcterms:W3CDTF">2020-04-27T20:36:00Z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User">
    <vt:lpwstr>Joseph Wagner</vt:lpwstr>
  </property>
</Properties>
</file>