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5C4" w:rsidRDefault="000C55C4">
      <w:pPr>
        <w:rPr>
          <w:sz w:val="36"/>
        </w:rPr>
      </w:pPr>
      <w:r w:rsidRPr="000C55C4">
        <w:rPr>
          <w:sz w:val="36"/>
        </w:rPr>
        <w:t>Instructie</w:t>
      </w:r>
      <w:r>
        <w:rPr>
          <w:sz w:val="36"/>
        </w:rPr>
        <w:t xml:space="preserve"> briefsjabloon bijzonder uitstel van betaling</w:t>
      </w:r>
      <w:r>
        <w:rPr>
          <w:sz w:val="36"/>
        </w:rPr>
        <w:br/>
      </w:r>
    </w:p>
    <w:p w:rsidR="00063FED" w:rsidRPr="00063FED" w:rsidRDefault="00063FED" w:rsidP="00063FED">
      <w:pPr>
        <w:pStyle w:val="Lijstalinea"/>
        <w:numPr>
          <w:ilvl w:val="0"/>
          <w:numId w:val="1"/>
        </w:numPr>
        <w:rPr>
          <w:sz w:val="24"/>
        </w:rPr>
      </w:pPr>
      <w:r>
        <w:rPr>
          <w:sz w:val="24"/>
        </w:rPr>
        <w:t xml:space="preserve">Kies uit de </w:t>
      </w:r>
      <w:r w:rsidRPr="00063FED">
        <w:rPr>
          <w:sz w:val="24"/>
          <w:highlight w:val="green"/>
        </w:rPr>
        <w:t>{groen}</w:t>
      </w:r>
      <w:r>
        <w:rPr>
          <w:sz w:val="24"/>
        </w:rPr>
        <w:t xml:space="preserve"> gearceerde opties de optie die van toepassing is. Verwijder daarna de overige opties en alle gearceerde tekst in het </w:t>
      </w:r>
      <w:r w:rsidRPr="00063FED">
        <w:rPr>
          <w:sz w:val="24"/>
          <w:highlight w:val="green"/>
        </w:rPr>
        <w:t>{groen}</w:t>
      </w:r>
      <w:r>
        <w:rPr>
          <w:sz w:val="24"/>
        </w:rPr>
        <w:t>.</w:t>
      </w:r>
    </w:p>
    <w:p w:rsidR="000C55C4" w:rsidRDefault="00063FED" w:rsidP="00063FED">
      <w:pPr>
        <w:pStyle w:val="Lijstalinea"/>
        <w:numPr>
          <w:ilvl w:val="0"/>
          <w:numId w:val="1"/>
        </w:numPr>
        <w:rPr>
          <w:sz w:val="24"/>
        </w:rPr>
      </w:pPr>
      <w:r>
        <w:rPr>
          <w:sz w:val="24"/>
        </w:rPr>
        <w:t xml:space="preserve">Vul op de </w:t>
      </w:r>
      <w:r w:rsidRPr="00063FED">
        <w:rPr>
          <w:sz w:val="24"/>
          <w:highlight w:val="yellow"/>
        </w:rPr>
        <w:t>{geel}</w:t>
      </w:r>
      <w:r>
        <w:rPr>
          <w:sz w:val="24"/>
        </w:rPr>
        <w:t xml:space="preserve"> gearceerde plaatsen de persoonlijke informatie in die voor jou van toepassing is. Indien niet van toepassing, verwijder deze dan.</w:t>
      </w:r>
    </w:p>
    <w:p w:rsidR="00882A20" w:rsidRDefault="00882A20" w:rsidP="00063FED">
      <w:pPr>
        <w:pStyle w:val="Lijstalinea"/>
        <w:numPr>
          <w:ilvl w:val="0"/>
          <w:numId w:val="1"/>
        </w:numPr>
        <w:rPr>
          <w:sz w:val="24"/>
        </w:rPr>
      </w:pPr>
      <w:r>
        <w:rPr>
          <w:sz w:val="24"/>
        </w:rPr>
        <w:t xml:space="preserve">Vul in de tabel de belastingsoort, aanslagnummer en het bedrag in. Als je meer dan drie regels nodig hebt, voeg dan rijen toe. Klik hiervoor met de rechtermuisknop op de tabel, kies voor </w:t>
      </w:r>
      <w:r w:rsidRPr="00882A20">
        <w:rPr>
          <w:i/>
          <w:sz w:val="24"/>
        </w:rPr>
        <w:t>Invoegen</w:t>
      </w:r>
      <w:r>
        <w:rPr>
          <w:sz w:val="24"/>
        </w:rPr>
        <w:t xml:space="preserve"> en vervolgens voor </w:t>
      </w:r>
      <w:r w:rsidRPr="00882A20">
        <w:rPr>
          <w:i/>
          <w:sz w:val="24"/>
        </w:rPr>
        <w:t>Hieronder invoegen</w:t>
      </w:r>
      <w:r>
        <w:rPr>
          <w:sz w:val="24"/>
        </w:rPr>
        <w:t>.</w:t>
      </w:r>
    </w:p>
    <w:p w:rsidR="00063FED" w:rsidRDefault="00063FED" w:rsidP="00063FED">
      <w:pPr>
        <w:pStyle w:val="Lijstalinea"/>
        <w:numPr>
          <w:ilvl w:val="0"/>
          <w:numId w:val="1"/>
        </w:numPr>
        <w:rPr>
          <w:sz w:val="24"/>
        </w:rPr>
      </w:pPr>
      <w:r>
        <w:rPr>
          <w:sz w:val="24"/>
        </w:rPr>
        <w:t xml:space="preserve">Verwijder de in het </w:t>
      </w:r>
      <w:r w:rsidRPr="00063FED">
        <w:rPr>
          <w:sz w:val="24"/>
          <w:highlight w:val="cyan"/>
        </w:rPr>
        <w:t>{blauw}</w:t>
      </w:r>
      <w:r>
        <w:rPr>
          <w:sz w:val="24"/>
        </w:rPr>
        <w:t xml:space="preserve"> gearceerde optie en bijbehorende tekst indien deze voor jou niet van toepassing is. Indien wel van toepassing, verwijder dan alleen de gearceerde tekst in het </w:t>
      </w:r>
      <w:r w:rsidRPr="00063FED">
        <w:rPr>
          <w:sz w:val="24"/>
          <w:highlight w:val="cyan"/>
        </w:rPr>
        <w:t>{blauw}</w:t>
      </w:r>
      <w:r>
        <w:rPr>
          <w:sz w:val="24"/>
        </w:rPr>
        <w:t>.</w:t>
      </w:r>
      <w:bookmarkStart w:id="0" w:name="_GoBack"/>
      <w:bookmarkEnd w:id="0"/>
    </w:p>
    <w:p w:rsidR="00063FED" w:rsidRDefault="00063FED" w:rsidP="00063FED">
      <w:pPr>
        <w:pStyle w:val="Lijstalinea"/>
        <w:numPr>
          <w:ilvl w:val="0"/>
          <w:numId w:val="1"/>
        </w:numPr>
        <w:rPr>
          <w:sz w:val="24"/>
        </w:rPr>
      </w:pPr>
      <w:r>
        <w:rPr>
          <w:sz w:val="24"/>
        </w:rPr>
        <w:t xml:space="preserve">Controleer of alle </w:t>
      </w:r>
      <w:r w:rsidR="00882A20" w:rsidRPr="00882A20">
        <w:rPr>
          <w:sz w:val="24"/>
          <w:highlight w:val="yellow"/>
        </w:rPr>
        <w:t>{</w:t>
      </w:r>
      <w:r w:rsidRPr="00882A20">
        <w:rPr>
          <w:sz w:val="24"/>
          <w:highlight w:val="yellow"/>
        </w:rPr>
        <w:t>geel</w:t>
      </w:r>
      <w:r w:rsidR="00882A20" w:rsidRPr="00882A20">
        <w:rPr>
          <w:sz w:val="24"/>
          <w:highlight w:val="yellow"/>
        </w:rPr>
        <w:t>}</w:t>
      </w:r>
      <w:r>
        <w:rPr>
          <w:sz w:val="24"/>
        </w:rPr>
        <w:t xml:space="preserve"> gearceerde tekstvlakken zijn ingevuld.</w:t>
      </w:r>
      <w:r w:rsidR="00882A20">
        <w:rPr>
          <w:sz w:val="24"/>
        </w:rPr>
        <w:t xml:space="preserve"> Verwijder daarna alle gele MARKERING (let op: de tekst dus behouden!)</w:t>
      </w:r>
    </w:p>
    <w:p w:rsidR="00063FED" w:rsidRDefault="00063FED" w:rsidP="00063FED">
      <w:pPr>
        <w:pStyle w:val="Lijstalinea"/>
        <w:numPr>
          <w:ilvl w:val="0"/>
          <w:numId w:val="1"/>
        </w:numPr>
        <w:rPr>
          <w:sz w:val="24"/>
        </w:rPr>
      </w:pPr>
      <w:r>
        <w:rPr>
          <w:sz w:val="24"/>
        </w:rPr>
        <w:t xml:space="preserve">Controleer of alle </w:t>
      </w:r>
      <w:r w:rsidRPr="00882A20">
        <w:rPr>
          <w:sz w:val="24"/>
          <w:highlight w:val="green"/>
        </w:rPr>
        <w:t>{groen}</w:t>
      </w:r>
      <w:r>
        <w:rPr>
          <w:sz w:val="24"/>
        </w:rPr>
        <w:t xml:space="preserve"> en </w:t>
      </w:r>
      <w:r w:rsidRPr="00882A20">
        <w:rPr>
          <w:sz w:val="24"/>
          <w:highlight w:val="cyan"/>
        </w:rPr>
        <w:t>{blauw}</w:t>
      </w:r>
      <w:r>
        <w:rPr>
          <w:sz w:val="24"/>
        </w:rPr>
        <w:t xml:space="preserve"> gearceerde teksten zijn verwijderd.</w:t>
      </w:r>
    </w:p>
    <w:p w:rsidR="00882A20" w:rsidRDefault="00882A20" w:rsidP="00063FED">
      <w:pPr>
        <w:pStyle w:val="Lijstalinea"/>
        <w:numPr>
          <w:ilvl w:val="0"/>
          <w:numId w:val="1"/>
        </w:numPr>
        <w:rPr>
          <w:sz w:val="24"/>
        </w:rPr>
      </w:pPr>
      <w:r>
        <w:rPr>
          <w:sz w:val="24"/>
        </w:rPr>
        <w:t>De brief is gereed!</w:t>
      </w: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0C55C4" w:rsidRDefault="000C55C4">
      <w:pPr>
        <w:rPr>
          <w:sz w:val="24"/>
          <w:highlight w:val="yellow"/>
        </w:rPr>
      </w:pPr>
    </w:p>
    <w:p w:rsidR="009850FF" w:rsidRDefault="00B6589A">
      <w:pPr>
        <w:rPr>
          <w:sz w:val="24"/>
        </w:rPr>
      </w:pPr>
      <w:r w:rsidRPr="00B6589A">
        <w:rPr>
          <w:sz w:val="24"/>
          <w:highlight w:val="yellow"/>
        </w:rPr>
        <w:lastRenderedPageBreak/>
        <w:t>{</w:t>
      </w:r>
      <w:r w:rsidR="00FE2A8F">
        <w:rPr>
          <w:sz w:val="24"/>
          <w:highlight w:val="yellow"/>
        </w:rPr>
        <w:t>N</w:t>
      </w:r>
      <w:r w:rsidRPr="00B6589A">
        <w:rPr>
          <w:sz w:val="24"/>
          <w:highlight w:val="yellow"/>
        </w:rPr>
        <w:t>aam</w:t>
      </w:r>
      <w:r w:rsidR="00FE2A8F">
        <w:rPr>
          <w:sz w:val="24"/>
          <w:highlight w:val="yellow"/>
        </w:rPr>
        <w:t xml:space="preserve"> belastingplichtige</w:t>
      </w:r>
      <w:r w:rsidRPr="00B6589A">
        <w:rPr>
          <w:sz w:val="24"/>
          <w:highlight w:val="yellow"/>
        </w:rPr>
        <w:t>}</w:t>
      </w:r>
      <w:r>
        <w:rPr>
          <w:sz w:val="24"/>
        </w:rPr>
        <w:br/>
      </w:r>
      <w:r w:rsidRPr="00B6589A">
        <w:rPr>
          <w:sz w:val="24"/>
          <w:highlight w:val="yellow"/>
        </w:rPr>
        <w:t>{</w:t>
      </w:r>
      <w:r w:rsidR="00FE2A8F">
        <w:rPr>
          <w:sz w:val="24"/>
          <w:highlight w:val="yellow"/>
        </w:rPr>
        <w:t>Adres belastingplichtige</w:t>
      </w:r>
      <w:r w:rsidRPr="00B6589A">
        <w:rPr>
          <w:sz w:val="24"/>
          <w:highlight w:val="yellow"/>
        </w:rPr>
        <w:t>}</w:t>
      </w:r>
      <w:r>
        <w:rPr>
          <w:sz w:val="24"/>
        </w:rPr>
        <w:br/>
      </w:r>
      <w:r w:rsidRPr="00B6589A">
        <w:rPr>
          <w:sz w:val="24"/>
          <w:highlight w:val="yellow"/>
        </w:rPr>
        <w:t>{Postcode}</w:t>
      </w:r>
      <w:r>
        <w:rPr>
          <w:sz w:val="24"/>
        </w:rPr>
        <w:tab/>
      </w:r>
      <w:r w:rsidRPr="00B6589A">
        <w:rPr>
          <w:sz w:val="24"/>
          <w:highlight w:val="yellow"/>
        </w:rPr>
        <w:t>{Plaatsnaam}</w:t>
      </w:r>
    </w:p>
    <w:p w:rsidR="00B6589A" w:rsidRDefault="00B6589A">
      <w:pPr>
        <w:rPr>
          <w:sz w:val="24"/>
        </w:rPr>
      </w:pPr>
    </w:p>
    <w:p w:rsidR="00B6589A" w:rsidRDefault="00B6589A">
      <w:pPr>
        <w:rPr>
          <w:sz w:val="24"/>
        </w:rPr>
      </w:pPr>
      <w:r>
        <w:rPr>
          <w:sz w:val="24"/>
        </w:rPr>
        <w:t>Belastingdienst</w:t>
      </w:r>
      <w:r>
        <w:rPr>
          <w:sz w:val="24"/>
        </w:rPr>
        <w:br/>
        <w:t>Postbus 100</w:t>
      </w:r>
      <w:r>
        <w:rPr>
          <w:sz w:val="24"/>
        </w:rPr>
        <w:br/>
        <w:t>6400 AC</w:t>
      </w:r>
      <w:r>
        <w:rPr>
          <w:sz w:val="24"/>
        </w:rPr>
        <w:tab/>
        <w:t>Heerlen</w:t>
      </w:r>
    </w:p>
    <w:p w:rsidR="00B6589A" w:rsidRDefault="00B6589A">
      <w:pPr>
        <w:rPr>
          <w:sz w:val="24"/>
        </w:rPr>
      </w:pPr>
    </w:p>
    <w:p w:rsidR="00B6589A" w:rsidRDefault="00B6589A">
      <w:pPr>
        <w:rPr>
          <w:sz w:val="24"/>
        </w:rPr>
      </w:pPr>
      <w:r w:rsidRPr="00B6589A">
        <w:rPr>
          <w:sz w:val="24"/>
          <w:highlight w:val="yellow"/>
        </w:rPr>
        <w:t>{Plaatsnaam}</w:t>
      </w:r>
      <w:r>
        <w:rPr>
          <w:sz w:val="24"/>
        </w:rPr>
        <w:t xml:space="preserve">, </w:t>
      </w:r>
      <w:r w:rsidRPr="00B6589A">
        <w:rPr>
          <w:sz w:val="24"/>
          <w:highlight w:val="yellow"/>
        </w:rPr>
        <w:t>{Dagtekening}</w:t>
      </w:r>
      <w:r>
        <w:rPr>
          <w:sz w:val="24"/>
        </w:rPr>
        <w:t xml:space="preserve"> </w:t>
      </w:r>
    </w:p>
    <w:p w:rsidR="00B6589A" w:rsidRDefault="00B6589A">
      <w:pPr>
        <w:rPr>
          <w:sz w:val="24"/>
        </w:rPr>
      </w:pPr>
    </w:p>
    <w:p w:rsidR="00B6589A" w:rsidRDefault="00B6589A">
      <w:pPr>
        <w:rPr>
          <w:sz w:val="24"/>
        </w:rPr>
      </w:pPr>
      <w:r w:rsidRPr="00B6589A">
        <w:rPr>
          <w:b/>
          <w:sz w:val="24"/>
        </w:rPr>
        <w:t>Onderwerp:</w:t>
      </w:r>
      <w:r>
        <w:rPr>
          <w:sz w:val="24"/>
        </w:rPr>
        <w:t xml:space="preserve"> </w:t>
      </w:r>
      <w:r w:rsidRPr="00B6589A">
        <w:rPr>
          <w:sz w:val="24"/>
        </w:rPr>
        <w:t xml:space="preserve">Verzoek om bijzonder uitstel van betaling i.v.m. de coronacrisis t.n.v. </w:t>
      </w:r>
      <w:r w:rsidR="00FE2A8F" w:rsidRPr="00FE2A8F">
        <w:rPr>
          <w:sz w:val="24"/>
          <w:highlight w:val="yellow"/>
        </w:rPr>
        <w:t>{</w:t>
      </w:r>
      <w:r w:rsidRPr="00FE2A8F">
        <w:rPr>
          <w:sz w:val="24"/>
          <w:highlight w:val="yellow"/>
        </w:rPr>
        <w:t>naam belastingplichtige</w:t>
      </w:r>
      <w:r w:rsidR="00FE2A8F" w:rsidRPr="00FE2A8F">
        <w:rPr>
          <w:sz w:val="24"/>
          <w:highlight w:val="yellow"/>
        </w:rPr>
        <w:t>}</w:t>
      </w:r>
      <w:r w:rsidRPr="00FE2A8F">
        <w:rPr>
          <w:sz w:val="24"/>
          <w:highlight w:val="yellow"/>
        </w:rPr>
        <w:t>,</w:t>
      </w:r>
      <w:r w:rsidRPr="00B6589A">
        <w:rPr>
          <w:sz w:val="24"/>
        </w:rPr>
        <w:t xml:space="preserve"> </w:t>
      </w:r>
      <w:r w:rsidR="00FE2A8F" w:rsidRPr="00FE2A8F">
        <w:rPr>
          <w:sz w:val="24"/>
          <w:highlight w:val="yellow"/>
        </w:rPr>
        <w:t>{</w:t>
      </w:r>
      <w:r w:rsidRPr="00FE2A8F">
        <w:rPr>
          <w:sz w:val="24"/>
          <w:highlight w:val="yellow"/>
        </w:rPr>
        <w:t>fiscaal nummer</w:t>
      </w:r>
      <w:r w:rsidR="00FE2A8F" w:rsidRPr="00FE2A8F">
        <w:rPr>
          <w:sz w:val="24"/>
          <w:highlight w:val="yellow"/>
        </w:rPr>
        <w:t>}</w:t>
      </w:r>
    </w:p>
    <w:p w:rsidR="00FE2A8F" w:rsidRDefault="00FE2A8F">
      <w:pPr>
        <w:rPr>
          <w:sz w:val="24"/>
        </w:rPr>
      </w:pPr>
    </w:p>
    <w:p w:rsidR="00FE2A8F" w:rsidRDefault="00FE2A8F">
      <w:pPr>
        <w:rPr>
          <w:sz w:val="24"/>
        </w:rPr>
      </w:pPr>
      <w:r>
        <w:rPr>
          <w:sz w:val="24"/>
        </w:rPr>
        <w:t>Geachte heer/mevrouw,</w:t>
      </w:r>
    </w:p>
    <w:p w:rsidR="00FE2A8F" w:rsidRDefault="00FE2A8F">
      <w:pPr>
        <w:rPr>
          <w:sz w:val="24"/>
        </w:rPr>
      </w:pPr>
    </w:p>
    <w:p w:rsidR="00FE2A8F" w:rsidRPr="000C55C4" w:rsidRDefault="00FE2A8F" w:rsidP="00FE2A8F">
      <w:pPr>
        <w:rPr>
          <w:i/>
          <w:sz w:val="24"/>
        </w:rPr>
      </w:pPr>
      <w:r w:rsidRPr="000C55C4">
        <w:rPr>
          <w:i/>
          <w:sz w:val="24"/>
          <w:highlight w:val="green"/>
        </w:rPr>
        <w:t>(Optie 1: in geval van een ondernemer/natuurlijk persoon)</w:t>
      </w:r>
    </w:p>
    <w:p w:rsidR="00FE2A8F" w:rsidRDefault="00FE2A8F" w:rsidP="00FE2A8F">
      <w:pPr>
        <w:rPr>
          <w:sz w:val="24"/>
        </w:rPr>
      </w:pPr>
      <w:r>
        <w:rPr>
          <w:sz w:val="24"/>
        </w:rPr>
        <w:t>Ik verzoek u om bijzonder uitstel van betaling te verlenen voor de volgende reeds opgelegde (</w:t>
      </w:r>
      <w:proofErr w:type="spellStart"/>
      <w:r>
        <w:rPr>
          <w:sz w:val="24"/>
        </w:rPr>
        <w:t>naheffings</w:t>
      </w:r>
      <w:proofErr w:type="spellEnd"/>
      <w:r>
        <w:rPr>
          <w:sz w:val="24"/>
        </w:rPr>
        <w:t>)aanslagen:</w:t>
      </w:r>
    </w:p>
    <w:p w:rsidR="00FE2A8F" w:rsidRDefault="00FE2A8F" w:rsidP="00FE2A8F">
      <w:pPr>
        <w:rPr>
          <w:sz w:val="24"/>
        </w:rPr>
      </w:pPr>
    </w:p>
    <w:p w:rsidR="00FE2A8F" w:rsidRPr="000C55C4" w:rsidRDefault="00FE2A8F" w:rsidP="00FE2A8F">
      <w:pPr>
        <w:rPr>
          <w:i/>
          <w:sz w:val="24"/>
        </w:rPr>
      </w:pPr>
      <w:r w:rsidRPr="000C55C4">
        <w:rPr>
          <w:i/>
          <w:sz w:val="24"/>
          <w:highlight w:val="green"/>
        </w:rPr>
        <w:t>(Optie 2: in geval van een samenwerkingsverband zonder rechtspersoonlijkheid)</w:t>
      </w:r>
    </w:p>
    <w:p w:rsidR="00FE2A8F" w:rsidRPr="00FE2A8F" w:rsidRDefault="00FE2A8F" w:rsidP="00FE2A8F">
      <w:pPr>
        <w:rPr>
          <w:sz w:val="24"/>
        </w:rPr>
      </w:pPr>
      <w:r w:rsidRPr="00FE2A8F">
        <w:rPr>
          <w:sz w:val="24"/>
        </w:rPr>
        <w:t xml:space="preserve">Namens </w:t>
      </w:r>
      <w:r w:rsidRPr="00063FED">
        <w:rPr>
          <w:sz w:val="24"/>
          <w:highlight w:val="yellow"/>
        </w:rPr>
        <w:t>{naam samenwerkingsverband}</w:t>
      </w:r>
      <w:r w:rsidRPr="00FE2A8F">
        <w:rPr>
          <w:sz w:val="24"/>
        </w:rPr>
        <w:t>, verzoek</w:t>
      </w:r>
      <w:r w:rsidR="008F6B8C">
        <w:rPr>
          <w:sz w:val="24"/>
        </w:rPr>
        <w:t>en</w:t>
      </w:r>
      <w:r>
        <w:rPr>
          <w:sz w:val="24"/>
        </w:rPr>
        <w:t xml:space="preserve"> </w:t>
      </w:r>
      <w:r w:rsidR="008F6B8C">
        <w:rPr>
          <w:sz w:val="24"/>
        </w:rPr>
        <w:t>wij</w:t>
      </w:r>
      <w:r w:rsidRPr="00FE2A8F">
        <w:rPr>
          <w:sz w:val="24"/>
        </w:rPr>
        <w:t xml:space="preserve"> u om bijzonder uitstel van betaling te verlenen voor de volgende reeds opgelegde (</w:t>
      </w:r>
      <w:proofErr w:type="spellStart"/>
      <w:r w:rsidRPr="00FE2A8F">
        <w:rPr>
          <w:sz w:val="24"/>
        </w:rPr>
        <w:t>naheffings</w:t>
      </w:r>
      <w:proofErr w:type="spellEnd"/>
      <w:r w:rsidRPr="00FE2A8F">
        <w:rPr>
          <w:sz w:val="24"/>
        </w:rPr>
        <w:t>)aanslag(en):</w:t>
      </w:r>
    </w:p>
    <w:p w:rsidR="00FE2A8F" w:rsidRPr="00FE2A8F" w:rsidRDefault="00FE2A8F" w:rsidP="00FE2A8F">
      <w:pPr>
        <w:rPr>
          <w:sz w:val="24"/>
        </w:rPr>
      </w:pPr>
    </w:p>
    <w:p w:rsidR="00FE2A8F" w:rsidRPr="000C55C4" w:rsidRDefault="00FE2A8F" w:rsidP="00FE2A8F">
      <w:pPr>
        <w:rPr>
          <w:i/>
          <w:sz w:val="24"/>
        </w:rPr>
      </w:pPr>
      <w:r w:rsidRPr="000C55C4">
        <w:rPr>
          <w:i/>
          <w:sz w:val="24"/>
          <w:highlight w:val="green"/>
        </w:rPr>
        <w:t>(Optie 3: in geval van een ondernemer/rechtspersoon)</w:t>
      </w:r>
    </w:p>
    <w:p w:rsidR="00FE2A8F" w:rsidRPr="00FE2A8F" w:rsidRDefault="00FE2A8F" w:rsidP="00FE2A8F">
      <w:pPr>
        <w:rPr>
          <w:sz w:val="24"/>
        </w:rPr>
      </w:pPr>
      <w:r w:rsidRPr="00FE2A8F">
        <w:rPr>
          <w:sz w:val="24"/>
        </w:rPr>
        <w:t xml:space="preserve">Namens </w:t>
      </w:r>
      <w:r w:rsidRPr="00063FED">
        <w:rPr>
          <w:sz w:val="24"/>
          <w:highlight w:val="yellow"/>
        </w:rPr>
        <w:t>{naam rechtspersoon}</w:t>
      </w:r>
      <w:r w:rsidRPr="00FE2A8F">
        <w:rPr>
          <w:sz w:val="24"/>
        </w:rPr>
        <w:t>, verzoek</w:t>
      </w:r>
      <w:r w:rsidR="008F6B8C">
        <w:rPr>
          <w:sz w:val="24"/>
        </w:rPr>
        <w:t>en</w:t>
      </w:r>
      <w:r w:rsidRPr="00FE2A8F">
        <w:rPr>
          <w:sz w:val="24"/>
        </w:rPr>
        <w:t xml:space="preserve"> </w:t>
      </w:r>
      <w:r w:rsidR="008F6B8C">
        <w:rPr>
          <w:sz w:val="24"/>
        </w:rPr>
        <w:t>wij</w:t>
      </w:r>
      <w:r w:rsidRPr="00FE2A8F">
        <w:rPr>
          <w:sz w:val="24"/>
        </w:rPr>
        <w:t xml:space="preserve"> om bijzonder uitstel van betaling te verlenen voor de volgende reeds opgelegde (</w:t>
      </w:r>
      <w:proofErr w:type="spellStart"/>
      <w:r w:rsidRPr="00FE2A8F">
        <w:rPr>
          <w:sz w:val="24"/>
        </w:rPr>
        <w:t>naheffings</w:t>
      </w:r>
      <w:proofErr w:type="spellEnd"/>
      <w:r w:rsidRPr="00FE2A8F">
        <w:rPr>
          <w:sz w:val="24"/>
        </w:rPr>
        <w:t>)aanslag(en):</w:t>
      </w:r>
    </w:p>
    <w:p w:rsidR="00FE2A8F" w:rsidRPr="00FE2A8F" w:rsidRDefault="00FE2A8F" w:rsidP="00FE2A8F">
      <w:pPr>
        <w:rPr>
          <w:sz w:val="24"/>
        </w:rPr>
      </w:pPr>
    </w:p>
    <w:p w:rsidR="00FE2A8F" w:rsidRPr="000C55C4" w:rsidRDefault="00FE2A8F" w:rsidP="00FE2A8F">
      <w:pPr>
        <w:rPr>
          <w:i/>
          <w:sz w:val="24"/>
        </w:rPr>
      </w:pPr>
      <w:r w:rsidRPr="000C55C4">
        <w:rPr>
          <w:i/>
          <w:sz w:val="24"/>
          <w:highlight w:val="green"/>
        </w:rPr>
        <w:t>(Optie 4: in geval van een fiscale eenheid omzetbelasting)</w:t>
      </w:r>
    </w:p>
    <w:p w:rsidR="00FE2A8F" w:rsidRDefault="00FE2A8F" w:rsidP="00FE2A8F">
      <w:pPr>
        <w:rPr>
          <w:sz w:val="24"/>
        </w:rPr>
      </w:pPr>
      <w:r w:rsidRPr="00FE2A8F">
        <w:rPr>
          <w:sz w:val="24"/>
        </w:rPr>
        <w:t xml:space="preserve">Namens de fiscale eenheid omzetbelasting </w:t>
      </w:r>
      <w:r w:rsidR="00063FED" w:rsidRPr="00063FED">
        <w:rPr>
          <w:sz w:val="24"/>
          <w:highlight w:val="yellow"/>
        </w:rPr>
        <w:t>{</w:t>
      </w:r>
      <w:r w:rsidRPr="00063FED">
        <w:rPr>
          <w:sz w:val="24"/>
          <w:highlight w:val="yellow"/>
        </w:rPr>
        <w:t>naam</w:t>
      </w:r>
      <w:r w:rsidR="00063FED" w:rsidRPr="00063FED">
        <w:rPr>
          <w:sz w:val="24"/>
          <w:highlight w:val="yellow"/>
        </w:rPr>
        <w:t>}</w:t>
      </w:r>
      <w:r w:rsidRPr="00FE2A8F">
        <w:rPr>
          <w:sz w:val="24"/>
        </w:rPr>
        <w:t>, verzoek</w:t>
      </w:r>
      <w:r w:rsidR="008F6B8C">
        <w:rPr>
          <w:sz w:val="24"/>
        </w:rPr>
        <w:t>en</w:t>
      </w:r>
      <w:r w:rsidRPr="00FE2A8F">
        <w:rPr>
          <w:sz w:val="24"/>
        </w:rPr>
        <w:t xml:space="preserve"> wij u om bijzonder uitstel van betaling te verlenen voor de volgende reeds opgelegde (</w:t>
      </w:r>
      <w:proofErr w:type="spellStart"/>
      <w:r w:rsidRPr="00FE2A8F">
        <w:rPr>
          <w:sz w:val="24"/>
        </w:rPr>
        <w:t>naheffings</w:t>
      </w:r>
      <w:proofErr w:type="spellEnd"/>
      <w:r w:rsidRPr="00FE2A8F">
        <w:rPr>
          <w:sz w:val="24"/>
        </w:rPr>
        <w:t>)aanslag(en):</w:t>
      </w:r>
    </w:p>
    <w:p w:rsidR="008F6B8C" w:rsidRDefault="008F6B8C" w:rsidP="00FE2A8F">
      <w:pPr>
        <w:rPr>
          <w:sz w:val="24"/>
        </w:rPr>
      </w:pPr>
    </w:p>
    <w:p w:rsidR="008F6B8C" w:rsidRDefault="008F6B8C" w:rsidP="00FE2A8F">
      <w:pPr>
        <w:rPr>
          <w:sz w:val="24"/>
        </w:rPr>
      </w:pPr>
    </w:p>
    <w:tbl>
      <w:tblPr>
        <w:tblStyle w:val="Tabelraster"/>
        <w:tblW w:w="0" w:type="auto"/>
        <w:tblLook w:val="04A0" w:firstRow="1" w:lastRow="0" w:firstColumn="1" w:lastColumn="0" w:noHBand="0" w:noVBand="1"/>
      </w:tblPr>
      <w:tblGrid>
        <w:gridCol w:w="4390"/>
        <w:gridCol w:w="2976"/>
        <w:gridCol w:w="1696"/>
      </w:tblGrid>
      <w:tr w:rsidR="008F6B8C" w:rsidTr="008F6B8C">
        <w:tc>
          <w:tcPr>
            <w:tcW w:w="4390" w:type="dxa"/>
          </w:tcPr>
          <w:p w:rsidR="008F6B8C" w:rsidRPr="008F6B8C" w:rsidRDefault="008F6B8C" w:rsidP="00FE2A8F">
            <w:pPr>
              <w:rPr>
                <w:b/>
                <w:sz w:val="24"/>
              </w:rPr>
            </w:pPr>
            <w:r>
              <w:rPr>
                <w:b/>
                <w:sz w:val="24"/>
              </w:rPr>
              <w:lastRenderedPageBreak/>
              <w:t>Belastingsoort:</w:t>
            </w:r>
          </w:p>
        </w:tc>
        <w:tc>
          <w:tcPr>
            <w:tcW w:w="2976" w:type="dxa"/>
          </w:tcPr>
          <w:p w:rsidR="008F6B8C" w:rsidRPr="008F6B8C" w:rsidRDefault="008F6B8C" w:rsidP="00FE2A8F">
            <w:pPr>
              <w:rPr>
                <w:b/>
                <w:sz w:val="24"/>
              </w:rPr>
            </w:pPr>
            <w:r>
              <w:rPr>
                <w:b/>
                <w:sz w:val="24"/>
              </w:rPr>
              <w:t>Aanslagnummer:</w:t>
            </w:r>
          </w:p>
        </w:tc>
        <w:tc>
          <w:tcPr>
            <w:tcW w:w="1696" w:type="dxa"/>
          </w:tcPr>
          <w:p w:rsidR="008F6B8C" w:rsidRPr="008F6B8C" w:rsidRDefault="008F6B8C" w:rsidP="00FE2A8F">
            <w:pPr>
              <w:rPr>
                <w:b/>
                <w:sz w:val="24"/>
              </w:rPr>
            </w:pPr>
            <w:r>
              <w:rPr>
                <w:b/>
                <w:sz w:val="24"/>
              </w:rPr>
              <w:t>Bedrag:</w:t>
            </w:r>
          </w:p>
        </w:tc>
      </w:tr>
      <w:tr w:rsidR="008F6B8C" w:rsidTr="008F6B8C">
        <w:tc>
          <w:tcPr>
            <w:tcW w:w="4390" w:type="dxa"/>
          </w:tcPr>
          <w:p w:rsidR="008F6B8C" w:rsidRDefault="008F6B8C" w:rsidP="00FE2A8F">
            <w:pPr>
              <w:rPr>
                <w:sz w:val="24"/>
              </w:rPr>
            </w:pPr>
          </w:p>
        </w:tc>
        <w:tc>
          <w:tcPr>
            <w:tcW w:w="2976" w:type="dxa"/>
          </w:tcPr>
          <w:p w:rsidR="008F6B8C" w:rsidRDefault="008F6B8C" w:rsidP="00FE2A8F">
            <w:pPr>
              <w:rPr>
                <w:sz w:val="24"/>
              </w:rPr>
            </w:pPr>
          </w:p>
        </w:tc>
        <w:tc>
          <w:tcPr>
            <w:tcW w:w="1696" w:type="dxa"/>
          </w:tcPr>
          <w:p w:rsidR="008F6B8C" w:rsidRDefault="008F6B8C" w:rsidP="00FE2A8F">
            <w:pPr>
              <w:rPr>
                <w:sz w:val="24"/>
              </w:rPr>
            </w:pPr>
          </w:p>
        </w:tc>
      </w:tr>
      <w:tr w:rsidR="008F6B8C" w:rsidTr="008F6B8C">
        <w:tc>
          <w:tcPr>
            <w:tcW w:w="4390" w:type="dxa"/>
          </w:tcPr>
          <w:p w:rsidR="008F6B8C" w:rsidRDefault="008F6B8C" w:rsidP="00FE2A8F">
            <w:pPr>
              <w:rPr>
                <w:sz w:val="24"/>
              </w:rPr>
            </w:pPr>
          </w:p>
        </w:tc>
        <w:tc>
          <w:tcPr>
            <w:tcW w:w="2976" w:type="dxa"/>
          </w:tcPr>
          <w:p w:rsidR="008F6B8C" w:rsidRDefault="008F6B8C" w:rsidP="00FE2A8F">
            <w:pPr>
              <w:rPr>
                <w:sz w:val="24"/>
              </w:rPr>
            </w:pPr>
          </w:p>
        </w:tc>
        <w:tc>
          <w:tcPr>
            <w:tcW w:w="1696" w:type="dxa"/>
          </w:tcPr>
          <w:p w:rsidR="008F6B8C" w:rsidRDefault="008F6B8C" w:rsidP="00FE2A8F">
            <w:pPr>
              <w:rPr>
                <w:sz w:val="24"/>
              </w:rPr>
            </w:pPr>
          </w:p>
        </w:tc>
      </w:tr>
      <w:tr w:rsidR="008F6B8C" w:rsidTr="008F6B8C">
        <w:tc>
          <w:tcPr>
            <w:tcW w:w="4390" w:type="dxa"/>
          </w:tcPr>
          <w:p w:rsidR="008F6B8C" w:rsidRDefault="008F6B8C" w:rsidP="00FE2A8F">
            <w:pPr>
              <w:rPr>
                <w:sz w:val="24"/>
              </w:rPr>
            </w:pPr>
          </w:p>
        </w:tc>
        <w:tc>
          <w:tcPr>
            <w:tcW w:w="2976" w:type="dxa"/>
          </w:tcPr>
          <w:p w:rsidR="008F6B8C" w:rsidRDefault="008F6B8C" w:rsidP="00FE2A8F">
            <w:pPr>
              <w:rPr>
                <w:sz w:val="24"/>
              </w:rPr>
            </w:pPr>
          </w:p>
        </w:tc>
        <w:tc>
          <w:tcPr>
            <w:tcW w:w="1696" w:type="dxa"/>
          </w:tcPr>
          <w:p w:rsidR="008F6B8C" w:rsidRDefault="008F6B8C" w:rsidP="00FE2A8F">
            <w:pPr>
              <w:rPr>
                <w:sz w:val="24"/>
              </w:rPr>
            </w:pPr>
          </w:p>
        </w:tc>
      </w:tr>
    </w:tbl>
    <w:p w:rsidR="008F6B8C" w:rsidRDefault="008F6B8C" w:rsidP="00FE2A8F">
      <w:pPr>
        <w:rPr>
          <w:sz w:val="24"/>
        </w:rPr>
      </w:pPr>
    </w:p>
    <w:p w:rsidR="008F6B8C" w:rsidRDefault="008F6B8C" w:rsidP="00FE2A8F">
      <w:pPr>
        <w:rPr>
          <w:sz w:val="24"/>
        </w:rPr>
      </w:pPr>
      <w:r w:rsidRPr="008F6B8C">
        <w:rPr>
          <w:sz w:val="24"/>
        </w:rPr>
        <w:t xml:space="preserve">De reden van ons verzoek is dat belastingplichtige door de uitbraak van het coronavirus in liquiditeitsproblemen (is/zal) (ge)komen doordat </w:t>
      </w:r>
      <w:r>
        <w:rPr>
          <w:sz w:val="24"/>
        </w:rPr>
        <w:t>{</w:t>
      </w:r>
      <w:r w:rsidRPr="008F6B8C">
        <w:rPr>
          <w:sz w:val="24"/>
        </w:rPr>
        <w:t>toelichting</w:t>
      </w:r>
      <w:r>
        <w:rPr>
          <w:sz w:val="24"/>
        </w:rPr>
        <w:t>}</w:t>
      </w:r>
      <w:r w:rsidRPr="008F6B8C">
        <w:rPr>
          <w:sz w:val="24"/>
        </w:rPr>
        <w:t>. In dit kader verzoeken wij u uitstel van betaling te verlenen voor de duur van drie maanden.</w:t>
      </w:r>
    </w:p>
    <w:p w:rsidR="008F6B8C" w:rsidRPr="000C55C4" w:rsidRDefault="008F6B8C" w:rsidP="008F6B8C">
      <w:pPr>
        <w:rPr>
          <w:i/>
          <w:sz w:val="24"/>
        </w:rPr>
      </w:pPr>
      <w:r w:rsidRPr="00063FED">
        <w:rPr>
          <w:i/>
          <w:sz w:val="24"/>
          <w:highlight w:val="cyan"/>
        </w:rPr>
        <w:t>(Optie indien van toepassing: in geval van een verzuimboete)</w:t>
      </w:r>
    </w:p>
    <w:p w:rsidR="008F6B8C" w:rsidRPr="00D51762" w:rsidRDefault="00D51762" w:rsidP="008F6B8C">
      <w:pPr>
        <w:rPr>
          <w:sz w:val="24"/>
        </w:rPr>
      </w:pPr>
      <w:r>
        <w:rPr>
          <w:sz w:val="24"/>
        </w:rPr>
        <w:t>Daarnaast</w:t>
      </w:r>
      <w:r w:rsidR="008F6B8C" w:rsidRPr="008F6B8C">
        <w:rPr>
          <w:sz w:val="24"/>
        </w:rPr>
        <w:t xml:space="preserve"> verzoeken wij u de opgelegde verzuimboete, ter grootte van </w:t>
      </w:r>
      <w:r w:rsidR="008F6B8C" w:rsidRPr="008F6B8C">
        <w:rPr>
          <w:sz w:val="24"/>
          <w:highlight w:val="yellow"/>
        </w:rPr>
        <w:t>{bedrag}</w:t>
      </w:r>
      <w:r w:rsidR="008F6B8C" w:rsidRPr="008F6B8C">
        <w:rPr>
          <w:sz w:val="24"/>
        </w:rPr>
        <w:t xml:space="preserve">, die is opgelegd als gevolg van de te late betaling van de verschuldigde </w:t>
      </w:r>
      <w:r w:rsidR="008F6B8C" w:rsidRPr="008F6B8C">
        <w:rPr>
          <w:sz w:val="24"/>
          <w:highlight w:val="yellow"/>
        </w:rPr>
        <w:t>{belastingsoort}</w:t>
      </w:r>
      <w:r w:rsidR="008F6B8C" w:rsidRPr="008F6B8C">
        <w:rPr>
          <w:sz w:val="24"/>
        </w:rPr>
        <w:t xml:space="preserve"> te </w:t>
      </w:r>
      <w:r w:rsidR="008F6B8C" w:rsidRPr="00D51762">
        <w:rPr>
          <w:sz w:val="24"/>
        </w:rPr>
        <w:t>verminderen tot nihil.</w:t>
      </w:r>
    </w:p>
    <w:p w:rsidR="00D51762" w:rsidRDefault="00D51762" w:rsidP="008F6B8C">
      <w:pPr>
        <w:rPr>
          <w:sz w:val="24"/>
        </w:rPr>
      </w:pPr>
      <w:r w:rsidRPr="00D51762">
        <w:rPr>
          <w:rFonts w:eastAsia="Arial" w:cs="Arial"/>
          <w:i/>
          <w:iCs/>
          <w:sz w:val="24"/>
          <w:szCs w:val="24"/>
          <w:highlight w:val="cyan"/>
        </w:rPr>
        <w:t>(Optie indien van toepassing: in geval van een ondernemer/rechtspersoon)</w:t>
      </w:r>
      <w:r w:rsidRPr="00D51762">
        <w:rPr>
          <w:sz w:val="24"/>
          <w:szCs w:val="24"/>
        </w:rPr>
        <w:t xml:space="preserve"> </w:t>
      </w:r>
      <w:r w:rsidRPr="00D51762">
        <w:rPr>
          <w:sz w:val="24"/>
          <w:szCs w:val="24"/>
        </w:rPr>
        <w:br/>
      </w:r>
      <w:r w:rsidRPr="00D51762">
        <w:rPr>
          <w:rFonts w:eastAsia="Arial" w:cs="Arial"/>
          <w:sz w:val="24"/>
          <w:szCs w:val="24"/>
        </w:rPr>
        <w:t>Ten slotte verzoeken wij u deze brief aan te merken als een melding betalingsonmacht in de zin van artikel 36, lid 2 van de Invorderingswet 1990.</w:t>
      </w:r>
      <w:r w:rsidRPr="00D51762">
        <w:rPr>
          <w:sz w:val="24"/>
          <w:szCs w:val="24"/>
        </w:rPr>
        <w:br/>
      </w:r>
    </w:p>
    <w:p w:rsidR="008F6B8C" w:rsidRDefault="008F6B8C" w:rsidP="008F6B8C">
      <w:pPr>
        <w:rPr>
          <w:sz w:val="24"/>
        </w:rPr>
      </w:pPr>
      <w:r w:rsidRPr="008F6B8C">
        <w:rPr>
          <w:sz w:val="24"/>
        </w:rPr>
        <w:t>Wij vertrouwen erop u hiermee voldoende te hebben geïnformeerd. Indien u nog vragen en/of opmerkingen heeft dan kunt u contact opnemen met ondergetekende.</w:t>
      </w:r>
    </w:p>
    <w:p w:rsidR="008F6B8C" w:rsidRDefault="008F6B8C" w:rsidP="008F6B8C">
      <w:pPr>
        <w:rPr>
          <w:sz w:val="24"/>
        </w:rPr>
      </w:pPr>
    </w:p>
    <w:p w:rsidR="008F6B8C" w:rsidRDefault="008F6B8C" w:rsidP="008F6B8C">
      <w:pPr>
        <w:rPr>
          <w:sz w:val="24"/>
        </w:rPr>
      </w:pPr>
      <w:r>
        <w:rPr>
          <w:sz w:val="24"/>
        </w:rPr>
        <w:t>Met vriendelijke groet,</w:t>
      </w:r>
    </w:p>
    <w:p w:rsidR="008F6B8C" w:rsidRDefault="008F6B8C" w:rsidP="008F6B8C">
      <w:pPr>
        <w:rPr>
          <w:sz w:val="24"/>
        </w:rPr>
      </w:pPr>
    </w:p>
    <w:p w:rsidR="008F6B8C" w:rsidRDefault="008F6B8C" w:rsidP="008F6B8C">
      <w:pPr>
        <w:rPr>
          <w:sz w:val="24"/>
        </w:rPr>
      </w:pPr>
    </w:p>
    <w:p w:rsidR="008F6B8C" w:rsidRDefault="008F6B8C" w:rsidP="008F6B8C">
      <w:pPr>
        <w:rPr>
          <w:sz w:val="24"/>
        </w:rPr>
      </w:pPr>
    </w:p>
    <w:p w:rsidR="008F6B8C" w:rsidRPr="00B6589A" w:rsidRDefault="000C55C4" w:rsidP="008F6B8C">
      <w:pPr>
        <w:rPr>
          <w:sz w:val="24"/>
        </w:rPr>
      </w:pPr>
      <w:r w:rsidRPr="000C55C4">
        <w:rPr>
          <w:sz w:val="24"/>
          <w:highlight w:val="yellow"/>
        </w:rPr>
        <w:t>{Optie: Naam belastingplichtige}</w:t>
      </w:r>
      <w:r>
        <w:rPr>
          <w:sz w:val="24"/>
          <w:highlight w:val="yellow"/>
        </w:rPr>
        <w:br/>
      </w:r>
      <w:r w:rsidR="008F6B8C" w:rsidRPr="000C55C4">
        <w:rPr>
          <w:sz w:val="24"/>
          <w:highlight w:val="yellow"/>
        </w:rPr>
        <w:t>{</w:t>
      </w:r>
      <w:r w:rsidRPr="000C55C4">
        <w:rPr>
          <w:sz w:val="24"/>
          <w:highlight w:val="yellow"/>
        </w:rPr>
        <w:t>Naam ondertekenaar}</w:t>
      </w:r>
    </w:p>
    <w:sectPr w:rsidR="008F6B8C" w:rsidRPr="00B65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762" w:rsidRDefault="00D51762" w:rsidP="00D51762">
      <w:pPr>
        <w:spacing w:after="0" w:line="240" w:lineRule="auto"/>
      </w:pPr>
      <w:r>
        <w:separator/>
      </w:r>
    </w:p>
  </w:endnote>
  <w:endnote w:type="continuationSeparator" w:id="0">
    <w:p w:rsidR="00D51762" w:rsidRDefault="00D51762" w:rsidP="00D5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762" w:rsidRDefault="00D51762" w:rsidP="00D51762">
      <w:pPr>
        <w:spacing w:after="0" w:line="240" w:lineRule="auto"/>
      </w:pPr>
      <w:r>
        <w:separator/>
      </w:r>
    </w:p>
  </w:footnote>
  <w:footnote w:type="continuationSeparator" w:id="0">
    <w:p w:rsidR="00D51762" w:rsidRDefault="00D51762" w:rsidP="00D51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730"/>
    <w:multiLevelType w:val="hybridMultilevel"/>
    <w:tmpl w:val="34B808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A"/>
    <w:rsid w:val="0005730F"/>
    <w:rsid w:val="00063FED"/>
    <w:rsid w:val="000C55C4"/>
    <w:rsid w:val="006F1513"/>
    <w:rsid w:val="00882A20"/>
    <w:rsid w:val="008F6B8C"/>
    <w:rsid w:val="009850FF"/>
    <w:rsid w:val="00A424F0"/>
    <w:rsid w:val="00B6589A"/>
    <w:rsid w:val="00D51762"/>
    <w:rsid w:val="00FE2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08314-5948-4646-845A-357728E7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F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3FED"/>
    <w:pPr>
      <w:ind w:left="720"/>
      <w:contextualSpacing/>
    </w:pPr>
  </w:style>
  <w:style w:type="character" w:styleId="Hyperlink">
    <w:name w:val="Hyperlink"/>
    <w:uiPriority w:val="99"/>
    <w:unhideWhenUsed/>
    <w:rsid w:val="00D51762"/>
    <w:rPr>
      <w:color w:val="007EC9"/>
      <w:u w:val="single"/>
    </w:rPr>
  </w:style>
  <w:style w:type="paragraph" w:styleId="Voetnoottekst">
    <w:name w:val="footnote text"/>
    <w:basedOn w:val="Standaard"/>
    <w:link w:val="VoetnoottekstChar"/>
    <w:uiPriority w:val="99"/>
    <w:unhideWhenUsed/>
    <w:rsid w:val="00D51762"/>
    <w:pPr>
      <w:spacing w:after="0" w:line="240" w:lineRule="auto"/>
    </w:pPr>
    <w:rPr>
      <w:rFonts w:ascii="Calibri" w:eastAsia="Times New Roman" w:hAnsi="Calibri" w:cs="Times New Roman"/>
      <w:sz w:val="20"/>
      <w:szCs w:val="20"/>
      <w:lang w:eastAsia="nl-NL"/>
    </w:rPr>
  </w:style>
  <w:style w:type="character" w:customStyle="1" w:styleId="VoetnoottekstChar">
    <w:name w:val="Voetnoottekst Char"/>
    <w:basedOn w:val="Standaardalinea-lettertype"/>
    <w:link w:val="Voetnoottekst"/>
    <w:uiPriority w:val="99"/>
    <w:rsid w:val="00D51762"/>
    <w:rPr>
      <w:rFonts w:ascii="Calibri" w:eastAsia="Times New Roman" w:hAnsi="Calibri" w:cs="Times New Roman"/>
      <w:sz w:val="20"/>
      <w:szCs w:val="20"/>
      <w:lang w:eastAsia="nl-NL"/>
    </w:rPr>
  </w:style>
  <w:style w:type="character" w:styleId="Voetnootmarkering">
    <w:name w:val="footnote reference"/>
    <w:uiPriority w:val="99"/>
    <w:semiHidden/>
    <w:unhideWhenUsed/>
    <w:rsid w:val="00D51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24EB1598.dotm</Template>
  <TotalTime>0</TotalTime>
  <Pages>3</Pages>
  <Words>446</Words>
  <Characters>2711</Characters>
  <Application>Microsoft Office Word</Application>
  <DocSecurity>4</DocSecurity>
  <Lines>98</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Hesen</dc:creator>
  <cp:keywords/>
  <dc:description/>
  <cp:lastModifiedBy>Stefan Hesen</cp:lastModifiedBy>
  <cp:revision>2</cp:revision>
  <dcterms:created xsi:type="dcterms:W3CDTF">2020-04-22T07:56:00Z</dcterms:created>
  <dcterms:modified xsi:type="dcterms:W3CDTF">2020-04-22T07:56:00Z</dcterms:modified>
</cp:coreProperties>
</file>