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0"/>
        </w:rPr>
        <w:alias w:val="Enter Your Name:"/>
        <w:tag w:val="Enter Your Name:"/>
        <w:id w:val="288552880"/>
        <w:placeholder>
          <w:docPart w:val="AED466CDB38149458E601BBBF4EDA48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A9279EF" w14:textId="77777777" w:rsidR="00391E5D" w:rsidRPr="001C7FAC" w:rsidRDefault="001C7FAC">
          <w:pPr>
            <w:pStyle w:val="Name"/>
            <w:rPr>
              <w:sz w:val="52"/>
            </w:rPr>
          </w:pPr>
          <w:r>
            <w:rPr>
              <w:sz w:val="40"/>
            </w:rPr>
            <w:t>notice of departure</w:t>
          </w:r>
        </w:p>
      </w:sdtContent>
    </w:sdt>
    <w:p w14:paraId="605CAEB9" w14:textId="77777777" w:rsidR="00605994" w:rsidRPr="00F01628" w:rsidRDefault="001C7FAC">
      <w:pPr>
        <w:pStyle w:val="ContactInfo"/>
        <w:rPr>
          <w:color w:val="595959" w:themeColor="text1" w:themeTint="A6"/>
          <w:szCs w:val="24"/>
        </w:rPr>
      </w:pPr>
      <w:r w:rsidRPr="00F01628">
        <w:rPr>
          <w:color w:val="595959" w:themeColor="text1" w:themeTint="A6"/>
          <w:szCs w:val="24"/>
        </w:rPr>
        <w:t xml:space="preserve">Personal </w:t>
      </w:r>
      <w:sdt>
        <w:sdtPr>
          <w:rPr>
            <w:color w:val="595959" w:themeColor="text1" w:themeTint="A6"/>
            <w:szCs w:val="24"/>
          </w:rPr>
          <w:alias w:val="Enter Telephone:"/>
          <w:tag w:val="Enter Telephone:"/>
          <w:id w:val="-1057629765"/>
          <w:placeholder>
            <w:docPart w:val="A8690C76BB070B40975ADE2A6A282437"/>
          </w:placeholder>
          <w:temporary/>
          <w:showingPlcHdr/>
          <w15:appearance w15:val="hidden"/>
        </w:sdtPr>
        <w:sdtEndPr/>
        <w:sdtContent>
          <w:r w:rsidR="00B83831" w:rsidRPr="00F01628">
            <w:rPr>
              <w:color w:val="595959" w:themeColor="text1" w:themeTint="A6"/>
              <w:szCs w:val="24"/>
            </w:rPr>
            <w:t>Telephone</w:t>
          </w:r>
        </w:sdtContent>
      </w:sdt>
      <w:r w:rsidR="00B83831" w:rsidRPr="00F01628">
        <w:rPr>
          <w:color w:val="595959" w:themeColor="text1" w:themeTint="A6"/>
          <w:szCs w:val="24"/>
        </w:rPr>
        <w:t xml:space="preserve"> | </w:t>
      </w:r>
      <w:r w:rsidRPr="00F01628">
        <w:rPr>
          <w:color w:val="595959" w:themeColor="text1" w:themeTint="A6"/>
          <w:szCs w:val="24"/>
        </w:rPr>
        <w:t xml:space="preserve">Personal </w:t>
      </w:r>
      <w:sdt>
        <w:sdtPr>
          <w:rPr>
            <w:color w:val="595959" w:themeColor="text1" w:themeTint="A6"/>
            <w:szCs w:val="24"/>
          </w:rPr>
          <w:alias w:val="Enter Email:"/>
          <w:tag w:val="Enter Email:"/>
          <w:id w:val="1818306952"/>
          <w:placeholder>
            <w:docPart w:val="15249841AF5D1C4E88E1839B0E1F9824"/>
          </w:placeholder>
          <w:temporary/>
          <w:showingPlcHdr/>
          <w15:appearance w15:val="hidden"/>
        </w:sdtPr>
        <w:sdtEndPr/>
        <w:sdtContent>
          <w:r w:rsidR="00B83831" w:rsidRPr="00F01628">
            <w:rPr>
              <w:color w:val="595959" w:themeColor="text1" w:themeTint="A6"/>
              <w:szCs w:val="24"/>
            </w:rPr>
            <w:t>Email</w:t>
          </w:r>
        </w:sdtContent>
      </w:sdt>
    </w:p>
    <w:sdt>
      <w:sdtPr>
        <w:alias w:val="Enter Date:"/>
        <w:tag w:val="Enter Date:"/>
        <w:id w:val="-249270345"/>
        <w:placeholder>
          <w:docPart w:val="DDB581F72A0FAD429E6D05D806D795B9"/>
        </w:placeholder>
        <w:temporary/>
        <w:showingPlcHdr/>
        <w15:appearance w15:val="hidden"/>
      </w:sdtPr>
      <w:sdtEndPr/>
      <w:sdtContent>
        <w:p w14:paraId="5EA7D46F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rPr>
          <w:color w:val="595959" w:themeColor="text1" w:themeTint="A6"/>
          <w:sz w:val="24"/>
        </w:rPr>
        <w:alias w:val="Enter Recipient:"/>
        <w:tag w:val="Enter Recipient:"/>
        <w:id w:val="584421075"/>
        <w:placeholder>
          <w:docPart w:val="461ACFDB728E3E4287F5DAACA0FF7FF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78D8F5F" w14:textId="77777777" w:rsidR="00391E5D" w:rsidRPr="00F01628" w:rsidRDefault="001C7FAC">
          <w:pPr>
            <w:pStyle w:val="Address"/>
            <w:rPr>
              <w:color w:val="595959" w:themeColor="text1" w:themeTint="A6"/>
              <w:sz w:val="24"/>
            </w:rPr>
          </w:pPr>
          <w:r w:rsidRPr="00F01628">
            <w:rPr>
              <w:color w:val="595959" w:themeColor="text1" w:themeTint="A6"/>
              <w:sz w:val="24"/>
            </w:rPr>
            <w:t>Your Manager</w:t>
          </w:r>
        </w:p>
      </w:sdtContent>
    </w:sdt>
    <w:p w14:paraId="3CC222AD" w14:textId="77777777" w:rsidR="00391E5D" w:rsidRPr="00F01628" w:rsidRDefault="001C7FAC" w:rsidP="00391E5D">
      <w:pPr>
        <w:pStyle w:val="Address"/>
        <w:rPr>
          <w:color w:val="595959" w:themeColor="text1" w:themeTint="A6"/>
          <w:sz w:val="24"/>
        </w:rPr>
      </w:pPr>
      <w:r w:rsidRPr="00F01628">
        <w:rPr>
          <w:color w:val="595959" w:themeColor="text1" w:themeTint="A6"/>
          <w:sz w:val="24"/>
        </w:rPr>
        <w:t>Manager’s Title</w:t>
      </w:r>
    </w:p>
    <w:p w14:paraId="7EB927A7" w14:textId="77777777" w:rsidR="00391E5D" w:rsidRPr="00F01628" w:rsidRDefault="00906A14" w:rsidP="00391E5D">
      <w:pPr>
        <w:pStyle w:val="Address"/>
        <w:rPr>
          <w:color w:val="595959" w:themeColor="text1" w:themeTint="A6"/>
          <w:sz w:val="24"/>
        </w:rPr>
      </w:pPr>
      <w:sdt>
        <w:sdtPr>
          <w:rPr>
            <w:color w:val="595959" w:themeColor="text1" w:themeTint="A6"/>
            <w:sz w:val="24"/>
          </w:rPr>
          <w:alias w:val="Enter Recipient Company:"/>
          <w:tag w:val="Enter Recipient Company:"/>
          <w:id w:val="475106335"/>
          <w:placeholder>
            <w:docPart w:val="44FD8DEDDCD18C4D8B74211EDB51F1A0"/>
          </w:placeholder>
          <w:temporary/>
          <w:showingPlcHdr/>
          <w15:appearance w15:val="hidden"/>
        </w:sdtPr>
        <w:sdtEndPr/>
        <w:sdtContent>
          <w:r w:rsidR="00391E5D" w:rsidRPr="00F01628">
            <w:rPr>
              <w:color w:val="595959" w:themeColor="text1" w:themeTint="A6"/>
              <w:sz w:val="24"/>
            </w:rPr>
            <w:t>Company</w:t>
          </w:r>
        </w:sdtContent>
      </w:sdt>
    </w:p>
    <w:p w14:paraId="20332596" w14:textId="77777777" w:rsidR="00605994" w:rsidRPr="00F01628" w:rsidRDefault="00906A14" w:rsidP="00391E5D">
      <w:pPr>
        <w:pStyle w:val="Address"/>
        <w:rPr>
          <w:color w:val="595959" w:themeColor="text1" w:themeTint="A6"/>
        </w:rPr>
      </w:pPr>
      <w:sdt>
        <w:sdtPr>
          <w:rPr>
            <w:color w:val="595959" w:themeColor="text1" w:themeTint="A6"/>
            <w:sz w:val="24"/>
          </w:rPr>
          <w:alias w:val="Enter Recipient Street Address City, ST ZIP Code:"/>
          <w:tag w:val="Enter Recipient Street Address City, ST ZIP Code:"/>
          <w:id w:val="108783726"/>
          <w:placeholder>
            <w:docPart w:val="A7013B55CF045A4E8EE4E90A81C96E04"/>
          </w:placeholder>
          <w:temporary/>
          <w:showingPlcHdr/>
          <w15:appearance w15:val="hidden"/>
        </w:sdtPr>
        <w:sdtEndPr/>
        <w:sdtContent>
          <w:r w:rsidR="00391E5D" w:rsidRPr="00F01628">
            <w:rPr>
              <w:color w:val="595959" w:themeColor="text1" w:themeTint="A6"/>
              <w:sz w:val="24"/>
            </w:rPr>
            <w:t>Street Address</w:t>
          </w:r>
          <w:r w:rsidR="00391E5D" w:rsidRPr="00F01628">
            <w:rPr>
              <w:color w:val="595959" w:themeColor="text1" w:themeTint="A6"/>
              <w:sz w:val="24"/>
            </w:rPr>
            <w:br/>
            <w:t>City, ST ZIP Code</w:t>
          </w:r>
        </w:sdtContent>
      </w:sdt>
    </w:p>
    <w:p w14:paraId="65359EF7" w14:textId="77777777" w:rsidR="00605994" w:rsidRDefault="001C7FAC">
      <w:pPr>
        <w:pStyle w:val="Salutation"/>
      </w:pPr>
      <w:r>
        <w:t>[Name of your manager]</w:t>
      </w:r>
      <w:r w:rsidR="00391E5D">
        <w:t>:</w:t>
      </w:r>
    </w:p>
    <w:p w14:paraId="552061C4" w14:textId="77777777" w:rsidR="00FE0B22" w:rsidRPr="00F01628" w:rsidRDefault="00FE0B22" w:rsidP="003A46DC">
      <w:pPr>
        <w:rPr>
          <w:color w:val="595959" w:themeColor="text1" w:themeTint="A6"/>
          <w:sz w:val="24"/>
        </w:rPr>
      </w:pPr>
      <w:r w:rsidRPr="00F01628">
        <w:rPr>
          <w:color w:val="595959" w:themeColor="text1" w:themeTint="A6"/>
          <w:sz w:val="24"/>
        </w:rPr>
        <w:t>I hope your week is going well!</w:t>
      </w:r>
      <w:r w:rsidR="003A46DC" w:rsidRPr="00F01628">
        <w:rPr>
          <w:color w:val="595959" w:themeColor="text1" w:themeTint="A6"/>
          <w:sz w:val="24"/>
        </w:rPr>
        <w:t xml:space="preserve"> I wanted to inform you that </w:t>
      </w:r>
      <w:r w:rsidRPr="00F01628">
        <w:rPr>
          <w:color w:val="595959" w:themeColor="text1" w:themeTint="A6"/>
          <w:sz w:val="24"/>
        </w:rPr>
        <w:t xml:space="preserve">I have accepted a full-time position in </w:t>
      </w:r>
      <w:r w:rsidRPr="00544590">
        <w:rPr>
          <w:b/>
          <w:color w:val="595959" w:themeColor="text1" w:themeTint="A6"/>
          <w:sz w:val="24"/>
        </w:rPr>
        <w:t>[company or location]</w:t>
      </w:r>
      <w:r w:rsidRPr="00F01628">
        <w:rPr>
          <w:color w:val="595959" w:themeColor="text1" w:themeTint="A6"/>
          <w:sz w:val="24"/>
        </w:rPr>
        <w:t xml:space="preserve">, so you can officially take me out of your </w:t>
      </w:r>
      <w:r w:rsidRPr="00544590">
        <w:rPr>
          <w:b/>
          <w:color w:val="595959" w:themeColor="text1" w:themeTint="A6"/>
          <w:sz w:val="24"/>
        </w:rPr>
        <w:t>[freelance pool / contractor rotation]</w:t>
      </w:r>
      <w:r w:rsidRPr="00F01628">
        <w:rPr>
          <w:color w:val="595959" w:themeColor="text1" w:themeTint="A6"/>
          <w:sz w:val="24"/>
        </w:rPr>
        <w:t xml:space="preserve">. My last assignment will be </w:t>
      </w:r>
      <w:r w:rsidRPr="00544590">
        <w:rPr>
          <w:b/>
          <w:color w:val="595959" w:themeColor="text1" w:themeTint="A6"/>
          <w:sz w:val="24"/>
        </w:rPr>
        <w:t>[name of assignment]</w:t>
      </w:r>
      <w:r w:rsidRPr="00F01628">
        <w:rPr>
          <w:color w:val="595959" w:themeColor="text1" w:themeTint="A6"/>
          <w:sz w:val="24"/>
        </w:rPr>
        <w:t xml:space="preserve">, to be submitted </w:t>
      </w:r>
      <w:r w:rsidRPr="00544590">
        <w:rPr>
          <w:b/>
          <w:color w:val="595959" w:themeColor="text1" w:themeTint="A6"/>
          <w:sz w:val="24"/>
        </w:rPr>
        <w:t>[assignment deadline]</w:t>
      </w:r>
      <w:r w:rsidRPr="00F01628">
        <w:rPr>
          <w:color w:val="595959" w:themeColor="text1" w:themeTint="A6"/>
          <w:sz w:val="24"/>
        </w:rPr>
        <w:t xml:space="preserve">, and I can receive payment through my usual account. </w:t>
      </w:r>
    </w:p>
    <w:p w14:paraId="56537597" w14:textId="77777777" w:rsidR="00605994" w:rsidRPr="00F01628" w:rsidRDefault="00FE0B22" w:rsidP="003A46DC">
      <w:pPr>
        <w:rPr>
          <w:color w:val="595959" w:themeColor="text1" w:themeTint="A6"/>
          <w:sz w:val="24"/>
        </w:rPr>
      </w:pPr>
      <w:r w:rsidRPr="00F01628">
        <w:rPr>
          <w:color w:val="595959" w:themeColor="text1" w:themeTint="A6"/>
          <w:sz w:val="24"/>
        </w:rPr>
        <w:t xml:space="preserve">If you can send me any requests for revision by </w:t>
      </w:r>
      <w:r w:rsidRPr="00544590">
        <w:rPr>
          <w:b/>
          <w:color w:val="595959" w:themeColor="text1" w:themeTint="A6"/>
          <w:sz w:val="24"/>
        </w:rPr>
        <w:t>[a date prior to departure]</w:t>
      </w:r>
      <w:r w:rsidRPr="00F01628">
        <w:rPr>
          <w:color w:val="595959" w:themeColor="text1" w:themeTint="A6"/>
          <w:sz w:val="24"/>
        </w:rPr>
        <w:t>, I would greatly appreciate it.</w:t>
      </w:r>
      <w:bookmarkStart w:id="0" w:name="_GoBack"/>
      <w:bookmarkEnd w:id="0"/>
    </w:p>
    <w:p w14:paraId="5AD31671" w14:textId="77777777" w:rsidR="00FE0B22" w:rsidRPr="00F01628" w:rsidRDefault="00FE0B22" w:rsidP="003A46DC">
      <w:pPr>
        <w:rPr>
          <w:color w:val="595959" w:themeColor="text1" w:themeTint="A6"/>
          <w:sz w:val="24"/>
        </w:rPr>
      </w:pPr>
      <w:r w:rsidRPr="00F01628">
        <w:rPr>
          <w:color w:val="595959" w:themeColor="text1" w:themeTint="A6"/>
          <w:sz w:val="24"/>
        </w:rPr>
        <w:t xml:space="preserve">Contributing to [current company] has been an immensely rewarding experience for me over the last </w:t>
      </w:r>
      <w:r w:rsidRPr="00544590">
        <w:rPr>
          <w:b/>
          <w:color w:val="595959" w:themeColor="text1" w:themeTint="A6"/>
          <w:sz w:val="24"/>
        </w:rPr>
        <w:t>[length of contract]</w:t>
      </w:r>
      <w:r w:rsidRPr="00F01628">
        <w:rPr>
          <w:color w:val="595959" w:themeColor="text1" w:themeTint="A6"/>
          <w:sz w:val="24"/>
        </w:rPr>
        <w:t xml:space="preserve">, and I want to thank you and the rest of the team for all the support you’ve given me. Please let me know if I can be of any help to you </w:t>
      </w:r>
      <w:r w:rsidR="00F01628" w:rsidRPr="00F01628">
        <w:rPr>
          <w:color w:val="595959" w:themeColor="text1" w:themeTint="A6"/>
          <w:sz w:val="24"/>
        </w:rPr>
        <w:t>during this transition</w:t>
      </w:r>
      <w:r w:rsidRPr="00F01628">
        <w:rPr>
          <w:color w:val="595959" w:themeColor="text1" w:themeTint="A6"/>
          <w:sz w:val="24"/>
        </w:rPr>
        <w:t>, and feel free to keep in touch via my contact information at the top of th</w:t>
      </w:r>
      <w:r w:rsidR="00F01628" w:rsidRPr="00F01628">
        <w:rPr>
          <w:color w:val="595959" w:themeColor="text1" w:themeTint="A6"/>
          <w:sz w:val="24"/>
        </w:rPr>
        <w:softHyphen/>
      </w:r>
      <w:r w:rsidR="00F01628" w:rsidRPr="00F01628">
        <w:rPr>
          <w:color w:val="595959" w:themeColor="text1" w:themeTint="A6"/>
          <w:sz w:val="24"/>
        </w:rPr>
        <w:softHyphen/>
      </w:r>
      <w:r w:rsidR="00F01628" w:rsidRPr="00F01628">
        <w:rPr>
          <w:color w:val="595959" w:themeColor="text1" w:themeTint="A6"/>
          <w:sz w:val="24"/>
        </w:rPr>
        <w:softHyphen/>
      </w:r>
      <w:r w:rsidR="00F01628" w:rsidRPr="00F01628">
        <w:rPr>
          <w:color w:val="595959" w:themeColor="text1" w:themeTint="A6"/>
          <w:sz w:val="24"/>
        </w:rPr>
        <w:softHyphen/>
      </w:r>
      <w:r w:rsidRPr="00F01628">
        <w:rPr>
          <w:color w:val="595959" w:themeColor="text1" w:themeTint="A6"/>
          <w:sz w:val="24"/>
        </w:rPr>
        <w:t xml:space="preserve">is letter. </w:t>
      </w:r>
    </w:p>
    <w:p w14:paraId="6F10DF2A" w14:textId="77777777" w:rsidR="009D0C78" w:rsidRPr="00F01628" w:rsidRDefault="00391E5D" w:rsidP="00FE0B22">
      <w:pPr>
        <w:pStyle w:val="Closing"/>
        <w:rPr>
          <w:color w:val="595959" w:themeColor="text1" w:themeTint="A6"/>
          <w:sz w:val="24"/>
        </w:rPr>
      </w:pPr>
      <w:r w:rsidRPr="00F01628">
        <w:rPr>
          <w:color w:val="595959" w:themeColor="text1" w:themeTint="A6"/>
          <w:sz w:val="24"/>
        </w:rPr>
        <w:t>Sincerely,</w:t>
      </w:r>
    </w:p>
    <w:p w14:paraId="754E4098" w14:textId="77777777" w:rsidR="00FE0B22" w:rsidRPr="00FE0B22" w:rsidRDefault="00FE0B22" w:rsidP="00FE0B22">
      <w:pPr>
        <w:pStyle w:val="Signature"/>
      </w:pPr>
      <w:r>
        <w:t>[Your name]</w:t>
      </w:r>
    </w:p>
    <w:sectPr w:rsidR="00FE0B22" w:rsidRPr="00FE0B22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BCB42" w14:textId="77777777" w:rsidR="00906A14" w:rsidRDefault="00906A14">
      <w:pPr>
        <w:spacing w:after="0" w:line="240" w:lineRule="auto"/>
      </w:pPr>
      <w:r>
        <w:separator/>
      </w:r>
    </w:p>
  </w:endnote>
  <w:endnote w:type="continuationSeparator" w:id="0">
    <w:p w14:paraId="1F066363" w14:textId="77777777" w:rsidR="00906A14" w:rsidRDefault="0090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4CA86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DBF1" w14:textId="77777777" w:rsidR="00906A14" w:rsidRDefault="00906A14">
      <w:pPr>
        <w:spacing w:after="0" w:line="240" w:lineRule="auto"/>
      </w:pPr>
      <w:r>
        <w:separator/>
      </w:r>
    </w:p>
  </w:footnote>
  <w:footnote w:type="continuationSeparator" w:id="0">
    <w:p w14:paraId="3C2E00A8" w14:textId="77777777" w:rsidR="00906A14" w:rsidRDefault="0090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7C3C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78344D" wp14:editId="1C7B3B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72E031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678344D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472E031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8342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961E38" wp14:editId="20122D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1C28C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E961E38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wqQwQAA&#10;ANoAAAAPAAAAZHJzL2Rvd25yZXYueG1sRE/LasJAFN0L/sNwhe50otYg0VGkUGmykPoAt5fMNYlm&#10;7oTMaNK/7ywKXR7Oe73tTS1e1LrKsoLpJAJBnFtdcaHgcv4cL0E4j6yxtkwKfsjBdjMcrDHRtuMj&#10;vU6+ECGEXYIKSu+bREqXl2TQTWxDHLibbQ36ANtC6ha7EG5qOYuiWBqsODSU2NBHSfnj9DQKrt++&#10;d9k9tcfscYif6Xz/flnMlHob9bsVCE+9/xf/ub+0grA1XAk3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ZcKkMEAAADaAAAADwAAAAAAAAAAAAAAAACXAgAAZHJzL2Rvd25y&#10;ZXYueG1sUEsFBgAAAAAEAAQA9QAAAIUDAAAAAA==&#10;" path="m0,0l7315200,,7315200,9601200,,9601200,,0xm190488,190488l190488,9410712,7124712,9410712,7124712,190488,190488,190488xe" filled="f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v0AwwAA&#10;ANoAAAAPAAAAZHJzL2Rvd25yZXYueG1sRI9Bi8IwFITvgv8hPMGbprrgSjWK1hUEQVD3srdn87at&#10;27yUJmr11xthweMwM98w03ljSnGl2hWWFQz6EQji1OqCMwXfx3VvDMJ5ZI2lZVJwJwfzWbs1xVjb&#10;G+/pevCZCBB2MSrIva9iKV2ak0HXtxVx8H5tbdAHWWdS13gLcFPKYRSNpMGCw0KOFSU5pX+Hi1Gw&#10;SHar6uh+kvODNsuz/Til0ddWqW6nWUxAeGr8O/zf3mgFn/C6Em6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Xv0AwwAAANoAAAAPAAAAAAAAAAAAAAAAAJcCAABkcnMvZG93&#10;bnJldi54bWxQSwUGAAAAAAQABAD1AAAAhwMAAAAA&#10;" adj="-11796480,,5400" path="m2,0l169,,240,246,169,480,59,480,59,528,,480,2,480,2,0xe" filled="f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FB1C28C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C"/>
    <w:rsid w:val="001C7FAC"/>
    <w:rsid w:val="002A7B9F"/>
    <w:rsid w:val="003038D9"/>
    <w:rsid w:val="0035414F"/>
    <w:rsid w:val="00391E5D"/>
    <w:rsid w:val="003A46DC"/>
    <w:rsid w:val="00544590"/>
    <w:rsid w:val="00585563"/>
    <w:rsid w:val="00605994"/>
    <w:rsid w:val="00657397"/>
    <w:rsid w:val="00813D5A"/>
    <w:rsid w:val="00906A14"/>
    <w:rsid w:val="009D0C78"/>
    <w:rsid w:val="00B83831"/>
    <w:rsid w:val="00F01628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4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becker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466CDB38149458E601BBBF4ED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50AF-F73A-7846-907D-3185A1B4B858}"/>
      </w:docPartPr>
      <w:docPartBody>
        <w:p w:rsidR="00D657F6" w:rsidRDefault="00EB2EE1">
          <w:pPr>
            <w:pStyle w:val="AED466CDB38149458E601BBBF4EDA48B"/>
          </w:pPr>
          <w:r>
            <w:t>Your Name</w:t>
          </w:r>
        </w:p>
      </w:docPartBody>
    </w:docPart>
    <w:docPart>
      <w:docPartPr>
        <w:name w:val="A8690C76BB070B40975ADE2A6A28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DA0F-56A9-284E-82E8-88590235F4C6}"/>
      </w:docPartPr>
      <w:docPartBody>
        <w:p w:rsidR="00D657F6" w:rsidRDefault="00EB2EE1">
          <w:pPr>
            <w:pStyle w:val="A8690C76BB070B40975ADE2A6A282437"/>
          </w:pPr>
          <w:r>
            <w:t>Telephone</w:t>
          </w:r>
        </w:p>
      </w:docPartBody>
    </w:docPart>
    <w:docPart>
      <w:docPartPr>
        <w:name w:val="15249841AF5D1C4E88E1839B0E1F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3A7B-229D-A741-AF39-D143E877C5F3}"/>
      </w:docPartPr>
      <w:docPartBody>
        <w:p w:rsidR="00D657F6" w:rsidRDefault="00EB2EE1">
          <w:pPr>
            <w:pStyle w:val="15249841AF5D1C4E88E1839B0E1F9824"/>
          </w:pPr>
          <w:r>
            <w:t>Email</w:t>
          </w:r>
        </w:p>
      </w:docPartBody>
    </w:docPart>
    <w:docPart>
      <w:docPartPr>
        <w:name w:val="DDB581F72A0FAD429E6D05D806D7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F1D2-B99B-8245-A7F6-50760BD9652F}"/>
      </w:docPartPr>
      <w:docPartBody>
        <w:p w:rsidR="00D657F6" w:rsidRDefault="00EB2EE1">
          <w:pPr>
            <w:pStyle w:val="DDB581F72A0FAD429E6D05D806D795B9"/>
          </w:pPr>
          <w:r>
            <w:t>Date</w:t>
          </w:r>
        </w:p>
      </w:docPartBody>
    </w:docPart>
    <w:docPart>
      <w:docPartPr>
        <w:name w:val="461ACFDB728E3E4287F5DAACA0FF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FF35-B48F-DA4C-9C05-BF1C115E5572}"/>
      </w:docPartPr>
      <w:docPartBody>
        <w:p w:rsidR="00D657F6" w:rsidRDefault="00EB2EE1">
          <w:pPr>
            <w:pStyle w:val="461ACFDB728E3E4287F5DAACA0FF7FF0"/>
          </w:pPr>
          <w:r>
            <w:t>Recipient</w:t>
          </w:r>
        </w:p>
      </w:docPartBody>
    </w:docPart>
    <w:docPart>
      <w:docPartPr>
        <w:name w:val="44FD8DEDDCD18C4D8B74211EDB51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71D1-2A77-5442-965F-9FBCB17E32ED}"/>
      </w:docPartPr>
      <w:docPartBody>
        <w:p w:rsidR="00D657F6" w:rsidRDefault="00EB2EE1">
          <w:pPr>
            <w:pStyle w:val="44FD8DEDDCD18C4D8B74211EDB51F1A0"/>
          </w:pPr>
          <w:r>
            <w:t>Company</w:t>
          </w:r>
        </w:p>
      </w:docPartBody>
    </w:docPart>
    <w:docPart>
      <w:docPartPr>
        <w:name w:val="A7013B55CF045A4E8EE4E90A81C9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C392-FED8-2F40-A3F1-ED4F5B7E4913}"/>
      </w:docPartPr>
      <w:docPartBody>
        <w:p w:rsidR="00D657F6" w:rsidRDefault="00EB2EE1">
          <w:pPr>
            <w:pStyle w:val="A7013B55CF045A4E8EE4E90A81C96E04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1"/>
    <w:rsid w:val="00004CA8"/>
    <w:rsid w:val="00D657F6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66CDB38149458E601BBBF4EDA48B">
    <w:name w:val="AED466CDB38149458E601BBBF4EDA48B"/>
  </w:style>
  <w:style w:type="paragraph" w:customStyle="1" w:styleId="19B107C16E53A04F8AEEB3636115B41A">
    <w:name w:val="19B107C16E53A04F8AEEB3636115B41A"/>
  </w:style>
  <w:style w:type="paragraph" w:customStyle="1" w:styleId="A8690C76BB070B40975ADE2A6A282437">
    <w:name w:val="A8690C76BB070B40975ADE2A6A282437"/>
  </w:style>
  <w:style w:type="paragraph" w:customStyle="1" w:styleId="15249841AF5D1C4E88E1839B0E1F9824">
    <w:name w:val="15249841AF5D1C4E88E1839B0E1F9824"/>
  </w:style>
  <w:style w:type="paragraph" w:customStyle="1" w:styleId="DDB581F72A0FAD429E6D05D806D795B9">
    <w:name w:val="DDB581F72A0FAD429E6D05D806D795B9"/>
  </w:style>
  <w:style w:type="paragraph" w:customStyle="1" w:styleId="461ACFDB728E3E4287F5DAACA0FF7FF0">
    <w:name w:val="461ACFDB728E3E4287F5DAACA0FF7FF0"/>
  </w:style>
  <w:style w:type="paragraph" w:customStyle="1" w:styleId="1D1D10146582124CB78BA4101B8CB893">
    <w:name w:val="1D1D10146582124CB78BA4101B8CB893"/>
  </w:style>
  <w:style w:type="paragraph" w:customStyle="1" w:styleId="44FD8DEDDCD18C4D8B74211EDB51F1A0">
    <w:name w:val="44FD8DEDDCD18C4D8B74211EDB51F1A0"/>
  </w:style>
  <w:style w:type="paragraph" w:customStyle="1" w:styleId="A7013B55CF045A4E8EE4E90A81C96E04">
    <w:name w:val="A7013B55CF045A4E8EE4E90A81C96E04"/>
  </w:style>
  <w:style w:type="paragraph" w:customStyle="1" w:styleId="166356C1950EB344A6574B27D638D13D">
    <w:name w:val="166356C1950EB344A6574B27D638D13D"/>
  </w:style>
  <w:style w:type="paragraph" w:customStyle="1" w:styleId="EE7E8DD6EBDCE64C986A2CE721F213BA">
    <w:name w:val="EE7E8DD6EBDCE64C986A2CE721F213BA"/>
  </w:style>
  <w:style w:type="paragraph" w:customStyle="1" w:styleId="37FBEF20301099418B2DFD5C56FAB2A7">
    <w:name w:val="37FBEF20301099418B2DFD5C56FAB2A7"/>
  </w:style>
  <w:style w:type="paragraph" w:customStyle="1" w:styleId="5AF6DF69B41748449663DFF6E28AD6F7">
    <w:name w:val="5AF6DF69B41748449663DFF6E28AD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19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notice of departure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Your Manager</cp:keywords>
  <dc:description/>
  <cp:lastModifiedBy>Microsoft Office User</cp:lastModifiedBy>
  <cp:revision>2</cp:revision>
  <dcterms:created xsi:type="dcterms:W3CDTF">2018-10-11T14:39:00Z</dcterms:created>
  <dcterms:modified xsi:type="dcterms:W3CDTF">2018-10-11T16:58:00Z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